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FA89" w14:textId="77777777" w:rsidR="003362A3" w:rsidRDefault="003362A3" w:rsidP="003362A3">
      <w:pPr>
        <w:pStyle w:val="TitelMedMij"/>
      </w:pPr>
      <w:r>
        <w:t xml:space="preserve">Plan van Aanpak </w:t>
      </w:r>
    </w:p>
    <w:p w14:paraId="1FAE4345" w14:textId="77777777" w:rsidR="003362A3" w:rsidRDefault="003362A3" w:rsidP="0038095D">
      <w:pPr>
        <w:pStyle w:val="BasistekstMedMij"/>
      </w:pPr>
    </w:p>
    <w:p w14:paraId="7B577E50" w14:textId="4F4E0AEC" w:rsidR="003362A3" w:rsidRDefault="003362A3" w:rsidP="003362A3">
      <w:pPr>
        <w:pStyle w:val="SubtitelMedMij"/>
      </w:pPr>
      <w:r w:rsidRPr="00F20721">
        <w:t xml:space="preserve">Kickstartomgeving </w:t>
      </w:r>
      <w:r w:rsidR="008E56F8" w:rsidRPr="008E56F8">
        <w:rPr>
          <w:highlight w:val="yellow"/>
        </w:rPr>
        <w:t>[……</w:t>
      </w:r>
      <w:proofErr w:type="gramStart"/>
      <w:r w:rsidR="008E56F8" w:rsidRPr="008E56F8">
        <w:rPr>
          <w:highlight w:val="yellow"/>
        </w:rPr>
        <w:t>…….</w:t>
      </w:r>
      <w:proofErr w:type="gramEnd"/>
      <w:r w:rsidR="008E56F8" w:rsidRPr="008E56F8">
        <w:rPr>
          <w:highlight w:val="yellow"/>
        </w:rPr>
        <w:t>]</w:t>
      </w:r>
    </w:p>
    <w:p w14:paraId="6695B181" w14:textId="77777777" w:rsidR="0066129F" w:rsidRDefault="0066129F" w:rsidP="0066129F">
      <w:pPr>
        <w:pStyle w:val="BasistekstMedMij"/>
      </w:pPr>
    </w:p>
    <w:p w14:paraId="17C7982E" w14:textId="77777777" w:rsidR="0066129F" w:rsidRDefault="0066129F" w:rsidP="0066129F">
      <w:pPr>
        <w:pStyle w:val="BasistekstMedMij"/>
      </w:pPr>
    </w:p>
    <w:p w14:paraId="5F25C8EB" w14:textId="77777777" w:rsidR="0066129F" w:rsidRPr="0066129F" w:rsidRDefault="0066129F" w:rsidP="0066129F">
      <w:pPr>
        <w:pStyle w:val="SubtitelMedMij"/>
        <w:rPr>
          <w:sz w:val="28"/>
        </w:rPr>
      </w:pPr>
      <w:r w:rsidRPr="0066129F">
        <w:rPr>
          <w:sz w:val="32"/>
        </w:rPr>
        <w:t>MedMij in de praktijk</w:t>
      </w:r>
    </w:p>
    <w:p w14:paraId="4799BFA7" w14:textId="77777777" w:rsidR="003362A3" w:rsidRDefault="003362A3" w:rsidP="0038095D">
      <w:pPr>
        <w:pStyle w:val="BasistekstMedMij"/>
      </w:pPr>
    </w:p>
    <w:p w14:paraId="705A532A" w14:textId="77777777" w:rsidR="003362A3" w:rsidRDefault="003362A3" w:rsidP="0038095D">
      <w:pPr>
        <w:pStyle w:val="BasistekstMedMij"/>
      </w:pPr>
      <w:r>
        <w:br w:type="page"/>
      </w:r>
    </w:p>
    <w:p w14:paraId="54807B4C" w14:textId="77777777" w:rsidR="004632C3" w:rsidRPr="004A0197" w:rsidRDefault="004632C3" w:rsidP="005B436A">
      <w:pPr>
        <w:spacing w:line="240" w:lineRule="auto"/>
        <w:rPr>
          <w:rFonts w:asciiTheme="minorHAnsi" w:hAnsiTheme="minorHAnsi" w:cs="Times New Roman"/>
          <w:b/>
          <w:color w:val="auto"/>
          <w:sz w:val="32"/>
          <w:szCs w:val="32"/>
          <w:lang w:eastAsia="en-GB"/>
        </w:rPr>
      </w:pPr>
      <w:bookmarkStart w:id="0" w:name="_Toc477428269"/>
      <w:r w:rsidRPr="004A0197">
        <w:rPr>
          <w:rFonts w:asciiTheme="minorHAnsi" w:hAnsiTheme="minorHAnsi" w:cs="Times New Roman"/>
          <w:b/>
          <w:color w:val="auto"/>
          <w:sz w:val="32"/>
          <w:szCs w:val="32"/>
          <w:lang w:eastAsia="en-GB"/>
        </w:rPr>
        <w:lastRenderedPageBreak/>
        <w:t xml:space="preserve">Wilt u ons helpen met het </w:t>
      </w:r>
      <w:r w:rsidR="005B436A" w:rsidRPr="004A0197">
        <w:rPr>
          <w:rFonts w:asciiTheme="minorHAnsi" w:hAnsiTheme="minorHAnsi" w:cs="Times New Roman"/>
          <w:b/>
          <w:color w:val="auto"/>
          <w:sz w:val="32"/>
          <w:szCs w:val="32"/>
          <w:lang w:eastAsia="en-GB"/>
        </w:rPr>
        <w:t xml:space="preserve">toetsen van MedMij in de praktijk? </w:t>
      </w:r>
    </w:p>
    <w:p w14:paraId="5F3E5FDF" w14:textId="77777777" w:rsidR="004632C3" w:rsidRPr="004A0197" w:rsidRDefault="004632C3" w:rsidP="004632C3">
      <w:pPr>
        <w:spacing w:line="240" w:lineRule="auto"/>
        <w:rPr>
          <w:rFonts w:asciiTheme="minorHAnsi" w:hAnsiTheme="minorHAnsi" w:cs="Times New Roman"/>
          <w:color w:val="auto"/>
          <w:sz w:val="32"/>
          <w:szCs w:val="32"/>
          <w:lang w:eastAsia="en-GB"/>
        </w:rPr>
      </w:pPr>
    </w:p>
    <w:p w14:paraId="58D491B1" w14:textId="6CEF6412" w:rsidR="004A0197" w:rsidRDefault="004632C3" w:rsidP="005B436A">
      <w:pPr>
        <w:spacing w:line="240" w:lineRule="auto"/>
        <w:rPr>
          <w:rFonts w:asciiTheme="minorHAnsi" w:hAnsiTheme="minorHAnsi" w:cs="Arial"/>
          <w:color w:val="333333"/>
          <w:sz w:val="32"/>
          <w:szCs w:val="32"/>
          <w:shd w:val="clear" w:color="auto" w:fill="FFFFFF"/>
        </w:rPr>
      </w:pPr>
      <w:r w:rsidRPr="004A0197">
        <w:rPr>
          <w:rFonts w:asciiTheme="minorHAnsi" w:hAnsiTheme="minorHAnsi" w:cs="Times New Roman"/>
          <w:color w:val="auto"/>
          <w:sz w:val="32"/>
          <w:szCs w:val="32"/>
          <w:lang w:eastAsia="en-GB"/>
        </w:rPr>
        <w:t>Neem dan eerst contact op met de projectleider MedMij i</w:t>
      </w:r>
      <w:r w:rsidR="00112066" w:rsidRPr="004A0197">
        <w:rPr>
          <w:rFonts w:asciiTheme="minorHAnsi" w:hAnsiTheme="minorHAnsi" w:cs="Times New Roman"/>
          <w:color w:val="auto"/>
          <w:sz w:val="32"/>
          <w:szCs w:val="32"/>
          <w:lang w:eastAsia="en-GB"/>
        </w:rPr>
        <w:t>n de p</w:t>
      </w:r>
      <w:r w:rsidRPr="004A0197">
        <w:rPr>
          <w:rFonts w:asciiTheme="minorHAnsi" w:hAnsiTheme="minorHAnsi" w:cs="Times New Roman"/>
          <w:color w:val="auto"/>
          <w:sz w:val="32"/>
          <w:szCs w:val="32"/>
          <w:lang w:eastAsia="en-GB"/>
        </w:rPr>
        <w:t xml:space="preserve">raktijk </w:t>
      </w:r>
      <w:proofErr w:type="spellStart"/>
      <w:r w:rsidRPr="004A0197">
        <w:rPr>
          <w:rFonts w:asciiTheme="minorHAnsi" w:hAnsiTheme="minorHAnsi" w:cs="Times New Roman"/>
          <w:color w:val="auto"/>
          <w:sz w:val="32"/>
          <w:szCs w:val="32"/>
          <w:lang w:eastAsia="en-GB"/>
        </w:rPr>
        <w:t>Arina</w:t>
      </w:r>
      <w:proofErr w:type="spellEnd"/>
      <w:r w:rsidRPr="004A0197">
        <w:rPr>
          <w:rFonts w:asciiTheme="minorHAnsi" w:hAnsiTheme="minorHAnsi" w:cs="Times New Roman"/>
          <w:color w:val="auto"/>
          <w:sz w:val="32"/>
          <w:szCs w:val="32"/>
          <w:lang w:eastAsia="en-GB"/>
        </w:rPr>
        <w:t xml:space="preserve"> </w:t>
      </w:r>
      <w:r w:rsidR="00E91A71">
        <w:rPr>
          <w:rFonts w:asciiTheme="minorHAnsi" w:hAnsiTheme="minorHAnsi" w:cs="Times New Roman"/>
          <w:color w:val="auto"/>
          <w:sz w:val="32"/>
          <w:szCs w:val="32"/>
          <w:lang w:eastAsia="en-GB"/>
        </w:rPr>
        <w:t>Burgh</w:t>
      </w:r>
      <w:bookmarkStart w:id="1" w:name="_GoBack"/>
      <w:bookmarkEnd w:id="1"/>
      <w:r w:rsidRPr="004A0197">
        <w:rPr>
          <w:rFonts w:asciiTheme="minorHAnsi" w:hAnsiTheme="minorHAnsi" w:cs="Times New Roman"/>
          <w:color w:val="auto"/>
          <w:sz w:val="32"/>
          <w:szCs w:val="32"/>
          <w:lang w:eastAsia="en-GB"/>
        </w:rPr>
        <w:t xml:space="preserve">outs via </w:t>
      </w:r>
      <w:hyperlink r:id="rId13" w:history="1">
        <w:r w:rsidRPr="004632C3">
          <w:rPr>
            <w:rStyle w:val="Hyperlink"/>
            <w:rFonts w:asciiTheme="minorHAnsi" w:hAnsiTheme="minorHAnsi" w:cs="Arial"/>
            <w:color w:val="384B96"/>
            <w:sz w:val="32"/>
            <w:szCs w:val="32"/>
            <w:bdr w:val="none" w:sz="0" w:space="0" w:color="auto" w:frame="1"/>
            <w:shd w:val="clear" w:color="auto" w:fill="FFFFFF"/>
          </w:rPr>
          <w:t>a.burghouts@medmij.nl</w:t>
        </w:r>
      </w:hyperlink>
      <w:r w:rsidRPr="004632C3">
        <w:rPr>
          <w:rFonts w:asciiTheme="minorHAnsi" w:hAnsiTheme="minorHAnsi" w:cs="Arial"/>
          <w:color w:val="333333"/>
          <w:sz w:val="32"/>
          <w:szCs w:val="32"/>
          <w:shd w:val="clear" w:color="auto" w:fill="FFFFFF"/>
        </w:rPr>
        <w:t>.</w:t>
      </w:r>
      <w:r w:rsidR="00027FE7">
        <w:rPr>
          <w:rFonts w:asciiTheme="minorHAnsi" w:hAnsiTheme="minorHAnsi" w:cs="Arial"/>
          <w:color w:val="333333"/>
          <w:sz w:val="32"/>
          <w:szCs w:val="32"/>
          <w:shd w:val="clear" w:color="auto" w:fill="FFFFFF"/>
        </w:rPr>
        <w:t xml:space="preserve"> </w:t>
      </w:r>
    </w:p>
    <w:p w14:paraId="03A71518" w14:textId="6DE61617" w:rsidR="004632C3" w:rsidRPr="004A0197" w:rsidRDefault="004632C3" w:rsidP="005B436A">
      <w:pPr>
        <w:spacing w:line="240" w:lineRule="auto"/>
        <w:rPr>
          <w:rFonts w:asciiTheme="minorHAnsi" w:hAnsiTheme="minorHAnsi" w:cs="Times New Roman"/>
          <w:color w:val="auto"/>
          <w:sz w:val="32"/>
          <w:szCs w:val="32"/>
          <w:lang w:eastAsia="en-GB"/>
        </w:rPr>
      </w:pPr>
      <w:r w:rsidRPr="004A0197">
        <w:rPr>
          <w:rFonts w:asciiTheme="minorHAnsi" w:hAnsiTheme="minorHAnsi" w:cs="Times New Roman"/>
          <w:color w:val="auto"/>
          <w:sz w:val="32"/>
          <w:szCs w:val="32"/>
          <w:lang w:eastAsia="en-GB"/>
        </w:rPr>
        <w:t>Dit Plan van Aanpak kunt u daarna gebruiken om uw kickstart vorm te geven.</w:t>
      </w:r>
    </w:p>
    <w:p w14:paraId="1BAF962A" w14:textId="77777777" w:rsidR="00F84D63" w:rsidRPr="00F84D63" w:rsidRDefault="00F84D63" w:rsidP="00F84D63">
      <w:pPr>
        <w:pStyle w:val="BasistekstMedMij"/>
      </w:pPr>
    </w:p>
    <w:p w14:paraId="543568DE" w14:textId="77777777" w:rsidR="003362A3" w:rsidRDefault="003362A3" w:rsidP="003362A3">
      <w:pPr>
        <w:pStyle w:val="InhoudsopgavekopMedMij"/>
      </w:pPr>
      <w:r>
        <w:t>Inhoudsopgave</w:t>
      </w:r>
      <w:bookmarkEnd w:id="0"/>
    </w:p>
    <w:p w14:paraId="4232AD2A" w14:textId="0A975AB2" w:rsidR="005B3D28" w:rsidRDefault="003362A3">
      <w:pPr>
        <w:pStyle w:val="TOC5"/>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"3-3" \h \z \w \t "Kop 1 MedMij,1,Kop 2 MedMij,2,Kop 1 zonder nummer MedMij,5,Bijlage kop 1 MedMij,7,Bijlage kop 2 MedMij,8,Inhoudsopgave kop MedMij,5" \t "Kop 1 MedMij;1;Kop 2 MedMij;2;Kop 1 zonder nummer MedMij;5;Bijlage kop 1 MedMij;7;Bijlage kop 2 MedMij;8;Inhoudsopgave kop MedMij;5" </w:instrText>
      </w:r>
      <w:r>
        <w:rPr>
          <w:b w:val="0"/>
        </w:rPr>
        <w:fldChar w:fldCharType="separate"/>
      </w:r>
      <w:hyperlink w:anchor="_Toc477428269" w:history="1">
        <w:r w:rsidR="005B3D28" w:rsidRPr="00FF50AF">
          <w:rPr>
            <w:rStyle w:val="Hyperlink"/>
            <w:noProof/>
          </w:rPr>
          <w:t>Inhoudsopgave</w:t>
        </w:r>
        <w:r w:rsidR="005B3D28">
          <w:rPr>
            <w:noProof/>
            <w:webHidden/>
          </w:rPr>
          <w:tab/>
        </w:r>
        <w:r w:rsidR="005B3D28">
          <w:rPr>
            <w:noProof/>
            <w:webHidden/>
          </w:rPr>
          <w:fldChar w:fldCharType="begin"/>
        </w:r>
        <w:r w:rsidR="005B3D28">
          <w:rPr>
            <w:noProof/>
            <w:webHidden/>
          </w:rPr>
          <w:instrText xml:space="preserve"> PAGEREF _Toc477428269 \h </w:instrText>
        </w:r>
        <w:r w:rsidR="005B3D28">
          <w:rPr>
            <w:noProof/>
            <w:webHidden/>
          </w:rPr>
        </w:r>
        <w:r w:rsidR="005B3D28">
          <w:rPr>
            <w:noProof/>
            <w:webHidden/>
          </w:rPr>
          <w:fldChar w:fldCharType="separate"/>
        </w:r>
        <w:r w:rsidR="005B3D28">
          <w:rPr>
            <w:noProof/>
            <w:webHidden/>
          </w:rPr>
          <w:t>2</w:t>
        </w:r>
        <w:r w:rsidR="005B3D28">
          <w:rPr>
            <w:noProof/>
            <w:webHidden/>
          </w:rPr>
          <w:fldChar w:fldCharType="end"/>
        </w:r>
      </w:hyperlink>
    </w:p>
    <w:p w14:paraId="2D29F661" w14:textId="794E54FE" w:rsidR="005B3D28" w:rsidRDefault="0068266B">
      <w:pPr>
        <w:pStyle w:val="TOC1"/>
        <w:rPr>
          <w:rFonts w:asciiTheme="minorHAnsi" w:eastAsiaTheme="minorEastAsia" w:hAnsiTheme="minorHAnsi" w:cstheme="minorBidi"/>
          <w:b w:val="0"/>
          <w:noProof/>
          <w:color w:val="auto"/>
          <w:sz w:val="22"/>
          <w:szCs w:val="22"/>
        </w:rPr>
      </w:pPr>
      <w:hyperlink w:anchor="_Toc477428270" w:history="1">
        <w:r w:rsidR="005B3D28" w:rsidRPr="00FF50AF">
          <w:rPr>
            <w:rStyle w:val="Hyperlink"/>
            <w:noProof/>
          </w:rPr>
          <w:t>1.</w:t>
        </w:r>
        <w:r w:rsidR="005B3D28" w:rsidRPr="00FF50AF">
          <w:rPr>
            <w:rStyle w:val="Hyperlink"/>
            <w:noProof/>
          </w:rPr>
          <w:tab/>
          <w:t>Inleiding</w:t>
        </w:r>
        <w:r w:rsidR="005B3D28">
          <w:rPr>
            <w:noProof/>
            <w:webHidden/>
          </w:rPr>
          <w:tab/>
        </w:r>
        <w:r w:rsidR="005B3D28">
          <w:rPr>
            <w:noProof/>
            <w:webHidden/>
          </w:rPr>
          <w:fldChar w:fldCharType="begin"/>
        </w:r>
        <w:r w:rsidR="005B3D28">
          <w:rPr>
            <w:noProof/>
            <w:webHidden/>
          </w:rPr>
          <w:instrText xml:space="preserve"> PAGEREF _Toc477428270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3DDDC413" w14:textId="2C8CD0CE" w:rsidR="005B3D28" w:rsidRDefault="0068266B">
      <w:pPr>
        <w:pStyle w:val="TOC2"/>
        <w:rPr>
          <w:rFonts w:asciiTheme="minorHAnsi" w:eastAsiaTheme="minorEastAsia" w:hAnsiTheme="minorHAnsi" w:cstheme="minorBidi"/>
          <w:noProof/>
          <w:color w:val="auto"/>
          <w:sz w:val="22"/>
          <w:szCs w:val="22"/>
        </w:rPr>
      </w:pPr>
      <w:hyperlink w:anchor="_Toc477428271" w:history="1">
        <w:r w:rsidR="005B3D28" w:rsidRPr="00FF50AF">
          <w:rPr>
            <w:rStyle w:val="Hyperlink"/>
            <w:noProof/>
          </w:rPr>
          <w:t>1.1.</w:t>
        </w:r>
        <w:r w:rsidR="005B3D28" w:rsidRPr="00FF50AF">
          <w:rPr>
            <w:rStyle w:val="Hyperlink"/>
            <w:noProof/>
          </w:rPr>
          <w:tab/>
          <w:t>Achtergrond</w:t>
        </w:r>
        <w:r w:rsidR="005B3D28">
          <w:rPr>
            <w:noProof/>
            <w:webHidden/>
          </w:rPr>
          <w:tab/>
        </w:r>
        <w:r w:rsidR="005B3D28">
          <w:rPr>
            <w:noProof/>
            <w:webHidden/>
          </w:rPr>
          <w:fldChar w:fldCharType="begin"/>
        </w:r>
        <w:r w:rsidR="005B3D28">
          <w:rPr>
            <w:noProof/>
            <w:webHidden/>
          </w:rPr>
          <w:instrText xml:space="preserve"> PAGEREF _Toc477428271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7FB7E8C3" w14:textId="116C49EB" w:rsidR="005B3D28" w:rsidRDefault="0068266B">
      <w:pPr>
        <w:pStyle w:val="TOC2"/>
        <w:rPr>
          <w:rFonts w:asciiTheme="minorHAnsi" w:eastAsiaTheme="minorEastAsia" w:hAnsiTheme="minorHAnsi" w:cstheme="minorBidi"/>
          <w:noProof/>
          <w:color w:val="auto"/>
          <w:sz w:val="22"/>
          <w:szCs w:val="22"/>
        </w:rPr>
      </w:pPr>
      <w:hyperlink w:anchor="_Toc477428272" w:history="1">
        <w:r w:rsidR="005B3D28" w:rsidRPr="00FF50AF">
          <w:rPr>
            <w:rStyle w:val="Hyperlink"/>
            <w:noProof/>
          </w:rPr>
          <w:t>1.1.</w:t>
        </w:r>
        <w:r w:rsidR="005B3D28" w:rsidRPr="00FF50AF">
          <w:rPr>
            <w:rStyle w:val="Hyperlink"/>
            <w:noProof/>
          </w:rPr>
          <w:tab/>
          <w:t>Kickstart</w:t>
        </w:r>
        <w:r w:rsidR="005B3D28">
          <w:rPr>
            <w:noProof/>
            <w:webHidden/>
          </w:rPr>
          <w:tab/>
        </w:r>
        <w:r w:rsidR="005B3D28">
          <w:rPr>
            <w:noProof/>
            <w:webHidden/>
          </w:rPr>
          <w:fldChar w:fldCharType="begin"/>
        </w:r>
        <w:r w:rsidR="005B3D28">
          <w:rPr>
            <w:noProof/>
            <w:webHidden/>
          </w:rPr>
          <w:instrText xml:space="preserve"> PAGEREF _Toc477428272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4D697534" w14:textId="08A3328C" w:rsidR="005B3D28" w:rsidRDefault="0068266B">
      <w:pPr>
        <w:pStyle w:val="TOC1"/>
        <w:rPr>
          <w:rFonts w:asciiTheme="minorHAnsi" w:eastAsiaTheme="minorEastAsia" w:hAnsiTheme="minorHAnsi" w:cstheme="minorBidi"/>
          <w:b w:val="0"/>
          <w:noProof/>
          <w:color w:val="auto"/>
          <w:sz w:val="22"/>
          <w:szCs w:val="22"/>
        </w:rPr>
      </w:pPr>
      <w:hyperlink w:anchor="_Toc477428273" w:history="1">
        <w:r w:rsidR="005B3D28" w:rsidRPr="00FF50AF">
          <w:rPr>
            <w:rStyle w:val="Hyperlink"/>
            <w:rFonts w:eastAsia="Verdana"/>
            <w:noProof/>
          </w:rPr>
          <w:t>2.</w:t>
        </w:r>
        <w:r w:rsidR="005B3D28" w:rsidRPr="00FF50AF">
          <w:rPr>
            <w:rStyle w:val="Hyperlink"/>
            <w:rFonts w:eastAsia="Verdana"/>
            <w:noProof/>
          </w:rPr>
          <w:tab/>
          <w:t>Projectdefinitie</w:t>
        </w:r>
        <w:r w:rsidR="005B3D28">
          <w:rPr>
            <w:noProof/>
            <w:webHidden/>
          </w:rPr>
          <w:tab/>
        </w:r>
        <w:r w:rsidR="005B3D28">
          <w:rPr>
            <w:noProof/>
            <w:webHidden/>
          </w:rPr>
          <w:fldChar w:fldCharType="begin"/>
        </w:r>
        <w:r w:rsidR="005B3D28">
          <w:rPr>
            <w:noProof/>
            <w:webHidden/>
          </w:rPr>
          <w:instrText xml:space="preserve"> PAGEREF _Toc477428273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61C2292D" w14:textId="1C55A836" w:rsidR="005B3D28" w:rsidRDefault="0068266B">
      <w:pPr>
        <w:pStyle w:val="TOC2"/>
        <w:rPr>
          <w:rFonts w:asciiTheme="minorHAnsi" w:eastAsiaTheme="minorEastAsia" w:hAnsiTheme="minorHAnsi" w:cstheme="minorBidi"/>
          <w:noProof/>
          <w:color w:val="auto"/>
          <w:sz w:val="22"/>
          <w:szCs w:val="22"/>
        </w:rPr>
      </w:pPr>
      <w:hyperlink w:anchor="_Toc477428274" w:history="1">
        <w:r w:rsidR="005B3D28" w:rsidRPr="00FF50AF">
          <w:rPr>
            <w:rStyle w:val="Hyperlink"/>
            <w:noProof/>
          </w:rPr>
          <w:t>2.1.</w:t>
        </w:r>
        <w:r w:rsidR="005B3D28" w:rsidRPr="00FF50AF">
          <w:rPr>
            <w:rStyle w:val="Hyperlink"/>
            <w:noProof/>
          </w:rPr>
          <w:tab/>
          <w:t xml:space="preserve">Doelstellingen kickstart </w:t>
        </w:r>
        <w:r w:rsidR="005B3D28" w:rsidRPr="00FF50AF">
          <w:rPr>
            <w:rStyle w:val="Hyperlink"/>
            <w:noProof/>
            <w:highlight w:val="yellow"/>
          </w:rPr>
          <w:t>[……………..]</w:t>
        </w:r>
        <w:r w:rsidR="005B3D28">
          <w:rPr>
            <w:noProof/>
            <w:webHidden/>
          </w:rPr>
          <w:tab/>
        </w:r>
        <w:r w:rsidR="005B3D28">
          <w:rPr>
            <w:noProof/>
            <w:webHidden/>
          </w:rPr>
          <w:fldChar w:fldCharType="begin"/>
        </w:r>
        <w:r w:rsidR="005B3D28">
          <w:rPr>
            <w:noProof/>
            <w:webHidden/>
          </w:rPr>
          <w:instrText xml:space="preserve"> PAGEREF _Toc477428274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70B282A7" w14:textId="3F7A469F" w:rsidR="005B3D28" w:rsidRDefault="0068266B">
      <w:pPr>
        <w:pStyle w:val="TOC2"/>
        <w:rPr>
          <w:rFonts w:asciiTheme="minorHAnsi" w:eastAsiaTheme="minorEastAsia" w:hAnsiTheme="minorHAnsi" w:cstheme="minorBidi"/>
          <w:noProof/>
          <w:color w:val="auto"/>
          <w:sz w:val="22"/>
          <w:szCs w:val="22"/>
        </w:rPr>
      </w:pPr>
      <w:hyperlink w:anchor="_Toc477428275" w:history="1">
        <w:r w:rsidR="005B3D28" w:rsidRPr="00FF50AF">
          <w:rPr>
            <w:rStyle w:val="Hyperlink"/>
            <w:noProof/>
          </w:rPr>
          <w:t>2.2.</w:t>
        </w:r>
        <w:r w:rsidR="005B3D28" w:rsidRPr="00FF50AF">
          <w:rPr>
            <w:rStyle w:val="Hyperlink"/>
            <w:noProof/>
          </w:rPr>
          <w:tab/>
          <w:t>Participerende partijen</w:t>
        </w:r>
        <w:r w:rsidR="005B3D28">
          <w:rPr>
            <w:noProof/>
            <w:webHidden/>
          </w:rPr>
          <w:tab/>
        </w:r>
        <w:r w:rsidR="005B3D28">
          <w:rPr>
            <w:noProof/>
            <w:webHidden/>
          </w:rPr>
          <w:fldChar w:fldCharType="begin"/>
        </w:r>
        <w:r w:rsidR="005B3D28">
          <w:rPr>
            <w:noProof/>
            <w:webHidden/>
          </w:rPr>
          <w:instrText xml:space="preserve"> PAGEREF _Toc477428275 \h </w:instrText>
        </w:r>
        <w:r w:rsidR="005B3D28">
          <w:rPr>
            <w:noProof/>
            <w:webHidden/>
          </w:rPr>
        </w:r>
        <w:r w:rsidR="005B3D28">
          <w:rPr>
            <w:noProof/>
            <w:webHidden/>
          </w:rPr>
          <w:fldChar w:fldCharType="separate"/>
        </w:r>
        <w:r w:rsidR="005B3D28">
          <w:rPr>
            <w:noProof/>
            <w:webHidden/>
          </w:rPr>
          <w:t>3</w:t>
        </w:r>
        <w:r w:rsidR="005B3D28">
          <w:rPr>
            <w:noProof/>
            <w:webHidden/>
          </w:rPr>
          <w:fldChar w:fldCharType="end"/>
        </w:r>
      </w:hyperlink>
    </w:p>
    <w:p w14:paraId="0B4B42AC" w14:textId="0BF8DE20" w:rsidR="005B3D28" w:rsidRDefault="0068266B">
      <w:pPr>
        <w:pStyle w:val="TOC2"/>
        <w:rPr>
          <w:rFonts w:asciiTheme="minorHAnsi" w:eastAsiaTheme="minorEastAsia" w:hAnsiTheme="minorHAnsi" w:cstheme="minorBidi"/>
          <w:noProof/>
          <w:color w:val="auto"/>
          <w:sz w:val="22"/>
          <w:szCs w:val="22"/>
        </w:rPr>
      </w:pPr>
      <w:hyperlink w:anchor="_Toc477428276" w:history="1">
        <w:r w:rsidR="005B3D28" w:rsidRPr="00FF50AF">
          <w:rPr>
            <w:rStyle w:val="Hyperlink"/>
            <w:noProof/>
          </w:rPr>
          <w:t>2.3.</w:t>
        </w:r>
        <w:r w:rsidR="005B3D28" w:rsidRPr="00FF50AF">
          <w:rPr>
            <w:rStyle w:val="Hyperlink"/>
            <w:noProof/>
          </w:rPr>
          <w:tab/>
          <w:t>Scope en afbakening</w:t>
        </w:r>
        <w:r w:rsidR="005B3D28">
          <w:rPr>
            <w:noProof/>
            <w:webHidden/>
          </w:rPr>
          <w:tab/>
        </w:r>
        <w:r w:rsidR="005B3D28">
          <w:rPr>
            <w:noProof/>
            <w:webHidden/>
          </w:rPr>
          <w:fldChar w:fldCharType="begin"/>
        </w:r>
        <w:r w:rsidR="005B3D28">
          <w:rPr>
            <w:noProof/>
            <w:webHidden/>
          </w:rPr>
          <w:instrText xml:space="preserve"> PAGEREF _Toc477428276 \h </w:instrText>
        </w:r>
        <w:r w:rsidR="005B3D28">
          <w:rPr>
            <w:noProof/>
            <w:webHidden/>
          </w:rPr>
        </w:r>
        <w:r w:rsidR="005B3D28">
          <w:rPr>
            <w:noProof/>
            <w:webHidden/>
          </w:rPr>
          <w:fldChar w:fldCharType="separate"/>
        </w:r>
        <w:r w:rsidR="005B3D28">
          <w:rPr>
            <w:noProof/>
            <w:webHidden/>
          </w:rPr>
          <w:t>4</w:t>
        </w:r>
        <w:r w:rsidR="005B3D28">
          <w:rPr>
            <w:noProof/>
            <w:webHidden/>
          </w:rPr>
          <w:fldChar w:fldCharType="end"/>
        </w:r>
      </w:hyperlink>
    </w:p>
    <w:p w14:paraId="614979A7" w14:textId="26D68098" w:rsidR="005B3D28" w:rsidRDefault="0068266B">
      <w:pPr>
        <w:pStyle w:val="TOC2"/>
        <w:rPr>
          <w:rFonts w:asciiTheme="minorHAnsi" w:eastAsiaTheme="minorEastAsia" w:hAnsiTheme="minorHAnsi" w:cstheme="minorBidi"/>
          <w:noProof/>
          <w:color w:val="auto"/>
          <w:sz w:val="22"/>
          <w:szCs w:val="22"/>
        </w:rPr>
      </w:pPr>
      <w:hyperlink w:anchor="_Toc477428277" w:history="1">
        <w:r w:rsidR="005B3D28" w:rsidRPr="00FF50AF">
          <w:rPr>
            <w:rStyle w:val="Hyperlink"/>
            <w:noProof/>
          </w:rPr>
          <w:t>2.4.</w:t>
        </w:r>
        <w:r w:rsidR="005B3D28" w:rsidRPr="00FF50AF">
          <w:rPr>
            <w:rStyle w:val="Hyperlink"/>
            <w:noProof/>
          </w:rPr>
          <w:tab/>
          <w:t>Resultaten en randvoorwaarden</w:t>
        </w:r>
        <w:r w:rsidR="005B3D28">
          <w:rPr>
            <w:noProof/>
            <w:webHidden/>
          </w:rPr>
          <w:tab/>
        </w:r>
        <w:r w:rsidR="005B3D28">
          <w:rPr>
            <w:noProof/>
            <w:webHidden/>
          </w:rPr>
          <w:fldChar w:fldCharType="begin"/>
        </w:r>
        <w:r w:rsidR="005B3D28">
          <w:rPr>
            <w:noProof/>
            <w:webHidden/>
          </w:rPr>
          <w:instrText xml:space="preserve"> PAGEREF _Toc477428277 \h </w:instrText>
        </w:r>
        <w:r w:rsidR="005B3D28">
          <w:rPr>
            <w:noProof/>
            <w:webHidden/>
          </w:rPr>
        </w:r>
        <w:r w:rsidR="005B3D28">
          <w:rPr>
            <w:noProof/>
            <w:webHidden/>
          </w:rPr>
          <w:fldChar w:fldCharType="separate"/>
        </w:r>
        <w:r w:rsidR="005B3D28">
          <w:rPr>
            <w:noProof/>
            <w:webHidden/>
          </w:rPr>
          <w:t>4</w:t>
        </w:r>
        <w:r w:rsidR="005B3D28">
          <w:rPr>
            <w:noProof/>
            <w:webHidden/>
          </w:rPr>
          <w:fldChar w:fldCharType="end"/>
        </w:r>
      </w:hyperlink>
    </w:p>
    <w:p w14:paraId="5ACCEC35" w14:textId="6481850F" w:rsidR="005B3D28" w:rsidRDefault="0068266B">
      <w:pPr>
        <w:pStyle w:val="TOC2"/>
        <w:rPr>
          <w:rFonts w:asciiTheme="minorHAnsi" w:eastAsiaTheme="minorEastAsia" w:hAnsiTheme="minorHAnsi" w:cstheme="minorBidi"/>
          <w:noProof/>
          <w:color w:val="auto"/>
          <w:sz w:val="22"/>
          <w:szCs w:val="22"/>
        </w:rPr>
      </w:pPr>
      <w:hyperlink w:anchor="_Toc477428278" w:history="1">
        <w:r w:rsidR="005B3D28" w:rsidRPr="00FF50AF">
          <w:rPr>
            <w:rStyle w:val="Hyperlink"/>
            <w:noProof/>
          </w:rPr>
          <w:t>2.5.</w:t>
        </w:r>
        <w:r w:rsidR="005B3D28" w:rsidRPr="00FF50AF">
          <w:rPr>
            <w:rStyle w:val="Hyperlink"/>
            <w:noProof/>
          </w:rPr>
          <w:tab/>
          <w:t>Gebruikersgroep</w:t>
        </w:r>
        <w:r w:rsidR="005B3D28">
          <w:rPr>
            <w:noProof/>
            <w:webHidden/>
          </w:rPr>
          <w:tab/>
        </w:r>
        <w:r w:rsidR="005B3D28">
          <w:rPr>
            <w:noProof/>
            <w:webHidden/>
          </w:rPr>
          <w:fldChar w:fldCharType="begin"/>
        </w:r>
        <w:r w:rsidR="005B3D28">
          <w:rPr>
            <w:noProof/>
            <w:webHidden/>
          </w:rPr>
          <w:instrText xml:space="preserve"> PAGEREF _Toc477428278 \h </w:instrText>
        </w:r>
        <w:r w:rsidR="005B3D28">
          <w:rPr>
            <w:noProof/>
            <w:webHidden/>
          </w:rPr>
        </w:r>
        <w:r w:rsidR="005B3D28">
          <w:rPr>
            <w:noProof/>
            <w:webHidden/>
          </w:rPr>
          <w:fldChar w:fldCharType="separate"/>
        </w:r>
        <w:r w:rsidR="005B3D28">
          <w:rPr>
            <w:noProof/>
            <w:webHidden/>
          </w:rPr>
          <w:t>5</w:t>
        </w:r>
        <w:r w:rsidR="005B3D28">
          <w:rPr>
            <w:noProof/>
            <w:webHidden/>
          </w:rPr>
          <w:fldChar w:fldCharType="end"/>
        </w:r>
      </w:hyperlink>
    </w:p>
    <w:p w14:paraId="028EA6B7" w14:textId="10DC766E" w:rsidR="005B3D28" w:rsidRDefault="0068266B">
      <w:pPr>
        <w:pStyle w:val="TOC2"/>
        <w:rPr>
          <w:rFonts w:asciiTheme="minorHAnsi" w:eastAsiaTheme="minorEastAsia" w:hAnsiTheme="minorHAnsi" w:cstheme="minorBidi"/>
          <w:noProof/>
          <w:color w:val="auto"/>
          <w:sz w:val="22"/>
          <w:szCs w:val="22"/>
        </w:rPr>
      </w:pPr>
      <w:hyperlink w:anchor="_Toc477428279" w:history="1">
        <w:r w:rsidR="005B3D28" w:rsidRPr="00FF50AF">
          <w:rPr>
            <w:rStyle w:val="Hyperlink"/>
            <w:noProof/>
          </w:rPr>
          <w:t>2.6.</w:t>
        </w:r>
        <w:r w:rsidR="005B3D28" w:rsidRPr="00FF50AF">
          <w:rPr>
            <w:rStyle w:val="Hyperlink"/>
            <w:noProof/>
          </w:rPr>
          <w:tab/>
          <w:t>Risico’s</w:t>
        </w:r>
        <w:r w:rsidR="005B3D28">
          <w:rPr>
            <w:noProof/>
            <w:webHidden/>
          </w:rPr>
          <w:tab/>
        </w:r>
        <w:r w:rsidR="005B3D28">
          <w:rPr>
            <w:noProof/>
            <w:webHidden/>
          </w:rPr>
          <w:fldChar w:fldCharType="begin"/>
        </w:r>
        <w:r w:rsidR="005B3D28">
          <w:rPr>
            <w:noProof/>
            <w:webHidden/>
          </w:rPr>
          <w:instrText xml:space="preserve"> PAGEREF _Toc477428279 \h </w:instrText>
        </w:r>
        <w:r w:rsidR="005B3D28">
          <w:rPr>
            <w:noProof/>
            <w:webHidden/>
          </w:rPr>
        </w:r>
        <w:r w:rsidR="005B3D28">
          <w:rPr>
            <w:noProof/>
            <w:webHidden/>
          </w:rPr>
          <w:fldChar w:fldCharType="separate"/>
        </w:r>
        <w:r w:rsidR="005B3D28">
          <w:rPr>
            <w:noProof/>
            <w:webHidden/>
          </w:rPr>
          <w:t>5</w:t>
        </w:r>
        <w:r w:rsidR="005B3D28">
          <w:rPr>
            <w:noProof/>
            <w:webHidden/>
          </w:rPr>
          <w:fldChar w:fldCharType="end"/>
        </w:r>
      </w:hyperlink>
    </w:p>
    <w:p w14:paraId="359E7ED1" w14:textId="2F7E7530" w:rsidR="005B3D28" w:rsidRDefault="0068266B">
      <w:pPr>
        <w:pStyle w:val="TOC2"/>
        <w:rPr>
          <w:rFonts w:asciiTheme="minorHAnsi" w:eastAsiaTheme="minorEastAsia" w:hAnsiTheme="minorHAnsi" w:cstheme="minorBidi"/>
          <w:noProof/>
          <w:color w:val="auto"/>
          <w:sz w:val="22"/>
          <w:szCs w:val="22"/>
        </w:rPr>
      </w:pPr>
      <w:hyperlink w:anchor="_Toc477428280" w:history="1">
        <w:r w:rsidR="005B3D28" w:rsidRPr="00FF50AF">
          <w:rPr>
            <w:rStyle w:val="Hyperlink"/>
            <w:noProof/>
          </w:rPr>
          <w:t>2.7.</w:t>
        </w:r>
        <w:r w:rsidR="005B3D28" w:rsidRPr="00FF50AF">
          <w:rPr>
            <w:rStyle w:val="Hyperlink"/>
            <w:noProof/>
          </w:rPr>
          <w:tab/>
          <w:t xml:space="preserve">Uitgangspunten kickstartomgeving </w:t>
        </w:r>
        <w:r w:rsidR="005B3D28" w:rsidRPr="00FF50AF">
          <w:rPr>
            <w:rStyle w:val="Hyperlink"/>
            <w:noProof/>
            <w:highlight w:val="yellow"/>
          </w:rPr>
          <w:t>[……………..]</w:t>
        </w:r>
        <w:r w:rsidR="005B3D28">
          <w:rPr>
            <w:noProof/>
            <w:webHidden/>
          </w:rPr>
          <w:tab/>
        </w:r>
        <w:r w:rsidR="005B3D28">
          <w:rPr>
            <w:noProof/>
            <w:webHidden/>
          </w:rPr>
          <w:fldChar w:fldCharType="begin"/>
        </w:r>
        <w:r w:rsidR="005B3D28">
          <w:rPr>
            <w:noProof/>
            <w:webHidden/>
          </w:rPr>
          <w:instrText xml:space="preserve"> PAGEREF _Toc477428280 \h </w:instrText>
        </w:r>
        <w:r w:rsidR="005B3D28">
          <w:rPr>
            <w:noProof/>
            <w:webHidden/>
          </w:rPr>
        </w:r>
        <w:r w:rsidR="005B3D28">
          <w:rPr>
            <w:noProof/>
            <w:webHidden/>
          </w:rPr>
          <w:fldChar w:fldCharType="separate"/>
        </w:r>
        <w:r w:rsidR="005B3D28">
          <w:rPr>
            <w:noProof/>
            <w:webHidden/>
          </w:rPr>
          <w:t>5</w:t>
        </w:r>
        <w:r w:rsidR="005B3D28">
          <w:rPr>
            <w:noProof/>
            <w:webHidden/>
          </w:rPr>
          <w:fldChar w:fldCharType="end"/>
        </w:r>
      </w:hyperlink>
    </w:p>
    <w:p w14:paraId="1C73E495" w14:textId="7FCD9E7E" w:rsidR="005B3D28" w:rsidRDefault="0068266B">
      <w:pPr>
        <w:pStyle w:val="TOC2"/>
        <w:rPr>
          <w:rFonts w:asciiTheme="minorHAnsi" w:eastAsiaTheme="minorEastAsia" w:hAnsiTheme="minorHAnsi" w:cstheme="minorBidi"/>
          <w:noProof/>
          <w:color w:val="auto"/>
          <w:sz w:val="22"/>
          <w:szCs w:val="22"/>
        </w:rPr>
      </w:pPr>
      <w:hyperlink w:anchor="_Toc477428281" w:history="1">
        <w:r w:rsidR="005B3D28" w:rsidRPr="00FF50AF">
          <w:rPr>
            <w:rStyle w:val="Hyperlink"/>
            <w:noProof/>
          </w:rPr>
          <w:t>2.8.</w:t>
        </w:r>
        <w:r w:rsidR="005B3D28" w:rsidRPr="00FF50AF">
          <w:rPr>
            <w:rStyle w:val="Hyperlink"/>
            <w:noProof/>
          </w:rPr>
          <w:tab/>
          <w:t>Financiering</w:t>
        </w:r>
        <w:r w:rsidR="005B3D28">
          <w:rPr>
            <w:noProof/>
            <w:webHidden/>
          </w:rPr>
          <w:tab/>
        </w:r>
        <w:r w:rsidR="005B3D28">
          <w:rPr>
            <w:noProof/>
            <w:webHidden/>
          </w:rPr>
          <w:fldChar w:fldCharType="begin"/>
        </w:r>
        <w:r w:rsidR="005B3D28">
          <w:rPr>
            <w:noProof/>
            <w:webHidden/>
          </w:rPr>
          <w:instrText xml:space="preserve"> PAGEREF _Toc477428281 \h </w:instrText>
        </w:r>
        <w:r w:rsidR="005B3D28">
          <w:rPr>
            <w:noProof/>
            <w:webHidden/>
          </w:rPr>
        </w:r>
        <w:r w:rsidR="005B3D28">
          <w:rPr>
            <w:noProof/>
            <w:webHidden/>
          </w:rPr>
          <w:fldChar w:fldCharType="separate"/>
        </w:r>
        <w:r w:rsidR="005B3D28">
          <w:rPr>
            <w:noProof/>
            <w:webHidden/>
          </w:rPr>
          <w:t>6</w:t>
        </w:r>
        <w:r w:rsidR="005B3D28">
          <w:rPr>
            <w:noProof/>
            <w:webHidden/>
          </w:rPr>
          <w:fldChar w:fldCharType="end"/>
        </w:r>
      </w:hyperlink>
    </w:p>
    <w:p w14:paraId="2514EBA4" w14:textId="13CECCB1" w:rsidR="005B3D28" w:rsidRDefault="0068266B">
      <w:pPr>
        <w:pStyle w:val="TOC1"/>
        <w:rPr>
          <w:rFonts w:asciiTheme="minorHAnsi" w:eastAsiaTheme="minorEastAsia" w:hAnsiTheme="minorHAnsi" w:cstheme="minorBidi"/>
          <w:b w:val="0"/>
          <w:noProof/>
          <w:color w:val="auto"/>
          <w:sz w:val="22"/>
          <w:szCs w:val="22"/>
        </w:rPr>
      </w:pPr>
      <w:hyperlink w:anchor="_Toc477428282" w:history="1">
        <w:r w:rsidR="005B3D28" w:rsidRPr="00FF50AF">
          <w:rPr>
            <w:rStyle w:val="Hyperlink"/>
            <w:noProof/>
          </w:rPr>
          <w:t>3.</w:t>
        </w:r>
        <w:r w:rsidR="005B3D28" w:rsidRPr="00FF50AF">
          <w:rPr>
            <w:rStyle w:val="Hyperlink"/>
            <w:noProof/>
          </w:rPr>
          <w:tab/>
          <w:t>Rollen en verantwoordelijkheden</w:t>
        </w:r>
        <w:r w:rsidR="005B3D28">
          <w:rPr>
            <w:noProof/>
            <w:webHidden/>
          </w:rPr>
          <w:tab/>
        </w:r>
        <w:r w:rsidR="005B3D28">
          <w:rPr>
            <w:noProof/>
            <w:webHidden/>
          </w:rPr>
          <w:fldChar w:fldCharType="begin"/>
        </w:r>
        <w:r w:rsidR="005B3D28">
          <w:rPr>
            <w:noProof/>
            <w:webHidden/>
          </w:rPr>
          <w:instrText xml:space="preserve"> PAGEREF _Toc477428282 \h </w:instrText>
        </w:r>
        <w:r w:rsidR="005B3D28">
          <w:rPr>
            <w:noProof/>
            <w:webHidden/>
          </w:rPr>
        </w:r>
        <w:r w:rsidR="005B3D28">
          <w:rPr>
            <w:noProof/>
            <w:webHidden/>
          </w:rPr>
          <w:fldChar w:fldCharType="separate"/>
        </w:r>
        <w:r w:rsidR="005B3D28">
          <w:rPr>
            <w:noProof/>
            <w:webHidden/>
          </w:rPr>
          <w:t>6</w:t>
        </w:r>
        <w:r w:rsidR="005B3D28">
          <w:rPr>
            <w:noProof/>
            <w:webHidden/>
          </w:rPr>
          <w:fldChar w:fldCharType="end"/>
        </w:r>
      </w:hyperlink>
    </w:p>
    <w:p w14:paraId="2EA0BF4E" w14:textId="5382702F" w:rsidR="005B3D28" w:rsidRDefault="0068266B">
      <w:pPr>
        <w:pStyle w:val="TOC1"/>
        <w:rPr>
          <w:rFonts w:asciiTheme="minorHAnsi" w:eastAsiaTheme="minorEastAsia" w:hAnsiTheme="minorHAnsi" w:cstheme="minorBidi"/>
          <w:b w:val="0"/>
          <w:noProof/>
          <w:color w:val="auto"/>
          <w:sz w:val="22"/>
          <w:szCs w:val="22"/>
        </w:rPr>
      </w:pPr>
      <w:hyperlink w:anchor="_Toc477428283" w:history="1">
        <w:r w:rsidR="005B3D28" w:rsidRPr="00FF50AF">
          <w:rPr>
            <w:rStyle w:val="Hyperlink"/>
            <w:noProof/>
          </w:rPr>
          <w:t>4.</w:t>
        </w:r>
        <w:r w:rsidR="005B3D28" w:rsidRPr="00FF50AF">
          <w:rPr>
            <w:rStyle w:val="Hyperlink"/>
            <w:noProof/>
          </w:rPr>
          <w:tab/>
          <w:t>Projectaanpak en –planning</w:t>
        </w:r>
        <w:r w:rsidR="005B3D28">
          <w:rPr>
            <w:noProof/>
            <w:webHidden/>
          </w:rPr>
          <w:tab/>
        </w:r>
        <w:r w:rsidR="005B3D28">
          <w:rPr>
            <w:noProof/>
            <w:webHidden/>
          </w:rPr>
          <w:fldChar w:fldCharType="begin"/>
        </w:r>
        <w:r w:rsidR="005B3D28">
          <w:rPr>
            <w:noProof/>
            <w:webHidden/>
          </w:rPr>
          <w:instrText xml:space="preserve"> PAGEREF _Toc477428283 \h </w:instrText>
        </w:r>
        <w:r w:rsidR="005B3D28">
          <w:rPr>
            <w:noProof/>
            <w:webHidden/>
          </w:rPr>
        </w:r>
        <w:r w:rsidR="005B3D28">
          <w:rPr>
            <w:noProof/>
            <w:webHidden/>
          </w:rPr>
          <w:fldChar w:fldCharType="separate"/>
        </w:r>
        <w:r w:rsidR="005B3D28">
          <w:rPr>
            <w:noProof/>
            <w:webHidden/>
          </w:rPr>
          <w:t>7</w:t>
        </w:r>
        <w:r w:rsidR="005B3D28">
          <w:rPr>
            <w:noProof/>
            <w:webHidden/>
          </w:rPr>
          <w:fldChar w:fldCharType="end"/>
        </w:r>
      </w:hyperlink>
    </w:p>
    <w:p w14:paraId="67D7ED2C" w14:textId="13248ED5" w:rsidR="005B3D28" w:rsidRDefault="0068266B">
      <w:pPr>
        <w:pStyle w:val="TOC2"/>
        <w:rPr>
          <w:rFonts w:asciiTheme="minorHAnsi" w:eastAsiaTheme="minorEastAsia" w:hAnsiTheme="minorHAnsi" w:cstheme="minorBidi"/>
          <w:noProof/>
          <w:color w:val="auto"/>
          <w:sz w:val="22"/>
          <w:szCs w:val="22"/>
        </w:rPr>
      </w:pPr>
      <w:hyperlink w:anchor="_Toc477428284" w:history="1">
        <w:r w:rsidR="005B3D28" w:rsidRPr="00FF50AF">
          <w:rPr>
            <w:rStyle w:val="Hyperlink"/>
            <w:noProof/>
          </w:rPr>
          <w:t>4.1.</w:t>
        </w:r>
        <w:r w:rsidR="005B3D28" w:rsidRPr="00FF50AF">
          <w:rPr>
            <w:rStyle w:val="Hyperlink"/>
            <w:noProof/>
          </w:rPr>
          <w:tab/>
          <w:t>Doorlooptijd</w:t>
        </w:r>
        <w:r w:rsidR="005B3D28">
          <w:rPr>
            <w:noProof/>
            <w:webHidden/>
          </w:rPr>
          <w:tab/>
        </w:r>
        <w:r w:rsidR="005B3D28">
          <w:rPr>
            <w:noProof/>
            <w:webHidden/>
          </w:rPr>
          <w:fldChar w:fldCharType="begin"/>
        </w:r>
        <w:r w:rsidR="005B3D28">
          <w:rPr>
            <w:noProof/>
            <w:webHidden/>
          </w:rPr>
          <w:instrText xml:space="preserve"> PAGEREF _Toc477428284 \h </w:instrText>
        </w:r>
        <w:r w:rsidR="005B3D28">
          <w:rPr>
            <w:noProof/>
            <w:webHidden/>
          </w:rPr>
        </w:r>
        <w:r w:rsidR="005B3D28">
          <w:rPr>
            <w:noProof/>
            <w:webHidden/>
          </w:rPr>
          <w:fldChar w:fldCharType="separate"/>
        </w:r>
        <w:r w:rsidR="005B3D28">
          <w:rPr>
            <w:noProof/>
            <w:webHidden/>
          </w:rPr>
          <w:t>7</w:t>
        </w:r>
        <w:r w:rsidR="005B3D28">
          <w:rPr>
            <w:noProof/>
            <w:webHidden/>
          </w:rPr>
          <w:fldChar w:fldCharType="end"/>
        </w:r>
      </w:hyperlink>
    </w:p>
    <w:p w14:paraId="61B2A905" w14:textId="08DD2AB0" w:rsidR="005B3D28" w:rsidRDefault="0068266B">
      <w:pPr>
        <w:pStyle w:val="TOC2"/>
        <w:rPr>
          <w:rFonts w:asciiTheme="minorHAnsi" w:eastAsiaTheme="minorEastAsia" w:hAnsiTheme="minorHAnsi" w:cstheme="minorBidi"/>
          <w:noProof/>
          <w:color w:val="auto"/>
          <w:sz w:val="22"/>
          <w:szCs w:val="22"/>
        </w:rPr>
      </w:pPr>
      <w:hyperlink w:anchor="_Toc477428285" w:history="1">
        <w:r w:rsidR="005B3D28" w:rsidRPr="00FF50AF">
          <w:rPr>
            <w:rStyle w:val="Hyperlink"/>
            <w:noProof/>
          </w:rPr>
          <w:t>4.2.</w:t>
        </w:r>
        <w:r w:rsidR="005B3D28" w:rsidRPr="00FF50AF">
          <w:rPr>
            <w:rStyle w:val="Hyperlink"/>
            <w:noProof/>
          </w:rPr>
          <w:tab/>
          <w:t>Aanpak</w:t>
        </w:r>
        <w:r w:rsidR="005B3D28">
          <w:rPr>
            <w:noProof/>
            <w:webHidden/>
          </w:rPr>
          <w:tab/>
        </w:r>
        <w:r w:rsidR="005B3D28">
          <w:rPr>
            <w:noProof/>
            <w:webHidden/>
          </w:rPr>
          <w:fldChar w:fldCharType="begin"/>
        </w:r>
        <w:r w:rsidR="005B3D28">
          <w:rPr>
            <w:noProof/>
            <w:webHidden/>
          </w:rPr>
          <w:instrText xml:space="preserve"> PAGEREF _Toc477428285 \h </w:instrText>
        </w:r>
        <w:r w:rsidR="005B3D28">
          <w:rPr>
            <w:noProof/>
            <w:webHidden/>
          </w:rPr>
        </w:r>
        <w:r w:rsidR="005B3D28">
          <w:rPr>
            <w:noProof/>
            <w:webHidden/>
          </w:rPr>
          <w:fldChar w:fldCharType="separate"/>
        </w:r>
        <w:r w:rsidR="005B3D28">
          <w:rPr>
            <w:noProof/>
            <w:webHidden/>
          </w:rPr>
          <w:t>8</w:t>
        </w:r>
        <w:r w:rsidR="005B3D28">
          <w:rPr>
            <w:noProof/>
            <w:webHidden/>
          </w:rPr>
          <w:fldChar w:fldCharType="end"/>
        </w:r>
      </w:hyperlink>
    </w:p>
    <w:p w14:paraId="1E0AFE35" w14:textId="64355244" w:rsidR="005B3D28" w:rsidRDefault="0068266B">
      <w:pPr>
        <w:pStyle w:val="TOC2"/>
        <w:rPr>
          <w:rFonts w:asciiTheme="minorHAnsi" w:eastAsiaTheme="minorEastAsia" w:hAnsiTheme="minorHAnsi" w:cstheme="minorBidi"/>
          <w:noProof/>
          <w:color w:val="auto"/>
          <w:sz w:val="22"/>
          <w:szCs w:val="22"/>
        </w:rPr>
      </w:pPr>
      <w:hyperlink w:anchor="_Toc477428286" w:history="1">
        <w:r w:rsidR="005B3D28" w:rsidRPr="00FF50AF">
          <w:rPr>
            <w:rStyle w:val="Hyperlink"/>
            <w:noProof/>
          </w:rPr>
          <w:t>4.3.</w:t>
        </w:r>
        <w:r w:rsidR="005B3D28" w:rsidRPr="00FF50AF">
          <w:rPr>
            <w:rStyle w:val="Hyperlink"/>
            <w:noProof/>
          </w:rPr>
          <w:tab/>
          <w:t>Overlegstructuur</w:t>
        </w:r>
        <w:r w:rsidR="005B3D28">
          <w:rPr>
            <w:noProof/>
            <w:webHidden/>
          </w:rPr>
          <w:tab/>
        </w:r>
        <w:r w:rsidR="005B3D28">
          <w:rPr>
            <w:noProof/>
            <w:webHidden/>
          </w:rPr>
          <w:fldChar w:fldCharType="begin"/>
        </w:r>
        <w:r w:rsidR="005B3D28">
          <w:rPr>
            <w:noProof/>
            <w:webHidden/>
          </w:rPr>
          <w:instrText xml:space="preserve"> PAGEREF _Toc477428286 \h </w:instrText>
        </w:r>
        <w:r w:rsidR="005B3D28">
          <w:rPr>
            <w:noProof/>
            <w:webHidden/>
          </w:rPr>
        </w:r>
        <w:r w:rsidR="005B3D28">
          <w:rPr>
            <w:noProof/>
            <w:webHidden/>
          </w:rPr>
          <w:fldChar w:fldCharType="separate"/>
        </w:r>
        <w:r w:rsidR="005B3D28">
          <w:rPr>
            <w:noProof/>
            <w:webHidden/>
          </w:rPr>
          <w:t>9</w:t>
        </w:r>
        <w:r w:rsidR="005B3D28">
          <w:rPr>
            <w:noProof/>
            <w:webHidden/>
          </w:rPr>
          <w:fldChar w:fldCharType="end"/>
        </w:r>
      </w:hyperlink>
    </w:p>
    <w:p w14:paraId="26C7057B" w14:textId="5D048DAB" w:rsidR="005B3D28" w:rsidRDefault="0068266B">
      <w:pPr>
        <w:pStyle w:val="TOC1"/>
        <w:rPr>
          <w:rFonts w:asciiTheme="minorHAnsi" w:eastAsiaTheme="minorEastAsia" w:hAnsiTheme="minorHAnsi" w:cstheme="minorBidi"/>
          <w:b w:val="0"/>
          <w:noProof/>
          <w:color w:val="auto"/>
          <w:sz w:val="22"/>
          <w:szCs w:val="22"/>
        </w:rPr>
      </w:pPr>
      <w:hyperlink w:anchor="_Toc477428287" w:history="1">
        <w:r w:rsidR="005B3D28" w:rsidRPr="00FF50AF">
          <w:rPr>
            <w:rStyle w:val="Hyperlink"/>
            <w:noProof/>
          </w:rPr>
          <w:t>5.</w:t>
        </w:r>
        <w:r w:rsidR="005B3D28" w:rsidRPr="00FF50AF">
          <w:rPr>
            <w:rStyle w:val="Hyperlink"/>
            <w:noProof/>
          </w:rPr>
          <w:tab/>
          <w:t>Projectbeheersing</w:t>
        </w:r>
        <w:r w:rsidR="005B3D28">
          <w:rPr>
            <w:noProof/>
            <w:webHidden/>
          </w:rPr>
          <w:tab/>
        </w:r>
        <w:r w:rsidR="005B3D28">
          <w:rPr>
            <w:noProof/>
            <w:webHidden/>
          </w:rPr>
          <w:fldChar w:fldCharType="begin"/>
        </w:r>
        <w:r w:rsidR="005B3D28">
          <w:rPr>
            <w:noProof/>
            <w:webHidden/>
          </w:rPr>
          <w:instrText xml:space="preserve"> PAGEREF _Toc477428287 \h </w:instrText>
        </w:r>
        <w:r w:rsidR="005B3D28">
          <w:rPr>
            <w:noProof/>
            <w:webHidden/>
          </w:rPr>
        </w:r>
        <w:r w:rsidR="005B3D28">
          <w:rPr>
            <w:noProof/>
            <w:webHidden/>
          </w:rPr>
          <w:fldChar w:fldCharType="separate"/>
        </w:r>
        <w:r w:rsidR="005B3D28">
          <w:rPr>
            <w:noProof/>
            <w:webHidden/>
          </w:rPr>
          <w:t>9</w:t>
        </w:r>
        <w:r w:rsidR="005B3D28">
          <w:rPr>
            <w:noProof/>
            <w:webHidden/>
          </w:rPr>
          <w:fldChar w:fldCharType="end"/>
        </w:r>
      </w:hyperlink>
    </w:p>
    <w:p w14:paraId="67416839" w14:textId="16908B0A" w:rsidR="003362A3" w:rsidRDefault="003362A3" w:rsidP="0038095D">
      <w:pPr>
        <w:pStyle w:val="BasistekstMedMij"/>
      </w:pPr>
      <w:r>
        <w:fldChar w:fldCharType="end"/>
      </w:r>
    </w:p>
    <w:p w14:paraId="53484D24" w14:textId="77777777" w:rsidR="00AC7CC8" w:rsidRDefault="00AC7CC8">
      <w:pPr>
        <w:spacing w:line="240" w:lineRule="atLeast"/>
        <w:rPr>
          <w:b/>
          <w:bCs/>
          <w:sz w:val="28"/>
          <w:szCs w:val="32"/>
        </w:rPr>
      </w:pPr>
      <w:r>
        <w:br w:type="page"/>
      </w:r>
    </w:p>
    <w:p w14:paraId="17C43047" w14:textId="77777777" w:rsidR="003362A3" w:rsidRDefault="00AC7CC8" w:rsidP="00AC7CC8">
      <w:pPr>
        <w:pStyle w:val="Heading1"/>
      </w:pPr>
      <w:bookmarkStart w:id="2" w:name="_Toc477428270"/>
      <w:r>
        <w:lastRenderedPageBreak/>
        <w:t>Inleiding</w:t>
      </w:r>
      <w:bookmarkEnd w:id="2"/>
    </w:p>
    <w:p w14:paraId="5C7CD13C" w14:textId="77777777" w:rsidR="003362A3" w:rsidRDefault="007A07C6" w:rsidP="00323937">
      <w:pPr>
        <w:pStyle w:val="Heading2"/>
        <w:numPr>
          <w:ilvl w:val="1"/>
          <w:numId w:val="32"/>
        </w:numPr>
        <w:spacing w:before="440" w:after="200"/>
      </w:pPr>
      <w:bookmarkStart w:id="3" w:name="_Toc477428271"/>
      <w:r>
        <w:t>Achtergrond</w:t>
      </w:r>
      <w:bookmarkEnd w:id="3"/>
    </w:p>
    <w:p w14:paraId="3B73C28A" w14:textId="77777777" w:rsidR="007A07C6" w:rsidRPr="0038095D" w:rsidRDefault="007A07C6" w:rsidP="0038095D">
      <w:pPr>
        <w:pStyle w:val="BasistekstMedMij"/>
      </w:pPr>
      <w:r w:rsidRPr="0038095D">
        <w:t xml:space="preserve">Een persoonlijke gezondheidsomgeving is randvoorwaarde voor meer regie op gezondheid en zorg en dus ook op gezondheidsgegevens. Het bundelt informatie en diensten over gezondheid en zorg ter ondersteuning van zelfmanagement. Daarmee verbetert het de informatiepositie van mensen over hun gezondheid. Om de opschaling van persoonlijke gezondheidsomgevingen in Nederland van de grond te krijgen moeten de huidige knelpunten worden weggenomen. Een tweetal knelpunten die hier o.a. aan ten grondslag liggen zijn het gebrek aan informatie-uitwisseling en vraagstukken rondom vertrouwen, beveiliging en privacy. </w:t>
      </w:r>
      <w:r w:rsidRPr="0038095D">
        <w:rPr>
          <w:rFonts w:eastAsia="Verdana"/>
        </w:rPr>
        <w:t>In 2016 ontwikkelde MedMij standaarden voor het uitwisselen van medicatie, laboratoriumuitslagen, allergieën en metingen van de patiënt zelf. In 2017 volgen er meer standaarden. MedMij breidt zich dan met meer dan twintig standaarden uit naar andere sectoren van zorg en gezondheid. In 2017 staat het toetsen en evalueren van de standaarden, basiseisen en afspraken centraal.</w:t>
      </w:r>
    </w:p>
    <w:p w14:paraId="62FAF682" w14:textId="77777777" w:rsidR="003362A3" w:rsidRDefault="0038095D" w:rsidP="0038095D">
      <w:pPr>
        <w:pStyle w:val="Heading2"/>
      </w:pPr>
      <w:bookmarkStart w:id="4" w:name="_Toc477428272"/>
      <w:r>
        <w:t>Kickstart</w:t>
      </w:r>
      <w:bookmarkEnd w:id="4"/>
    </w:p>
    <w:p w14:paraId="50CFB2EA" w14:textId="77777777" w:rsidR="0038095D" w:rsidRPr="00652EE0" w:rsidRDefault="0038095D" w:rsidP="0038095D">
      <w:pPr>
        <w:pStyle w:val="BasistekstMedMij"/>
        <w:rPr>
          <w:rFonts w:eastAsia="Verdana"/>
        </w:rPr>
      </w:pPr>
      <w:r w:rsidRPr="6508B871">
        <w:rPr>
          <w:rFonts w:eastAsia="Verdana"/>
        </w:rPr>
        <w:t xml:space="preserve">Om de </w:t>
      </w:r>
      <w:r>
        <w:rPr>
          <w:rFonts w:eastAsia="Verdana"/>
        </w:rPr>
        <w:t>opgeleverde MedMij-</w:t>
      </w:r>
      <w:hyperlink r:id="rId14" w:history="1">
        <w:r w:rsidRPr="00C67705">
          <w:rPr>
            <w:rFonts w:eastAsia="Verdana"/>
          </w:rPr>
          <w:t>producten</w:t>
        </w:r>
      </w:hyperlink>
      <w:r w:rsidRPr="6508B871">
        <w:rPr>
          <w:rFonts w:eastAsia="Verdana"/>
        </w:rPr>
        <w:t xml:space="preserve"> te toetsen worden </w:t>
      </w:r>
      <w:r>
        <w:rPr>
          <w:rFonts w:eastAsia="Verdana"/>
        </w:rPr>
        <w:t>kickstartomgevingen</w:t>
      </w:r>
      <w:r w:rsidRPr="6508B871">
        <w:rPr>
          <w:rFonts w:eastAsia="Verdana"/>
        </w:rPr>
        <w:t xml:space="preserve"> in het veld ingericht. In deze omgevingen </w:t>
      </w:r>
      <w:r>
        <w:rPr>
          <w:rFonts w:eastAsia="Verdana"/>
        </w:rPr>
        <w:t>worden</w:t>
      </w:r>
      <w:r w:rsidRPr="6508B871">
        <w:rPr>
          <w:rFonts w:eastAsia="Verdana"/>
        </w:rPr>
        <w:t xml:space="preserve"> de</w:t>
      </w:r>
      <w:r>
        <w:rPr>
          <w:rFonts w:eastAsia="Verdana"/>
        </w:rPr>
        <w:t xml:space="preserve"> opgeleverde standaarden, </w:t>
      </w:r>
      <w:r w:rsidRPr="6508B871">
        <w:rPr>
          <w:rFonts w:eastAsia="Verdana"/>
        </w:rPr>
        <w:t>basiseisen</w:t>
      </w:r>
      <w:r>
        <w:rPr>
          <w:rFonts w:eastAsia="Verdana"/>
        </w:rPr>
        <w:t xml:space="preserve"> en </w:t>
      </w:r>
      <w:proofErr w:type="gramStart"/>
      <w:r>
        <w:rPr>
          <w:rFonts w:eastAsia="Verdana"/>
        </w:rPr>
        <w:t>afspraken</w:t>
      </w:r>
      <w:r w:rsidRPr="6508B871">
        <w:rPr>
          <w:rFonts w:eastAsia="Verdana"/>
        </w:rPr>
        <w:t xml:space="preserve">  in</w:t>
      </w:r>
      <w:proofErr w:type="gramEnd"/>
      <w:r w:rsidRPr="6508B871">
        <w:rPr>
          <w:rFonts w:eastAsia="Verdana"/>
        </w:rPr>
        <w:t xml:space="preserve"> de praktijk getoetst. </w:t>
      </w:r>
    </w:p>
    <w:p w14:paraId="4B0FA51B" w14:textId="77777777" w:rsidR="0038095D" w:rsidRDefault="0038095D" w:rsidP="0038095D">
      <w:pPr>
        <w:pStyle w:val="BasistekstMedMij"/>
        <w:rPr>
          <w:rFonts w:eastAsia="Verdana"/>
        </w:rPr>
      </w:pPr>
    </w:p>
    <w:p w14:paraId="323DDE71" w14:textId="6F4A09F0" w:rsidR="0038095D" w:rsidRDefault="0038095D" w:rsidP="0038095D">
      <w:pPr>
        <w:pStyle w:val="BasistekstMedMij"/>
        <w:rPr>
          <w:rFonts w:eastAsia="Verdana"/>
        </w:rPr>
      </w:pPr>
      <w:r w:rsidRPr="6508B871">
        <w:rPr>
          <w:rFonts w:eastAsia="Verdana"/>
        </w:rPr>
        <w:t xml:space="preserve">In dit document </w:t>
      </w:r>
      <w:r>
        <w:rPr>
          <w:rFonts w:eastAsia="Verdana"/>
        </w:rPr>
        <w:t>is</w:t>
      </w:r>
      <w:r w:rsidRPr="6508B871">
        <w:rPr>
          <w:rFonts w:eastAsia="Verdana"/>
        </w:rPr>
        <w:t xml:space="preserve"> beschreven wat er precies </w:t>
      </w:r>
      <w:r>
        <w:rPr>
          <w:rFonts w:eastAsia="Verdana"/>
        </w:rPr>
        <w:t>wordt</w:t>
      </w:r>
      <w:r w:rsidRPr="6508B871">
        <w:rPr>
          <w:rFonts w:eastAsia="Verdana"/>
        </w:rPr>
        <w:t xml:space="preserve"> uitgevoerd in</w:t>
      </w:r>
      <w:r>
        <w:rPr>
          <w:rFonts w:eastAsia="Verdana"/>
        </w:rPr>
        <w:t xml:space="preserve"> de kickstart</w:t>
      </w:r>
      <w:r w:rsidRPr="6508B871">
        <w:rPr>
          <w:rFonts w:eastAsia="Verdana"/>
        </w:rPr>
        <w:t>omgeving. In dit plan van aanpak worden het doel, de randvoorwaarden, de resultaten, de activiteiten en de planning</w:t>
      </w:r>
      <w:r>
        <w:rPr>
          <w:rFonts w:eastAsia="Verdana"/>
        </w:rPr>
        <w:t xml:space="preserve"> van de </w:t>
      </w:r>
      <w:proofErr w:type="gramStart"/>
      <w:r>
        <w:rPr>
          <w:rFonts w:eastAsia="Verdana"/>
        </w:rPr>
        <w:t xml:space="preserve">kickstartomgeving </w:t>
      </w:r>
      <w:r w:rsidRPr="6508B871">
        <w:rPr>
          <w:rFonts w:eastAsia="Verdana"/>
        </w:rPr>
        <w:t xml:space="preserve"> </w:t>
      </w:r>
      <w:r>
        <w:rPr>
          <w:rFonts w:eastAsia="Verdana"/>
        </w:rPr>
        <w:t>met</w:t>
      </w:r>
      <w:proofErr w:type="gramEnd"/>
      <w:r>
        <w:rPr>
          <w:rFonts w:eastAsia="Verdana"/>
        </w:rPr>
        <w:t xml:space="preserve"> </w:t>
      </w:r>
      <w:r w:rsidR="00C67705" w:rsidRPr="00C67705">
        <w:rPr>
          <w:rFonts w:eastAsia="Verdana"/>
          <w:highlight w:val="yellow"/>
        </w:rPr>
        <w:t>[……………..]</w:t>
      </w:r>
      <w:r w:rsidR="00C67705">
        <w:rPr>
          <w:rFonts w:eastAsia="Verdana"/>
        </w:rPr>
        <w:t xml:space="preserve"> </w:t>
      </w:r>
      <w:r w:rsidRPr="6508B871">
        <w:rPr>
          <w:rFonts w:eastAsia="Verdana"/>
        </w:rPr>
        <w:t xml:space="preserve">beschreven. Het plan is opgesteld </w:t>
      </w:r>
      <w:r>
        <w:rPr>
          <w:rFonts w:eastAsia="Verdana"/>
        </w:rPr>
        <w:t>door</w:t>
      </w:r>
      <w:r w:rsidRPr="6508B871">
        <w:rPr>
          <w:rFonts w:eastAsia="Verdana"/>
        </w:rPr>
        <w:t xml:space="preserve"> de samenwerkende partijen in deze kickstar</w:t>
      </w:r>
      <w:r>
        <w:rPr>
          <w:rFonts w:eastAsia="Verdana"/>
        </w:rPr>
        <w:t>t</w:t>
      </w:r>
      <w:r w:rsidRPr="6508B871">
        <w:rPr>
          <w:rFonts w:eastAsia="Verdana"/>
        </w:rPr>
        <w:t xml:space="preserve">omgeving. </w:t>
      </w:r>
    </w:p>
    <w:p w14:paraId="0A8B6288" w14:textId="77777777" w:rsidR="00DA0544" w:rsidRDefault="00DA0544" w:rsidP="0038095D">
      <w:pPr>
        <w:pStyle w:val="BasistekstMedMij"/>
        <w:rPr>
          <w:rFonts w:eastAsia="Verdana"/>
        </w:rPr>
      </w:pPr>
    </w:p>
    <w:p w14:paraId="204FA7D7" w14:textId="77777777" w:rsidR="00DA0544" w:rsidRDefault="00DA0544" w:rsidP="00DA0544">
      <w:pPr>
        <w:pStyle w:val="Heading1"/>
        <w:rPr>
          <w:rFonts w:eastAsia="Verdana"/>
        </w:rPr>
      </w:pPr>
      <w:bookmarkStart w:id="5" w:name="_Toc477428273"/>
      <w:r>
        <w:rPr>
          <w:rFonts w:eastAsia="Verdana"/>
        </w:rPr>
        <w:t>Projectdefinitie</w:t>
      </w:r>
      <w:bookmarkEnd w:id="5"/>
      <w:r>
        <w:rPr>
          <w:rFonts w:eastAsia="Verdana"/>
        </w:rPr>
        <w:t xml:space="preserve"> </w:t>
      </w:r>
    </w:p>
    <w:p w14:paraId="2AE6B1EF" w14:textId="73060910" w:rsidR="00DA0544" w:rsidRDefault="00C67705" w:rsidP="008E56F8">
      <w:pPr>
        <w:pStyle w:val="Heading2"/>
      </w:pPr>
      <w:bookmarkStart w:id="6" w:name="_Toc477428274"/>
      <w:r>
        <w:t xml:space="preserve">Doelstellingen kickstart </w:t>
      </w:r>
      <w:r w:rsidR="008E56F8" w:rsidRPr="008E56F8">
        <w:rPr>
          <w:highlight w:val="yellow"/>
        </w:rPr>
        <w:t>[………</w:t>
      </w:r>
      <w:proofErr w:type="gramStart"/>
      <w:r w:rsidR="008E56F8" w:rsidRPr="008E56F8">
        <w:rPr>
          <w:highlight w:val="yellow"/>
        </w:rPr>
        <w:t>…….</w:t>
      </w:r>
      <w:proofErr w:type="gramEnd"/>
      <w:r w:rsidR="008E56F8" w:rsidRPr="008E56F8">
        <w:rPr>
          <w:highlight w:val="yellow"/>
        </w:rPr>
        <w:t>.]</w:t>
      </w:r>
      <w:bookmarkEnd w:id="6"/>
    </w:p>
    <w:p w14:paraId="314865A8" w14:textId="4DB95FF7" w:rsidR="00C6422A" w:rsidRDefault="00C67705" w:rsidP="00DA0544">
      <w:pPr>
        <w:pStyle w:val="BasistekstMedMij"/>
      </w:pPr>
      <w:r w:rsidRPr="008E56F8">
        <w:rPr>
          <w:highlight w:val="yellow"/>
        </w:rPr>
        <w:t>[………</w:t>
      </w:r>
      <w:r>
        <w:rPr>
          <w:highlight w:val="yellow"/>
        </w:rPr>
        <w:t>beschrijf hier de doelstellingen voor de verschillende deelnemende partijen waaronder MedMij, eventueel gespecificeerd in verschillende fasen</w:t>
      </w:r>
      <w:proofErr w:type="gramStart"/>
      <w:r w:rsidRPr="008E56F8">
        <w:rPr>
          <w:highlight w:val="yellow"/>
        </w:rPr>
        <w:t>…….</w:t>
      </w:r>
      <w:proofErr w:type="gramEnd"/>
      <w:r w:rsidRPr="008E56F8">
        <w:rPr>
          <w:highlight w:val="yellow"/>
        </w:rPr>
        <w:t>.]</w:t>
      </w:r>
      <w:r w:rsidR="00C6422A">
        <w:t xml:space="preserve"> </w:t>
      </w:r>
    </w:p>
    <w:p w14:paraId="41709E2C" w14:textId="77777777" w:rsidR="00CB080B" w:rsidRDefault="00C6422A" w:rsidP="00C6422A">
      <w:pPr>
        <w:pStyle w:val="Heading2"/>
      </w:pPr>
      <w:bookmarkStart w:id="7" w:name="_Toc477428275"/>
      <w:r>
        <w:t>Participerende partijen</w:t>
      </w:r>
      <w:bookmarkEnd w:id="7"/>
    </w:p>
    <w:p w14:paraId="1870C40C" w14:textId="77777777" w:rsidR="00C6422A" w:rsidRPr="00C6422A" w:rsidRDefault="00C6422A" w:rsidP="00C6422A">
      <w:pPr>
        <w:pStyle w:val="BasistekstMedMij"/>
      </w:pPr>
    </w:p>
    <w:tbl>
      <w:tblPr>
        <w:tblStyle w:val="TabelstijlMedMij"/>
        <w:tblW w:w="0" w:type="auto"/>
        <w:tblLook w:val="04A0" w:firstRow="1" w:lastRow="0" w:firstColumn="1" w:lastColumn="0" w:noHBand="0" w:noVBand="1"/>
      </w:tblPr>
      <w:tblGrid>
        <w:gridCol w:w="2822"/>
        <w:gridCol w:w="2820"/>
        <w:gridCol w:w="2862"/>
      </w:tblGrid>
      <w:tr w:rsidR="00C6422A" w14:paraId="514C4D8B" w14:textId="77777777" w:rsidTr="00C67705">
        <w:trPr>
          <w:cnfStyle w:val="100000000000" w:firstRow="1" w:lastRow="0" w:firstColumn="0" w:lastColumn="0" w:oddVBand="0" w:evenVBand="0" w:oddHBand="0" w:evenHBand="0" w:firstRowFirstColumn="0" w:firstRowLastColumn="0" w:lastRowFirstColumn="0" w:lastRowLastColumn="0"/>
        </w:trPr>
        <w:tc>
          <w:tcPr>
            <w:tcW w:w="2822" w:type="dxa"/>
          </w:tcPr>
          <w:p w14:paraId="391DAD78" w14:textId="77777777" w:rsidR="00C6422A" w:rsidRPr="00C6422A" w:rsidRDefault="00C6422A" w:rsidP="00C6422A">
            <w:pPr>
              <w:pStyle w:val="BasistekstMedMij"/>
              <w:rPr>
                <w:b/>
                <w:color w:val="FFFFFF" w:themeColor="background1"/>
              </w:rPr>
            </w:pPr>
            <w:r w:rsidRPr="00C6422A">
              <w:rPr>
                <w:b/>
                <w:color w:val="FFFFFF" w:themeColor="background1"/>
              </w:rPr>
              <w:t>Organisatie</w:t>
            </w:r>
          </w:p>
        </w:tc>
        <w:tc>
          <w:tcPr>
            <w:tcW w:w="2820" w:type="dxa"/>
          </w:tcPr>
          <w:p w14:paraId="42949568" w14:textId="77777777" w:rsidR="00C6422A" w:rsidRPr="00C6422A" w:rsidRDefault="00C6422A" w:rsidP="00C6422A">
            <w:pPr>
              <w:pStyle w:val="BasistekstMedMij"/>
              <w:rPr>
                <w:b/>
                <w:color w:val="FFFFFF" w:themeColor="background1"/>
              </w:rPr>
            </w:pPr>
            <w:r w:rsidRPr="00C6422A">
              <w:rPr>
                <w:b/>
                <w:color w:val="FFFFFF" w:themeColor="background1"/>
              </w:rPr>
              <w:t>Naam</w:t>
            </w:r>
          </w:p>
        </w:tc>
        <w:tc>
          <w:tcPr>
            <w:tcW w:w="2862" w:type="dxa"/>
          </w:tcPr>
          <w:p w14:paraId="59349531" w14:textId="77777777" w:rsidR="00C6422A" w:rsidRPr="00C6422A" w:rsidRDefault="00C6422A" w:rsidP="00C6422A">
            <w:pPr>
              <w:pStyle w:val="BasistekstMedMij"/>
              <w:rPr>
                <w:b/>
                <w:color w:val="FFFFFF" w:themeColor="background1"/>
              </w:rPr>
            </w:pPr>
            <w:proofErr w:type="gramStart"/>
            <w:r w:rsidRPr="00C6422A">
              <w:rPr>
                <w:b/>
                <w:color w:val="FFFFFF" w:themeColor="background1"/>
              </w:rPr>
              <w:t>e</w:t>
            </w:r>
            <w:proofErr w:type="gramEnd"/>
            <w:r w:rsidRPr="00C6422A">
              <w:rPr>
                <w:b/>
                <w:color w:val="FFFFFF" w:themeColor="background1"/>
              </w:rPr>
              <w:t xml:space="preserve">-mailadres </w:t>
            </w:r>
          </w:p>
        </w:tc>
      </w:tr>
      <w:tr w:rsidR="00C6422A" w14:paraId="78AD6D5D" w14:textId="77777777" w:rsidTr="00C67705">
        <w:trPr>
          <w:cnfStyle w:val="000000100000" w:firstRow="0" w:lastRow="0" w:firstColumn="0" w:lastColumn="0" w:oddVBand="0" w:evenVBand="0" w:oddHBand="1" w:evenHBand="0" w:firstRowFirstColumn="0" w:firstRowLastColumn="0" w:lastRowFirstColumn="0" w:lastRowLastColumn="0"/>
        </w:trPr>
        <w:tc>
          <w:tcPr>
            <w:tcW w:w="2822" w:type="dxa"/>
          </w:tcPr>
          <w:p w14:paraId="7747B80B" w14:textId="18750A66" w:rsidR="00C6422A" w:rsidRDefault="00C67705" w:rsidP="00C6422A">
            <w:pPr>
              <w:pStyle w:val="BasistekstMedMij"/>
            </w:pPr>
            <w:r w:rsidRPr="008E56F8">
              <w:rPr>
                <w:highlight w:val="yellow"/>
              </w:rPr>
              <w:t>[……………..]</w:t>
            </w:r>
          </w:p>
        </w:tc>
        <w:tc>
          <w:tcPr>
            <w:tcW w:w="2820" w:type="dxa"/>
          </w:tcPr>
          <w:p w14:paraId="156C6314" w14:textId="72178CFA" w:rsidR="00C6422A" w:rsidRDefault="00C67705" w:rsidP="00C6422A">
            <w:pPr>
              <w:pStyle w:val="BasistekstMedMij"/>
            </w:pPr>
            <w:r w:rsidRPr="008E56F8">
              <w:rPr>
                <w:highlight w:val="yellow"/>
              </w:rPr>
              <w:t>[……………..]</w:t>
            </w:r>
          </w:p>
        </w:tc>
        <w:tc>
          <w:tcPr>
            <w:tcW w:w="2862" w:type="dxa"/>
          </w:tcPr>
          <w:p w14:paraId="7A21AB16" w14:textId="10858584" w:rsidR="00C6422A" w:rsidRDefault="00C67705" w:rsidP="00C6422A">
            <w:pPr>
              <w:pStyle w:val="BasistekstMedMij"/>
            </w:pPr>
            <w:r w:rsidRPr="008E56F8">
              <w:rPr>
                <w:highlight w:val="yellow"/>
              </w:rPr>
              <w:t>[……………..]</w:t>
            </w:r>
          </w:p>
        </w:tc>
      </w:tr>
      <w:tr w:rsidR="00C6422A" w14:paraId="49C8C01C" w14:textId="77777777" w:rsidTr="00C67705">
        <w:trPr>
          <w:cnfStyle w:val="000000010000" w:firstRow="0" w:lastRow="0" w:firstColumn="0" w:lastColumn="0" w:oddVBand="0" w:evenVBand="0" w:oddHBand="0" w:evenHBand="1" w:firstRowFirstColumn="0" w:firstRowLastColumn="0" w:lastRowFirstColumn="0" w:lastRowLastColumn="0"/>
        </w:trPr>
        <w:tc>
          <w:tcPr>
            <w:tcW w:w="2822" w:type="dxa"/>
          </w:tcPr>
          <w:p w14:paraId="30498B16" w14:textId="74FD94E7" w:rsidR="00C6422A" w:rsidRDefault="00C67705" w:rsidP="00C6422A">
            <w:pPr>
              <w:pStyle w:val="BasistekstMedMij"/>
            </w:pPr>
            <w:r w:rsidRPr="008E56F8">
              <w:rPr>
                <w:highlight w:val="yellow"/>
              </w:rPr>
              <w:t>[……………..]</w:t>
            </w:r>
          </w:p>
        </w:tc>
        <w:tc>
          <w:tcPr>
            <w:tcW w:w="2820" w:type="dxa"/>
          </w:tcPr>
          <w:p w14:paraId="1069A00A" w14:textId="7BA55081" w:rsidR="00C6422A" w:rsidRDefault="00C67705" w:rsidP="00C6422A">
            <w:pPr>
              <w:pStyle w:val="BasistekstMedMij"/>
            </w:pPr>
            <w:r w:rsidRPr="008E56F8">
              <w:rPr>
                <w:highlight w:val="yellow"/>
              </w:rPr>
              <w:t>[……………..]</w:t>
            </w:r>
          </w:p>
        </w:tc>
        <w:tc>
          <w:tcPr>
            <w:tcW w:w="2862" w:type="dxa"/>
          </w:tcPr>
          <w:p w14:paraId="3F2D5954" w14:textId="75898650" w:rsidR="00C6422A" w:rsidRDefault="00C67705" w:rsidP="00C6422A">
            <w:pPr>
              <w:pStyle w:val="BasistekstMedMij"/>
            </w:pPr>
            <w:r w:rsidRPr="008E56F8">
              <w:rPr>
                <w:highlight w:val="yellow"/>
              </w:rPr>
              <w:t>[……………..]</w:t>
            </w:r>
          </w:p>
        </w:tc>
      </w:tr>
      <w:tr w:rsidR="00C6422A" w14:paraId="358A2729" w14:textId="77777777" w:rsidTr="00C67705">
        <w:trPr>
          <w:cnfStyle w:val="000000100000" w:firstRow="0" w:lastRow="0" w:firstColumn="0" w:lastColumn="0" w:oddVBand="0" w:evenVBand="0" w:oddHBand="1" w:evenHBand="0" w:firstRowFirstColumn="0" w:firstRowLastColumn="0" w:lastRowFirstColumn="0" w:lastRowLastColumn="0"/>
        </w:trPr>
        <w:tc>
          <w:tcPr>
            <w:tcW w:w="2822" w:type="dxa"/>
          </w:tcPr>
          <w:p w14:paraId="357ECEC9" w14:textId="78435EF3" w:rsidR="00C6422A" w:rsidRDefault="00C67705" w:rsidP="00C6422A">
            <w:pPr>
              <w:pStyle w:val="BasistekstMedMij"/>
            </w:pPr>
            <w:r w:rsidRPr="008E56F8">
              <w:rPr>
                <w:highlight w:val="yellow"/>
              </w:rPr>
              <w:t>[……………..]</w:t>
            </w:r>
          </w:p>
        </w:tc>
        <w:tc>
          <w:tcPr>
            <w:tcW w:w="2820" w:type="dxa"/>
          </w:tcPr>
          <w:p w14:paraId="5CCFBBFA" w14:textId="4740F2D6" w:rsidR="00C6422A" w:rsidRDefault="00C67705" w:rsidP="00C6422A">
            <w:pPr>
              <w:pStyle w:val="BasistekstMedMij"/>
            </w:pPr>
            <w:r w:rsidRPr="008E56F8">
              <w:rPr>
                <w:highlight w:val="yellow"/>
              </w:rPr>
              <w:t>[……………..]</w:t>
            </w:r>
          </w:p>
        </w:tc>
        <w:tc>
          <w:tcPr>
            <w:tcW w:w="2862" w:type="dxa"/>
          </w:tcPr>
          <w:p w14:paraId="286B4030" w14:textId="57589430" w:rsidR="00C6422A" w:rsidRDefault="00C67705" w:rsidP="00C6422A">
            <w:pPr>
              <w:pStyle w:val="BasistekstMedMij"/>
            </w:pPr>
            <w:r w:rsidRPr="008E56F8">
              <w:rPr>
                <w:highlight w:val="yellow"/>
              </w:rPr>
              <w:t>[……………..]</w:t>
            </w:r>
          </w:p>
        </w:tc>
      </w:tr>
      <w:tr w:rsidR="00C6422A" w14:paraId="340FD4CF" w14:textId="77777777" w:rsidTr="00C67705">
        <w:trPr>
          <w:cnfStyle w:val="000000010000" w:firstRow="0" w:lastRow="0" w:firstColumn="0" w:lastColumn="0" w:oddVBand="0" w:evenVBand="0" w:oddHBand="0" w:evenHBand="1" w:firstRowFirstColumn="0" w:firstRowLastColumn="0" w:lastRowFirstColumn="0" w:lastRowLastColumn="0"/>
        </w:trPr>
        <w:tc>
          <w:tcPr>
            <w:tcW w:w="2822" w:type="dxa"/>
          </w:tcPr>
          <w:p w14:paraId="100D32CE" w14:textId="77777777" w:rsidR="00C6422A" w:rsidRDefault="00C6422A" w:rsidP="00C6422A">
            <w:pPr>
              <w:pStyle w:val="BasistekstMedMij"/>
            </w:pPr>
            <w:r>
              <w:t>MedMij</w:t>
            </w:r>
          </w:p>
        </w:tc>
        <w:tc>
          <w:tcPr>
            <w:tcW w:w="2820" w:type="dxa"/>
          </w:tcPr>
          <w:p w14:paraId="6562B351" w14:textId="36025FDC" w:rsidR="00C6422A" w:rsidRPr="00C67705" w:rsidRDefault="00C6422A" w:rsidP="00C6422A">
            <w:pPr>
              <w:pStyle w:val="BasistekstMedMij"/>
              <w:rPr>
                <w:highlight w:val="yellow"/>
              </w:rPr>
            </w:pPr>
            <w:proofErr w:type="spellStart"/>
            <w:r w:rsidRPr="00C67705">
              <w:rPr>
                <w:highlight w:val="yellow"/>
              </w:rPr>
              <w:t>Arina</w:t>
            </w:r>
            <w:proofErr w:type="spellEnd"/>
            <w:r w:rsidRPr="00C67705">
              <w:rPr>
                <w:highlight w:val="yellow"/>
              </w:rPr>
              <w:t xml:space="preserve"> </w:t>
            </w:r>
            <w:proofErr w:type="spellStart"/>
            <w:proofErr w:type="gramStart"/>
            <w:r w:rsidRPr="00C67705">
              <w:rPr>
                <w:highlight w:val="yellow"/>
              </w:rPr>
              <w:t>Burghouts</w:t>
            </w:r>
            <w:proofErr w:type="spellEnd"/>
            <w:r w:rsidR="00C67705" w:rsidRPr="00C67705">
              <w:rPr>
                <w:highlight w:val="yellow"/>
              </w:rPr>
              <w:t xml:space="preserve"> /</w:t>
            </w:r>
            <w:proofErr w:type="gramEnd"/>
            <w:r w:rsidR="00C67705" w:rsidRPr="00C67705">
              <w:rPr>
                <w:highlight w:val="yellow"/>
              </w:rPr>
              <w:t xml:space="preserve"> </w:t>
            </w:r>
            <w:proofErr w:type="spellStart"/>
            <w:r w:rsidR="00C67705" w:rsidRPr="00C67705">
              <w:rPr>
                <w:highlight w:val="yellow"/>
              </w:rPr>
              <w:t>Kamal</w:t>
            </w:r>
            <w:proofErr w:type="spellEnd"/>
            <w:r w:rsidR="00C67705" w:rsidRPr="00C67705">
              <w:rPr>
                <w:highlight w:val="yellow"/>
              </w:rPr>
              <w:t xml:space="preserve"> de Bruijn / Linda Mostert</w:t>
            </w:r>
          </w:p>
        </w:tc>
        <w:tc>
          <w:tcPr>
            <w:tcW w:w="2862" w:type="dxa"/>
          </w:tcPr>
          <w:p w14:paraId="6946104A" w14:textId="58D35935" w:rsidR="00C67705" w:rsidRPr="00C67705" w:rsidRDefault="0068266B" w:rsidP="00C6422A">
            <w:pPr>
              <w:pStyle w:val="BasistekstMedMij"/>
              <w:rPr>
                <w:rStyle w:val="Hyperlink"/>
                <w:highlight w:val="yellow"/>
              </w:rPr>
            </w:pPr>
            <w:hyperlink r:id="rId15" w:history="1">
              <w:r w:rsidR="00C67705" w:rsidRPr="00C67705">
                <w:rPr>
                  <w:rStyle w:val="Hyperlink"/>
                  <w:highlight w:val="yellow"/>
                </w:rPr>
                <w:t>a.burghouts@medmij.nl/</w:t>
              </w:r>
            </w:hyperlink>
          </w:p>
          <w:p w14:paraId="35B54FD1" w14:textId="39871365" w:rsidR="00C67705" w:rsidRPr="00C67705" w:rsidRDefault="0068266B" w:rsidP="00C6422A">
            <w:pPr>
              <w:pStyle w:val="BasistekstMedMij"/>
              <w:rPr>
                <w:rStyle w:val="Hyperlink"/>
                <w:highlight w:val="yellow"/>
              </w:rPr>
            </w:pPr>
            <w:hyperlink r:id="rId16" w:history="1">
              <w:r w:rsidR="00C67705" w:rsidRPr="00C67705">
                <w:rPr>
                  <w:rStyle w:val="Hyperlink"/>
                  <w:highlight w:val="yellow"/>
                </w:rPr>
                <w:t>k.debruijn@medmij.nl/</w:t>
              </w:r>
            </w:hyperlink>
          </w:p>
          <w:p w14:paraId="16862A42" w14:textId="38F816CC" w:rsidR="00C6422A" w:rsidRPr="00C67705" w:rsidRDefault="0068266B" w:rsidP="00C6422A">
            <w:pPr>
              <w:pStyle w:val="BasistekstMedMij"/>
              <w:rPr>
                <w:highlight w:val="yellow"/>
              </w:rPr>
            </w:pPr>
            <w:hyperlink r:id="rId17" w:history="1">
              <w:r w:rsidR="00C67705" w:rsidRPr="00C67705">
                <w:rPr>
                  <w:rStyle w:val="Hyperlink"/>
                  <w:highlight w:val="yellow"/>
                </w:rPr>
                <w:t>l.mostert@medmij.nl</w:t>
              </w:r>
            </w:hyperlink>
          </w:p>
        </w:tc>
      </w:tr>
    </w:tbl>
    <w:p w14:paraId="1A7FAE4C" w14:textId="77777777" w:rsidR="00C6422A" w:rsidRDefault="00C6422A" w:rsidP="00C6422A">
      <w:pPr>
        <w:pStyle w:val="Heading2"/>
      </w:pPr>
      <w:bookmarkStart w:id="8" w:name="_Toc477428276"/>
      <w:r>
        <w:lastRenderedPageBreak/>
        <w:t>Scope en afbakening</w:t>
      </w:r>
      <w:bookmarkEnd w:id="8"/>
    </w:p>
    <w:p w14:paraId="28843AFE" w14:textId="1BF30400" w:rsidR="00C67705" w:rsidRDefault="00C67705" w:rsidP="00C67705">
      <w:pPr>
        <w:pStyle w:val="BasistekstMedMij"/>
      </w:pPr>
      <w:r w:rsidRPr="008E56F8">
        <w:rPr>
          <w:highlight w:val="yellow"/>
        </w:rPr>
        <w:t>[………</w:t>
      </w:r>
      <w:r>
        <w:rPr>
          <w:highlight w:val="yellow"/>
        </w:rPr>
        <w:t>beschrijf hier waaraan binnen het project gewerkt zal worden, eventueel gespecificeerd in verschillende fasen</w:t>
      </w:r>
      <w:proofErr w:type="gramStart"/>
      <w:r w:rsidRPr="008E56F8">
        <w:rPr>
          <w:highlight w:val="yellow"/>
        </w:rPr>
        <w:t>…….</w:t>
      </w:r>
      <w:proofErr w:type="gramEnd"/>
      <w:r w:rsidRPr="008E56F8">
        <w:rPr>
          <w:highlight w:val="yellow"/>
        </w:rPr>
        <w:t>.]</w:t>
      </w:r>
      <w:r>
        <w:t xml:space="preserve"> </w:t>
      </w:r>
    </w:p>
    <w:p w14:paraId="4AEFA2AB" w14:textId="77777777" w:rsidR="00C67705" w:rsidRPr="00C67705" w:rsidRDefault="00C67705" w:rsidP="00C6422A">
      <w:pPr>
        <w:pStyle w:val="BasistekstMedMij"/>
        <w:rPr>
          <w:highlight w:val="yellow"/>
        </w:rPr>
      </w:pPr>
    </w:p>
    <w:p w14:paraId="2F4E5986" w14:textId="43961DED" w:rsidR="00C6422A" w:rsidRPr="00C67705" w:rsidRDefault="00C6422A" w:rsidP="00C6422A">
      <w:pPr>
        <w:pStyle w:val="BasistekstMedMij"/>
        <w:rPr>
          <w:highlight w:val="yellow"/>
        </w:rPr>
      </w:pPr>
      <w:r w:rsidRPr="00C67705">
        <w:rPr>
          <w:highlight w:val="yellow"/>
        </w:rPr>
        <w:t>Hierbij zal gebruik worden gemaakt van de MedMij-</w:t>
      </w:r>
      <w:r w:rsidR="00C67705">
        <w:rPr>
          <w:highlight w:val="yellow"/>
        </w:rPr>
        <w:t>……………</w:t>
      </w:r>
      <w:r w:rsidRPr="00C67705">
        <w:rPr>
          <w:highlight w:val="yellow"/>
        </w:rPr>
        <w:t xml:space="preserve">standaarden. </w:t>
      </w:r>
    </w:p>
    <w:p w14:paraId="6BCD4132" w14:textId="77777777" w:rsidR="00701768" w:rsidRPr="00C67705" w:rsidRDefault="00701768" w:rsidP="00C6422A">
      <w:pPr>
        <w:pStyle w:val="BasistekstMedMij"/>
        <w:rPr>
          <w:highlight w:val="yellow"/>
        </w:rPr>
      </w:pPr>
    </w:p>
    <w:p w14:paraId="3C4AFAFF" w14:textId="77777777" w:rsidR="00701768" w:rsidRPr="00C67705" w:rsidRDefault="00701768" w:rsidP="00C6422A">
      <w:pPr>
        <w:pStyle w:val="BasistekstMedMij"/>
        <w:rPr>
          <w:highlight w:val="yellow"/>
        </w:rPr>
      </w:pPr>
      <w:r w:rsidRPr="00C67705">
        <w:rPr>
          <w:highlight w:val="yellow"/>
        </w:rPr>
        <w:t>Binnen scope is:</w:t>
      </w:r>
    </w:p>
    <w:p w14:paraId="238BEEC4" w14:textId="77777777" w:rsidR="00701768" w:rsidRPr="00C67705" w:rsidRDefault="00701768" w:rsidP="00323937">
      <w:pPr>
        <w:pStyle w:val="BasistekstMedMij"/>
        <w:numPr>
          <w:ilvl w:val="0"/>
          <w:numId w:val="33"/>
        </w:numPr>
        <w:rPr>
          <w:highlight w:val="yellow"/>
        </w:rPr>
      </w:pPr>
    </w:p>
    <w:p w14:paraId="4A539EC8" w14:textId="77777777" w:rsidR="00C6422A" w:rsidRPr="00C67705" w:rsidRDefault="00C6422A" w:rsidP="00C6422A">
      <w:pPr>
        <w:pStyle w:val="BasistekstMedMij"/>
        <w:rPr>
          <w:highlight w:val="yellow"/>
        </w:rPr>
      </w:pPr>
    </w:p>
    <w:p w14:paraId="04FF46BC" w14:textId="77777777" w:rsidR="00701768" w:rsidRDefault="00701768" w:rsidP="00C6422A">
      <w:pPr>
        <w:pStyle w:val="BasistekstMedMij"/>
      </w:pPr>
      <w:r w:rsidRPr="00C67705">
        <w:rPr>
          <w:highlight w:val="yellow"/>
        </w:rPr>
        <w:t>Buiten scope is:</w:t>
      </w:r>
      <w:r>
        <w:t xml:space="preserve"> </w:t>
      </w:r>
    </w:p>
    <w:p w14:paraId="5049593C" w14:textId="77777777" w:rsidR="00701768" w:rsidRDefault="00701768" w:rsidP="00323937">
      <w:pPr>
        <w:pStyle w:val="BasistekstMedMij"/>
        <w:numPr>
          <w:ilvl w:val="0"/>
          <w:numId w:val="33"/>
        </w:numPr>
      </w:pPr>
    </w:p>
    <w:p w14:paraId="28F142D1" w14:textId="77777777" w:rsidR="00701768" w:rsidRDefault="00701768" w:rsidP="00C6422A">
      <w:pPr>
        <w:pStyle w:val="BasistekstMedMij"/>
      </w:pPr>
    </w:p>
    <w:p w14:paraId="4A9D149B" w14:textId="77777777" w:rsidR="00C6422A" w:rsidRDefault="00701768" w:rsidP="00C6422A">
      <w:pPr>
        <w:pStyle w:val="BasistekstMedMij"/>
      </w:pPr>
      <w:r>
        <w:t xml:space="preserve">De volgende standaarden zullen worden toegepast en getoetst in deze kickstart: </w:t>
      </w:r>
    </w:p>
    <w:tbl>
      <w:tblPr>
        <w:tblStyle w:val="TabelstijlMedMij"/>
        <w:tblW w:w="0" w:type="auto"/>
        <w:tblLook w:val="04A0" w:firstRow="1" w:lastRow="0" w:firstColumn="1" w:lastColumn="0" w:noHBand="0" w:noVBand="1"/>
      </w:tblPr>
      <w:tblGrid>
        <w:gridCol w:w="2835"/>
        <w:gridCol w:w="2834"/>
      </w:tblGrid>
      <w:tr w:rsidR="00C6422A" w:rsidRPr="00701768" w14:paraId="6E0859FE" w14:textId="77777777" w:rsidTr="00C6422A">
        <w:trPr>
          <w:cnfStyle w:val="100000000000" w:firstRow="1" w:lastRow="0" w:firstColumn="0" w:lastColumn="0" w:oddVBand="0" w:evenVBand="0" w:oddHBand="0" w:evenHBand="0" w:firstRowFirstColumn="0" w:firstRowLastColumn="0" w:lastRowFirstColumn="0" w:lastRowLastColumn="0"/>
        </w:trPr>
        <w:tc>
          <w:tcPr>
            <w:tcW w:w="2835" w:type="dxa"/>
          </w:tcPr>
          <w:p w14:paraId="072C5F7F" w14:textId="77777777" w:rsidR="00C6422A" w:rsidRPr="00701768" w:rsidRDefault="00C6422A" w:rsidP="008E56F8">
            <w:pPr>
              <w:spacing w:line="240" w:lineRule="auto"/>
              <w:rPr>
                <w:rFonts w:asciiTheme="majorHAnsi" w:eastAsiaTheme="majorEastAsia" w:hAnsiTheme="majorHAnsi" w:cstheme="majorBidi"/>
                <w:b/>
                <w:bCs/>
                <w:sz w:val="22"/>
              </w:rPr>
            </w:pPr>
            <w:r w:rsidRPr="00701768">
              <w:rPr>
                <w:rFonts w:asciiTheme="majorHAnsi" w:eastAsiaTheme="majorEastAsia" w:hAnsiTheme="majorHAnsi" w:cstheme="majorBidi"/>
                <w:b/>
                <w:bCs/>
                <w:sz w:val="22"/>
              </w:rPr>
              <w:t>Standaarden</w:t>
            </w:r>
            <w:r w:rsidR="00701768">
              <w:rPr>
                <w:rFonts w:asciiTheme="majorHAnsi" w:eastAsiaTheme="majorEastAsia" w:hAnsiTheme="majorHAnsi" w:cstheme="majorBidi"/>
                <w:b/>
                <w:bCs/>
                <w:sz w:val="22"/>
              </w:rPr>
              <w:t xml:space="preserve">* </w:t>
            </w:r>
          </w:p>
        </w:tc>
        <w:tc>
          <w:tcPr>
            <w:tcW w:w="2834" w:type="dxa"/>
          </w:tcPr>
          <w:p w14:paraId="4C582ECD" w14:textId="77777777" w:rsidR="00C6422A" w:rsidRPr="00701768" w:rsidRDefault="00C6422A" w:rsidP="008E56F8">
            <w:pPr>
              <w:spacing w:line="240" w:lineRule="auto"/>
              <w:rPr>
                <w:rFonts w:asciiTheme="majorHAnsi" w:eastAsiaTheme="majorEastAsia" w:hAnsiTheme="majorHAnsi" w:cstheme="majorBidi"/>
                <w:sz w:val="22"/>
              </w:rPr>
            </w:pPr>
          </w:p>
        </w:tc>
      </w:tr>
      <w:tr w:rsidR="00C6422A" w:rsidRPr="00701768" w14:paraId="5924D4C1"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51715836" w14:textId="332DA81E" w:rsidR="00C6422A" w:rsidRPr="00701768" w:rsidRDefault="00C67705" w:rsidP="008E56F8">
            <w:pPr>
              <w:spacing w:line="240" w:lineRule="auto"/>
              <w:rPr>
                <w:rFonts w:asciiTheme="majorHAnsi" w:hAnsiTheme="majorHAnsi"/>
                <w:sz w:val="22"/>
              </w:rPr>
            </w:pPr>
            <w:r w:rsidRPr="008E56F8">
              <w:rPr>
                <w:highlight w:val="yellow"/>
              </w:rPr>
              <w:t>[……………..]</w:t>
            </w:r>
          </w:p>
        </w:tc>
        <w:tc>
          <w:tcPr>
            <w:tcW w:w="2834" w:type="dxa"/>
          </w:tcPr>
          <w:p w14:paraId="04520209" w14:textId="77777777" w:rsidR="00C6422A" w:rsidRPr="00C67705" w:rsidRDefault="00701768" w:rsidP="008E56F8">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7B55EB3F"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7502E6DF" w14:textId="05B00450"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0B5FF565"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1F4EBD86"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2A2EBBA3" w14:textId="01DF6523"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5DE1177B"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6A59D393"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2AC9907A" w14:textId="5DAFC720"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11B86726" w14:textId="38DE04E5"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311C55EE"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1316A624" w14:textId="60077377"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66F07098" w14:textId="3A7CD710"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44CBE613"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271955B7" w14:textId="391FBD7C"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11FA278C"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4A82ECC0"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5D4633ED" w14:textId="68659389"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694300CF"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31C6BBE7"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1BC15CA4" w14:textId="102DB51A"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640BBFB7"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1BDA4C7E"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30236064" w14:textId="6496410B"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58359D24"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7D80578E"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20B52C28" w14:textId="7E60827A"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616BBEB7"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339BC79E" w14:textId="77777777" w:rsidTr="00C6422A">
        <w:trPr>
          <w:cnfStyle w:val="000000100000" w:firstRow="0" w:lastRow="0" w:firstColumn="0" w:lastColumn="0" w:oddVBand="0" w:evenVBand="0" w:oddHBand="1" w:evenHBand="0" w:firstRowFirstColumn="0" w:firstRowLastColumn="0" w:lastRowFirstColumn="0" w:lastRowLastColumn="0"/>
        </w:trPr>
        <w:tc>
          <w:tcPr>
            <w:tcW w:w="2835" w:type="dxa"/>
          </w:tcPr>
          <w:p w14:paraId="3FABE410" w14:textId="135E0FE0"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40590EDB"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r w:rsidR="00C67705" w:rsidRPr="00701768" w14:paraId="481FB36C" w14:textId="77777777" w:rsidTr="00C6422A">
        <w:trPr>
          <w:cnfStyle w:val="000000010000" w:firstRow="0" w:lastRow="0" w:firstColumn="0" w:lastColumn="0" w:oddVBand="0" w:evenVBand="0" w:oddHBand="0" w:evenHBand="1" w:firstRowFirstColumn="0" w:firstRowLastColumn="0" w:lastRowFirstColumn="0" w:lastRowLastColumn="0"/>
        </w:trPr>
        <w:tc>
          <w:tcPr>
            <w:tcW w:w="2835" w:type="dxa"/>
          </w:tcPr>
          <w:p w14:paraId="7A45CCFD" w14:textId="326AFC10" w:rsidR="00C67705" w:rsidRPr="00701768" w:rsidRDefault="00C67705" w:rsidP="00C67705">
            <w:pPr>
              <w:spacing w:line="240" w:lineRule="auto"/>
              <w:rPr>
                <w:rFonts w:asciiTheme="majorHAnsi" w:hAnsiTheme="majorHAnsi"/>
                <w:sz w:val="22"/>
              </w:rPr>
            </w:pPr>
            <w:r w:rsidRPr="00634D4F">
              <w:rPr>
                <w:highlight w:val="yellow"/>
              </w:rPr>
              <w:t>[……………..]</w:t>
            </w:r>
          </w:p>
        </w:tc>
        <w:tc>
          <w:tcPr>
            <w:tcW w:w="2834" w:type="dxa"/>
          </w:tcPr>
          <w:p w14:paraId="62D608E2" w14:textId="77777777" w:rsidR="00C67705" w:rsidRPr="00C67705" w:rsidRDefault="00C67705" w:rsidP="00C67705">
            <w:pPr>
              <w:spacing w:line="240" w:lineRule="auto"/>
              <w:rPr>
                <w:rFonts w:asciiTheme="majorHAnsi" w:hAnsiTheme="majorHAnsi"/>
                <w:sz w:val="22"/>
                <w:highlight w:val="yellow"/>
              </w:rPr>
            </w:pPr>
            <w:r w:rsidRPr="00C67705">
              <w:rPr>
                <w:rFonts w:asciiTheme="majorHAnsi" w:hAnsiTheme="majorHAnsi"/>
                <w:sz w:val="22"/>
                <w:highlight w:val="yellow"/>
              </w:rPr>
              <w:t>X</w:t>
            </w:r>
          </w:p>
        </w:tc>
      </w:tr>
    </w:tbl>
    <w:p w14:paraId="0333109A" w14:textId="77777777" w:rsidR="00701768" w:rsidRDefault="00701768" w:rsidP="00C6422A">
      <w:pPr>
        <w:pStyle w:val="BasistekstMedMij"/>
        <w:rPr>
          <w:sz w:val="18"/>
        </w:rPr>
      </w:pPr>
      <w:r w:rsidRPr="00701768">
        <w:rPr>
          <w:sz w:val="18"/>
        </w:rPr>
        <w:t xml:space="preserve">* informatie over de MedMij-standaarden is te vinden op: </w:t>
      </w:r>
      <w:hyperlink r:id="rId18" w:history="1">
        <w:r w:rsidRPr="00701768">
          <w:rPr>
            <w:rStyle w:val="Hyperlink"/>
            <w:sz w:val="18"/>
          </w:rPr>
          <w:t>https://informatiestandaarden.nictiz.nl/wiki/MedMij:V1.0_Standards</w:t>
        </w:r>
      </w:hyperlink>
      <w:r w:rsidRPr="00701768">
        <w:rPr>
          <w:sz w:val="18"/>
        </w:rPr>
        <w:t xml:space="preserve"> </w:t>
      </w:r>
    </w:p>
    <w:p w14:paraId="591099AB" w14:textId="77777777" w:rsidR="00701768" w:rsidRDefault="00701768" w:rsidP="00C6422A">
      <w:pPr>
        <w:pStyle w:val="BasistekstMedMij"/>
        <w:rPr>
          <w:sz w:val="18"/>
        </w:rPr>
      </w:pPr>
    </w:p>
    <w:p w14:paraId="6CE41807" w14:textId="77777777" w:rsidR="00701768" w:rsidRDefault="00701768" w:rsidP="00C6422A">
      <w:pPr>
        <w:pStyle w:val="BasistekstMedMij"/>
        <w:rPr>
          <w:sz w:val="18"/>
        </w:rPr>
      </w:pPr>
    </w:p>
    <w:p w14:paraId="057AAC66" w14:textId="77777777" w:rsidR="00701768" w:rsidRPr="00701768" w:rsidRDefault="00701768" w:rsidP="00C6422A">
      <w:pPr>
        <w:pStyle w:val="BasistekstMedMij"/>
      </w:pPr>
    </w:p>
    <w:p w14:paraId="4E346F3D" w14:textId="77777777" w:rsidR="00701768" w:rsidRDefault="00701768" w:rsidP="00701768">
      <w:pPr>
        <w:pStyle w:val="Heading2"/>
      </w:pPr>
      <w:bookmarkStart w:id="9" w:name="_Toc477428277"/>
      <w:r>
        <w:t>Resultaten en randvoorwaarden</w:t>
      </w:r>
      <w:bookmarkEnd w:id="9"/>
    </w:p>
    <w:p w14:paraId="4C9C5B1D" w14:textId="77777777" w:rsidR="00701768" w:rsidRDefault="00701768" w:rsidP="00701768">
      <w:pPr>
        <w:pStyle w:val="BasistekstMedMij"/>
      </w:pPr>
    </w:p>
    <w:p w14:paraId="4A2744EC" w14:textId="640CDEBC" w:rsidR="0008080F" w:rsidRDefault="00701768" w:rsidP="00701768">
      <w:pPr>
        <w:pStyle w:val="BasistekstMedMij"/>
      </w:pPr>
      <w:r>
        <w:t>Concreet worden hiervoor de volgende resultaten opgeleverd</w:t>
      </w:r>
      <w:r w:rsidR="0008080F">
        <w:t>:</w:t>
      </w:r>
    </w:p>
    <w:p w14:paraId="5CC9B13B" w14:textId="77777777" w:rsidR="0008080F" w:rsidRDefault="0008080F" w:rsidP="00701768">
      <w:pPr>
        <w:pStyle w:val="BasistekstMedMij"/>
      </w:pPr>
    </w:p>
    <w:p w14:paraId="25604D37" w14:textId="6DF49087" w:rsidR="00701768" w:rsidRPr="0008080F" w:rsidRDefault="0008080F" w:rsidP="00701768">
      <w:pPr>
        <w:pStyle w:val="BasistekstMedMij"/>
        <w:rPr>
          <w:u w:val="single"/>
        </w:rPr>
      </w:pPr>
      <w:r w:rsidRPr="0008080F">
        <w:rPr>
          <w:u w:val="single"/>
        </w:rPr>
        <w:t>V</w:t>
      </w:r>
      <w:r w:rsidR="00701768" w:rsidRPr="0008080F">
        <w:rPr>
          <w:u w:val="single"/>
        </w:rPr>
        <w:t xml:space="preserve">anuit het oogpunt van het </w:t>
      </w:r>
      <w:r w:rsidR="003E41C4" w:rsidRPr="0008080F">
        <w:rPr>
          <w:u w:val="single"/>
        </w:rPr>
        <w:t>MedMij-</w:t>
      </w:r>
      <w:r w:rsidR="00701768" w:rsidRPr="0008080F">
        <w:rPr>
          <w:u w:val="single"/>
        </w:rPr>
        <w:t>programma:</w:t>
      </w:r>
    </w:p>
    <w:p w14:paraId="7A7EFD1C" w14:textId="77777777" w:rsidR="00701768" w:rsidRDefault="00701768" w:rsidP="00323937">
      <w:pPr>
        <w:pStyle w:val="BasistekstMedMij"/>
        <w:numPr>
          <w:ilvl w:val="0"/>
          <w:numId w:val="34"/>
        </w:numPr>
      </w:pPr>
      <w:r>
        <w:t>Inzicht in de bruikbaarheid, implementeerbaarheid van de gebruikte MedMij-standaarden en eventuele benodigde aanpassingen</w:t>
      </w:r>
    </w:p>
    <w:p w14:paraId="74C11BF9" w14:textId="77777777" w:rsidR="00701768" w:rsidRDefault="00701768" w:rsidP="00323937">
      <w:pPr>
        <w:pStyle w:val="BasistekstMedMij"/>
        <w:numPr>
          <w:ilvl w:val="0"/>
          <w:numId w:val="34"/>
        </w:numPr>
      </w:pPr>
      <w:r>
        <w:t>Inzicht in de bruikbaarheid, implementeerbaarheid van de gebruikte MedMij-basiseisen en afspraken en eventuele benodigde aanpassingen</w:t>
      </w:r>
    </w:p>
    <w:p w14:paraId="2F5B0297" w14:textId="77777777" w:rsidR="00701768" w:rsidRDefault="00701768" w:rsidP="00323937">
      <w:pPr>
        <w:pStyle w:val="BasistekstMedMij"/>
        <w:numPr>
          <w:ilvl w:val="0"/>
          <w:numId w:val="34"/>
        </w:numPr>
      </w:pPr>
      <w:r>
        <w:t xml:space="preserve">Inzicht in het implementatieproces: wat werkt wel, wat werkt niet? </w:t>
      </w:r>
      <w:r w:rsidR="00F85ADD">
        <w:t>Zowel bij zorgverleners als bij cliënten</w:t>
      </w:r>
    </w:p>
    <w:p w14:paraId="517F1A52" w14:textId="77777777" w:rsidR="0066129F" w:rsidRDefault="0066129F" w:rsidP="00323937">
      <w:pPr>
        <w:pStyle w:val="BasistekstMedMij"/>
        <w:numPr>
          <w:ilvl w:val="0"/>
          <w:numId w:val="34"/>
        </w:numPr>
      </w:pPr>
      <w:r>
        <w:t xml:space="preserve">Input voor </w:t>
      </w:r>
      <w:proofErr w:type="spellStart"/>
      <w:r>
        <w:t>toolkits</w:t>
      </w:r>
      <w:proofErr w:type="spellEnd"/>
      <w:r>
        <w:t xml:space="preserve"> ter ondersteuning van MedMij-implementaties</w:t>
      </w:r>
    </w:p>
    <w:p w14:paraId="14218FDD" w14:textId="77777777" w:rsidR="00F85ADD" w:rsidRDefault="00F85ADD" w:rsidP="00323937">
      <w:pPr>
        <w:pStyle w:val="BasistekstMedMij"/>
        <w:numPr>
          <w:ilvl w:val="0"/>
          <w:numId w:val="34"/>
        </w:numPr>
      </w:pPr>
      <w:r>
        <w:lastRenderedPageBreak/>
        <w:t>Rapport met geleerde lessen</w:t>
      </w:r>
    </w:p>
    <w:p w14:paraId="6698BD1E" w14:textId="77777777" w:rsidR="00701768" w:rsidRDefault="00701768" w:rsidP="00701768">
      <w:pPr>
        <w:pStyle w:val="BasistekstMedMij"/>
      </w:pPr>
    </w:p>
    <w:p w14:paraId="0C9C0BB5" w14:textId="3EB786B9" w:rsidR="00701768" w:rsidRPr="0008080F" w:rsidRDefault="0008080F" w:rsidP="0008080F">
      <w:pPr>
        <w:pStyle w:val="BasistekstMedMij"/>
        <w:rPr>
          <w:u w:val="single"/>
        </w:rPr>
      </w:pPr>
      <w:r w:rsidRPr="0008080F">
        <w:rPr>
          <w:u w:val="single"/>
        </w:rPr>
        <w:t xml:space="preserve">Vanuit het oogpunt van </w:t>
      </w:r>
      <w:r w:rsidR="00167AEC" w:rsidRPr="008E56F8">
        <w:rPr>
          <w:highlight w:val="yellow"/>
        </w:rPr>
        <w:t>[………</w:t>
      </w:r>
      <w:proofErr w:type="gramStart"/>
      <w:r w:rsidR="00167AEC" w:rsidRPr="008E56F8">
        <w:rPr>
          <w:highlight w:val="yellow"/>
        </w:rPr>
        <w:t>…….</w:t>
      </w:r>
      <w:proofErr w:type="gramEnd"/>
      <w:r w:rsidR="00167AEC" w:rsidRPr="008E56F8">
        <w:rPr>
          <w:highlight w:val="yellow"/>
        </w:rPr>
        <w:t>.]</w:t>
      </w:r>
      <w:r w:rsidR="00701768">
        <w:t>:</w:t>
      </w:r>
    </w:p>
    <w:p w14:paraId="76D49326" w14:textId="77777777" w:rsidR="00167AEC" w:rsidRPr="00167AEC" w:rsidRDefault="00167AEC" w:rsidP="00167AEC">
      <w:pPr>
        <w:pStyle w:val="BasistekstMedMij"/>
        <w:numPr>
          <w:ilvl w:val="0"/>
          <w:numId w:val="35"/>
        </w:numPr>
        <w:rPr>
          <w:highlight w:val="yellow"/>
        </w:rPr>
      </w:pPr>
      <w:r w:rsidRPr="00167AEC">
        <w:rPr>
          <w:highlight w:val="yellow"/>
        </w:rPr>
        <w:t>…….…….</w:t>
      </w:r>
    </w:p>
    <w:p w14:paraId="19133C0B" w14:textId="13508672" w:rsidR="00167AEC" w:rsidRPr="00167AEC" w:rsidRDefault="00167AEC" w:rsidP="00167AEC">
      <w:pPr>
        <w:pStyle w:val="BasistekstMedMij"/>
        <w:numPr>
          <w:ilvl w:val="0"/>
          <w:numId w:val="35"/>
        </w:numPr>
        <w:rPr>
          <w:highlight w:val="yellow"/>
        </w:rPr>
      </w:pPr>
      <w:r w:rsidRPr="00167AEC">
        <w:rPr>
          <w:highlight w:val="yellow"/>
        </w:rPr>
        <w:t>…….…….</w:t>
      </w:r>
    </w:p>
    <w:p w14:paraId="57874C43" w14:textId="6997CD67" w:rsidR="00167AEC" w:rsidRPr="00167AEC" w:rsidRDefault="00167AEC" w:rsidP="00167AEC">
      <w:pPr>
        <w:pStyle w:val="BasistekstMedMij"/>
        <w:numPr>
          <w:ilvl w:val="0"/>
          <w:numId w:val="35"/>
        </w:numPr>
        <w:rPr>
          <w:highlight w:val="yellow"/>
        </w:rPr>
      </w:pPr>
      <w:r w:rsidRPr="00167AEC">
        <w:rPr>
          <w:highlight w:val="yellow"/>
        </w:rPr>
        <w:t>…….…….</w:t>
      </w:r>
    </w:p>
    <w:p w14:paraId="54057DAC" w14:textId="07AFCF19" w:rsidR="00167AEC" w:rsidRPr="00167AEC" w:rsidRDefault="00167AEC" w:rsidP="00167AEC">
      <w:pPr>
        <w:pStyle w:val="BasistekstMedMij"/>
        <w:numPr>
          <w:ilvl w:val="0"/>
          <w:numId w:val="35"/>
        </w:numPr>
        <w:rPr>
          <w:highlight w:val="yellow"/>
        </w:rPr>
      </w:pPr>
      <w:r w:rsidRPr="00167AEC">
        <w:rPr>
          <w:highlight w:val="yellow"/>
        </w:rPr>
        <w:t>…….…….</w:t>
      </w:r>
    </w:p>
    <w:p w14:paraId="29ED5B8E" w14:textId="24B71212" w:rsidR="003E41C4" w:rsidRDefault="003E41C4" w:rsidP="00167AEC">
      <w:pPr>
        <w:pStyle w:val="BasistekstMedMij"/>
        <w:ind w:left="720"/>
      </w:pPr>
    </w:p>
    <w:p w14:paraId="6077700C" w14:textId="77777777" w:rsidR="0008080F" w:rsidRPr="0008080F" w:rsidRDefault="0008080F" w:rsidP="0008080F">
      <w:pPr>
        <w:pStyle w:val="BasistekstMedMij"/>
        <w:rPr>
          <w:u w:val="single"/>
        </w:rPr>
      </w:pPr>
      <w:r w:rsidRPr="0008080F">
        <w:rPr>
          <w:u w:val="single"/>
        </w:rPr>
        <w:t xml:space="preserve">Vanuit het oogpunt van </w:t>
      </w:r>
      <w:r w:rsidRPr="008E56F8">
        <w:rPr>
          <w:highlight w:val="yellow"/>
        </w:rPr>
        <w:t>[………</w:t>
      </w:r>
      <w:proofErr w:type="gramStart"/>
      <w:r w:rsidRPr="008E56F8">
        <w:rPr>
          <w:highlight w:val="yellow"/>
        </w:rPr>
        <w:t>…….</w:t>
      </w:r>
      <w:proofErr w:type="gramEnd"/>
      <w:r w:rsidRPr="008E56F8">
        <w:rPr>
          <w:highlight w:val="yellow"/>
        </w:rPr>
        <w:t>.]</w:t>
      </w:r>
      <w:r>
        <w:t>:</w:t>
      </w:r>
    </w:p>
    <w:p w14:paraId="611277FD" w14:textId="77777777" w:rsidR="0008080F" w:rsidRPr="00167AEC" w:rsidRDefault="0008080F" w:rsidP="0008080F">
      <w:pPr>
        <w:pStyle w:val="BasistekstMedMij"/>
        <w:numPr>
          <w:ilvl w:val="0"/>
          <w:numId w:val="35"/>
        </w:numPr>
        <w:rPr>
          <w:highlight w:val="yellow"/>
        </w:rPr>
      </w:pPr>
      <w:r w:rsidRPr="00167AEC">
        <w:rPr>
          <w:highlight w:val="yellow"/>
        </w:rPr>
        <w:t>…….…….</w:t>
      </w:r>
    </w:p>
    <w:p w14:paraId="1C9219E0" w14:textId="77777777" w:rsidR="0008080F" w:rsidRPr="00167AEC" w:rsidRDefault="0008080F" w:rsidP="0008080F">
      <w:pPr>
        <w:pStyle w:val="BasistekstMedMij"/>
        <w:numPr>
          <w:ilvl w:val="0"/>
          <w:numId w:val="35"/>
        </w:numPr>
        <w:rPr>
          <w:highlight w:val="yellow"/>
        </w:rPr>
      </w:pPr>
      <w:r w:rsidRPr="00167AEC">
        <w:rPr>
          <w:highlight w:val="yellow"/>
        </w:rPr>
        <w:t>…….…….</w:t>
      </w:r>
    </w:p>
    <w:p w14:paraId="2BF76E9C" w14:textId="77777777" w:rsidR="0008080F" w:rsidRPr="00167AEC" w:rsidRDefault="0008080F" w:rsidP="0008080F">
      <w:pPr>
        <w:pStyle w:val="BasistekstMedMij"/>
        <w:numPr>
          <w:ilvl w:val="0"/>
          <w:numId w:val="35"/>
        </w:numPr>
        <w:rPr>
          <w:highlight w:val="yellow"/>
        </w:rPr>
      </w:pPr>
      <w:r w:rsidRPr="00167AEC">
        <w:rPr>
          <w:highlight w:val="yellow"/>
        </w:rPr>
        <w:t>…….…….</w:t>
      </w:r>
    </w:p>
    <w:p w14:paraId="4E5B0E0B" w14:textId="77777777" w:rsidR="0008080F" w:rsidRPr="00167AEC" w:rsidRDefault="0008080F" w:rsidP="0008080F">
      <w:pPr>
        <w:pStyle w:val="BasistekstMedMij"/>
        <w:numPr>
          <w:ilvl w:val="0"/>
          <w:numId w:val="35"/>
        </w:numPr>
        <w:rPr>
          <w:highlight w:val="yellow"/>
        </w:rPr>
      </w:pPr>
      <w:r w:rsidRPr="00167AEC">
        <w:rPr>
          <w:highlight w:val="yellow"/>
        </w:rPr>
        <w:t>…….…….</w:t>
      </w:r>
    </w:p>
    <w:p w14:paraId="11DE214B" w14:textId="77777777" w:rsidR="00F85ADD" w:rsidRDefault="00F85ADD" w:rsidP="00F85ADD">
      <w:pPr>
        <w:pStyle w:val="BasistekstMedMij"/>
      </w:pPr>
    </w:p>
    <w:p w14:paraId="581FB3B0" w14:textId="77777777" w:rsidR="003E41C4" w:rsidRDefault="003E41C4" w:rsidP="003E41C4">
      <w:pPr>
        <w:pStyle w:val="Heading2"/>
      </w:pPr>
      <w:bookmarkStart w:id="10" w:name="_Toc477428278"/>
      <w:r>
        <w:t>Gebruikersgroep</w:t>
      </w:r>
      <w:bookmarkEnd w:id="10"/>
    </w:p>
    <w:p w14:paraId="533D56E1" w14:textId="10F86623" w:rsidR="003E41C4" w:rsidRDefault="0008080F" w:rsidP="00701768">
      <w:pPr>
        <w:pStyle w:val="BasistekstMedMij"/>
      </w:pPr>
      <w:r>
        <w:t>De</w:t>
      </w:r>
      <w:r w:rsidR="003E41C4">
        <w:t xml:space="preserve"> </w:t>
      </w:r>
      <w:r w:rsidRPr="0008080F">
        <w:rPr>
          <w:highlight w:val="yellow"/>
        </w:rPr>
        <w:t>cliënten-/patiënten</w:t>
      </w:r>
      <w:r w:rsidR="003E41C4">
        <w:t xml:space="preserve">groep die betrokken zal worden bij de kickstart </w:t>
      </w:r>
      <w:r>
        <w:t>zal bestaan uit</w:t>
      </w:r>
      <w:r w:rsidR="003E41C4">
        <w:t>:</w:t>
      </w:r>
    </w:p>
    <w:p w14:paraId="345C59DE" w14:textId="5B65FAD3" w:rsidR="003E41C4" w:rsidRPr="0008080F" w:rsidRDefault="0008080F" w:rsidP="00323937">
      <w:pPr>
        <w:pStyle w:val="BasistekstMedMij"/>
        <w:numPr>
          <w:ilvl w:val="0"/>
          <w:numId w:val="36"/>
        </w:numPr>
        <w:rPr>
          <w:highlight w:val="yellow"/>
        </w:rPr>
      </w:pPr>
      <w:r w:rsidRPr="0008080F">
        <w:rPr>
          <w:highlight w:val="yellow"/>
        </w:rPr>
        <w:t>…………….</w:t>
      </w:r>
    </w:p>
    <w:p w14:paraId="72545B16" w14:textId="116043A6" w:rsidR="0008080F" w:rsidRPr="0008080F" w:rsidRDefault="0008080F" w:rsidP="00323937">
      <w:pPr>
        <w:pStyle w:val="BasistekstMedMij"/>
        <w:numPr>
          <w:ilvl w:val="0"/>
          <w:numId w:val="36"/>
        </w:numPr>
        <w:rPr>
          <w:highlight w:val="yellow"/>
        </w:rPr>
      </w:pPr>
      <w:r w:rsidRPr="0008080F">
        <w:rPr>
          <w:highlight w:val="yellow"/>
        </w:rPr>
        <w:t>…………….</w:t>
      </w:r>
    </w:p>
    <w:p w14:paraId="351002E9" w14:textId="535CDDC0" w:rsidR="0008080F" w:rsidRPr="0008080F" w:rsidRDefault="0008080F" w:rsidP="00323937">
      <w:pPr>
        <w:pStyle w:val="BasistekstMedMij"/>
        <w:numPr>
          <w:ilvl w:val="0"/>
          <w:numId w:val="36"/>
        </w:numPr>
        <w:rPr>
          <w:highlight w:val="yellow"/>
        </w:rPr>
      </w:pPr>
      <w:r w:rsidRPr="0008080F">
        <w:rPr>
          <w:highlight w:val="yellow"/>
        </w:rPr>
        <w:t>…………….</w:t>
      </w:r>
    </w:p>
    <w:p w14:paraId="55F0634D" w14:textId="77777777" w:rsidR="003E41C4" w:rsidRDefault="003E41C4" w:rsidP="003E41C4">
      <w:pPr>
        <w:pStyle w:val="BasistekstMedMij"/>
      </w:pPr>
    </w:p>
    <w:p w14:paraId="021E7005" w14:textId="77777777" w:rsidR="003E41C4" w:rsidRDefault="003E41C4" w:rsidP="003E41C4">
      <w:pPr>
        <w:pStyle w:val="Heading2"/>
      </w:pPr>
      <w:bookmarkStart w:id="11" w:name="_Toc477428279"/>
      <w:r>
        <w:t>Risico’s</w:t>
      </w:r>
      <w:bookmarkEnd w:id="11"/>
      <w:r>
        <w:t xml:space="preserve"> </w:t>
      </w:r>
    </w:p>
    <w:p w14:paraId="64BC2AA2" w14:textId="77777777" w:rsidR="003E41C4" w:rsidRDefault="003E41C4" w:rsidP="003E41C4">
      <w:pPr>
        <w:pStyle w:val="BasistekstMedMij"/>
      </w:pPr>
      <w:r>
        <w:t>De volgende risico’s worden gezien:</w:t>
      </w:r>
    </w:p>
    <w:p w14:paraId="21BC7940" w14:textId="77777777" w:rsidR="003E41C4" w:rsidRDefault="003E41C4" w:rsidP="003E41C4">
      <w:pPr>
        <w:pStyle w:val="BasistekstMedMij"/>
      </w:pPr>
    </w:p>
    <w:tbl>
      <w:tblPr>
        <w:tblStyle w:val="TabelstijlMedMij"/>
        <w:tblW w:w="0" w:type="auto"/>
        <w:tblLook w:val="04A0" w:firstRow="1" w:lastRow="0" w:firstColumn="1" w:lastColumn="0" w:noHBand="0" w:noVBand="1"/>
      </w:tblPr>
      <w:tblGrid>
        <w:gridCol w:w="426"/>
        <w:gridCol w:w="2834"/>
        <w:gridCol w:w="708"/>
        <w:gridCol w:w="568"/>
        <w:gridCol w:w="851"/>
        <w:gridCol w:w="1902"/>
        <w:gridCol w:w="1215"/>
      </w:tblGrid>
      <w:tr w:rsidR="00405338" w:rsidRPr="00405338" w14:paraId="0BAABF83" w14:textId="77777777" w:rsidTr="0008080F">
        <w:trPr>
          <w:cnfStyle w:val="100000000000" w:firstRow="1" w:lastRow="0" w:firstColumn="0" w:lastColumn="0" w:oddVBand="0" w:evenVBand="0" w:oddHBand="0" w:evenHBand="0" w:firstRowFirstColumn="0" w:firstRowLastColumn="0" w:lastRowFirstColumn="0" w:lastRowLastColumn="0"/>
        </w:trPr>
        <w:tc>
          <w:tcPr>
            <w:tcW w:w="426" w:type="dxa"/>
          </w:tcPr>
          <w:p w14:paraId="5684420C"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Nr.</w:t>
            </w:r>
          </w:p>
        </w:tc>
        <w:tc>
          <w:tcPr>
            <w:tcW w:w="2834" w:type="dxa"/>
          </w:tcPr>
          <w:p w14:paraId="2AE6B03C"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Risico</w:t>
            </w:r>
          </w:p>
        </w:tc>
        <w:tc>
          <w:tcPr>
            <w:tcW w:w="708" w:type="dxa"/>
          </w:tcPr>
          <w:p w14:paraId="6F03BA85"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 xml:space="preserve">Impact </w:t>
            </w:r>
          </w:p>
          <w:p w14:paraId="7D178084"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(1-5)</w:t>
            </w:r>
          </w:p>
        </w:tc>
        <w:tc>
          <w:tcPr>
            <w:tcW w:w="568" w:type="dxa"/>
          </w:tcPr>
          <w:p w14:paraId="09AA4011"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 xml:space="preserve">Kans </w:t>
            </w:r>
          </w:p>
          <w:p w14:paraId="6368863E"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(1-5)</w:t>
            </w:r>
          </w:p>
        </w:tc>
        <w:tc>
          <w:tcPr>
            <w:tcW w:w="851" w:type="dxa"/>
          </w:tcPr>
          <w:p w14:paraId="3BF2EFF6"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 xml:space="preserve">Omvang </w:t>
            </w:r>
            <w:r w:rsidRPr="00405338">
              <w:rPr>
                <w:rFonts w:asciiTheme="minorHAnsi" w:hAnsiTheme="minorHAnsi"/>
                <w:b/>
                <w:color w:val="FFFFFF" w:themeColor="background1"/>
                <w:sz w:val="22"/>
                <w:szCs w:val="22"/>
              </w:rPr>
              <w:br/>
            </w:r>
            <w:r w:rsidRPr="00405338">
              <w:rPr>
                <w:rFonts w:asciiTheme="minorHAnsi" w:eastAsia="Verdana,Calibri,ＭＳ 明朝" w:hAnsiTheme="minorHAnsi" w:cs="Verdana,Calibri,ＭＳ 明朝"/>
                <w:b/>
                <w:color w:val="FFFFFF" w:themeColor="background1"/>
                <w:sz w:val="22"/>
                <w:szCs w:val="22"/>
                <w:lang w:eastAsia="en-US"/>
              </w:rPr>
              <w:t>(I*K)</w:t>
            </w:r>
          </w:p>
        </w:tc>
        <w:tc>
          <w:tcPr>
            <w:tcW w:w="1902" w:type="dxa"/>
          </w:tcPr>
          <w:p w14:paraId="71EC785F"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Maatregel</w:t>
            </w:r>
          </w:p>
        </w:tc>
        <w:tc>
          <w:tcPr>
            <w:tcW w:w="1215" w:type="dxa"/>
          </w:tcPr>
          <w:p w14:paraId="17D2C3B5" w14:textId="77777777" w:rsidR="00405338" w:rsidRPr="00405338" w:rsidRDefault="00405338" w:rsidP="008E56F8">
            <w:pPr>
              <w:pStyle w:val="Basistekst"/>
              <w:rPr>
                <w:rFonts w:asciiTheme="minorHAnsi" w:eastAsia="Verdana,Calibri,ＭＳ 明朝" w:hAnsiTheme="minorHAnsi" w:cs="Verdana,Calibri,ＭＳ 明朝"/>
                <w:b/>
                <w:color w:val="FFFFFF" w:themeColor="background1"/>
                <w:sz w:val="22"/>
                <w:szCs w:val="22"/>
                <w:lang w:eastAsia="en-US"/>
              </w:rPr>
            </w:pPr>
            <w:r w:rsidRPr="00405338">
              <w:rPr>
                <w:rFonts w:asciiTheme="minorHAnsi" w:eastAsia="Verdana,Calibri,ＭＳ 明朝" w:hAnsiTheme="minorHAnsi" w:cs="Verdana,Calibri,ＭＳ 明朝"/>
                <w:b/>
                <w:color w:val="FFFFFF" w:themeColor="background1"/>
                <w:sz w:val="22"/>
                <w:szCs w:val="22"/>
                <w:lang w:eastAsia="en-US"/>
              </w:rPr>
              <w:t>Categorie</w:t>
            </w:r>
          </w:p>
        </w:tc>
      </w:tr>
      <w:tr w:rsidR="00405338" w:rsidRPr="00405338" w14:paraId="1E966A10" w14:textId="77777777" w:rsidTr="0008080F">
        <w:trPr>
          <w:cnfStyle w:val="000000100000" w:firstRow="0" w:lastRow="0" w:firstColumn="0" w:lastColumn="0" w:oddVBand="0" w:evenVBand="0" w:oddHBand="1" w:evenHBand="0" w:firstRowFirstColumn="0" w:firstRowLastColumn="0" w:lastRowFirstColumn="0" w:lastRowLastColumn="0"/>
        </w:trPr>
        <w:tc>
          <w:tcPr>
            <w:tcW w:w="426" w:type="dxa"/>
          </w:tcPr>
          <w:p w14:paraId="3081C661" w14:textId="77777777" w:rsidR="00405338" w:rsidRPr="00405338" w:rsidRDefault="00405338" w:rsidP="008E56F8">
            <w:pPr>
              <w:pStyle w:val="Basistekst"/>
              <w:rPr>
                <w:rFonts w:asciiTheme="minorHAnsi" w:eastAsia="Verdana,Calibri,ＭＳ 明朝" w:hAnsiTheme="minorHAnsi" w:cs="Verdana,Calibri,ＭＳ 明朝"/>
                <w:sz w:val="22"/>
                <w:szCs w:val="22"/>
                <w:lang w:eastAsia="en-US"/>
              </w:rPr>
            </w:pPr>
            <w:r w:rsidRPr="00405338">
              <w:rPr>
                <w:rFonts w:asciiTheme="minorHAnsi" w:eastAsia="Verdana,Calibri,ＭＳ 明朝" w:hAnsiTheme="minorHAnsi" w:cs="Verdana,Calibri,ＭＳ 明朝"/>
                <w:sz w:val="22"/>
                <w:szCs w:val="22"/>
                <w:lang w:eastAsia="en-US"/>
              </w:rPr>
              <w:t>1</w:t>
            </w:r>
          </w:p>
        </w:tc>
        <w:tc>
          <w:tcPr>
            <w:tcW w:w="2834" w:type="dxa"/>
          </w:tcPr>
          <w:p w14:paraId="7DA43D25" w14:textId="71AEB6B8" w:rsidR="00405338" w:rsidRPr="00405338" w:rsidRDefault="0008080F" w:rsidP="008E56F8">
            <w:pPr>
              <w:pStyle w:val="Basistekst"/>
              <w:rPr>
                <w:rFonts w:asciiTheme="minorHAnsi" w:eastAsia="Verdana,Calibri,ＭＳ 明朝" w:hAnsiTheme="minorHAnsi" w:cs="Verdana,Calibri,ＭＳ 明朝"/>
                <w:i/>
                <w:iCs/>
                <w:color w:val="FF0000"/>
                <w:sz w:val="22"/>
                <w:szCs w:val="22"/>
                <w:lang w:eastAsia="en-US"/>
              </w:rPr>
            </w:pPr>
            <w:r w:rsidRPr="008E56F8">
              <w:rPr>
                <w:rStyle w:val="IntenseEmphasis"/>
                <w:b w:val="0"/>
                <w:bCs w:val="0"/>
                <w:i w:val="0"/>
                <w:iCs w:val="0"/>
                <w:color w:val="000000"/>
                <w:highlight w:val="yellow"/>
              </w:rPr>
              <w:t>[……………..]</w:t>
            </w:r>
          </w:p>
        </w:tc>
        <w:tc>
          <w:tcPr>
            <w:tcW w:w="708" w:type="dxa"/>
          </w:tcPr>
          <w:p w14:paraId="20CAA057" w14:textId="0C15D48D" w:rsidR="00405338" w:rsidRPr="0008080F" w:rsidRDefault="0008080F" w:rsidP="008E56F8">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568" w:type="dxa"/>
          </w:tcPr>
          <w:p w14:paraId="1875F2AA" w14:textId="66643755" w:rsidR="00405338" w:rsidRPr="0008080F" w:rsidRDefault="0008080F" w:rsidP="008E56F8">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851" w:type="dxa"/>
          </w:tcPr>
          <w:p w14:paraId="7FEB1B0D" w14:textId="5A1AAF14" w:rsidR="00405338" w:rsidRPr="0008080F" w:rsidRDefault="0008080F" w:rsidP="008E56F8">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1-25</w:t>
            </w:r>
          </w:p>
        </w:tc>
        <w:tc>
          <w:tcPr>
            <w:tcW w:w="1902" w:type="dxa"/>
          </w:tcPr>
          <w:p w14:paraId="7979C3DF" w14:textId="5D411378" w:rsidR="00405338" w:rsidRPr="00405338" w:rsidRDefault="0008080F" w:rsidP="008E56F8">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1215" w:type="dxa"/>
          </w:tcPr>
          <w:p w14:paraId="4F5C2F7B" w14:textId="77777777" w:rsidR="00405338" w:rsidRPr="0008080F" w:rsidRDefault="00405338" w:rsidP="008E56F8">
            <w:pPr>
              <w:pStyle w:val="Basistekst"/>
              <w:rPr>
                <w:rFonts w:asciiTheme="minorHAnsi" w:eastAsia="Verdana,Calibri,ＭＳ 明朝" w:hAnsiTheme="minorHAnsi" w:cs="Verdana,Calibri,ＭＳ 明朝"/>
                <w:sz w:val="22"/>
                <w:szCs w:val="22"/>
                <w:highlight w:val="yellow"/>
                <w:lang w:eastAsia="en-US"/>
              </w:rPr>
            </w:pPr>
            <w:r w:rsidRPr="0008080F">
              <w:rPr>
                <w:rFonts w:asciiTheme="minorHAnsi" w:eastAsia="Verdana,Calibri,ＭＳ 明朝" w:hAnsiTheme="minorHAnsi" w:cs="Verdana,Calibri,ＭＳ 明朝"/>
                <w:sz w:val="22"/>
                <w:szCs w:val="22"/>
                <w:highlight w:val="yellow"/>
                <w:lang w:eastAsia="en-US"/>
              </w:rPr>
              <w:t>Techniek</w:t>
            </w:r>
          </w:p>
        </w:tc>
      </w:tr>
      <w:tr w:rsidR="0008080F" w:rsidRPr="00405338" w14:paraId="09CF88A1" w14:textId="77777777" w:rsidTr="0008080F">
        <w:trPr>
          <w:cnfStyle w:val="000000010000" w:firstRow="0" w:lastRow="0" w:firstColumn="0" w:lastColumn="0" w:oddVBand="0" w:evenVBand="0" w:oddHBand="0" w:evenHBand="1" w:firstRowFirstColumn="0" w:firstRowLastColumn="0" w:lastRowFirstColumn="0" w:lastRowLastColumn="0"/>
        </w:trPr>
        <w:tc>
          <w:tcPr>
            <w:tcW w:w="426" w:type="dxa"/>
          </w:tcPr>
          <w:p w14:paraId="0B6F9C44" w14:textId="77777777" w:rsidR="0008080F" w:rsidRPr="00405338" w:rsidRDefault="0008080F" w:rsidP="0008080F">
            <w:pPr>
              <w:pStyle w:val="Basistekst"/>
              <w:rPr>
                <w:rFonts w:asciiTheme="minorHAnsi" w:eastAsia="Verdana,Calibri,ＭＳ 明朝" w:hAnsiTheme="minorHAnsi" w:cs="Verdana,Calibri,ＭＳ 明朝"/>
                <w:sz w:val="22"/>
                <w:szCs w:val="22"/>
                <w:lang w:eastAsia="en-US"/>
              </w:rPr>
            </w:pPr>
            <w:r w:rsidRPr="00405338">
              <w:rPr>
                <w:rFonts w:asciiTheme="minorHAnsi" w:eastAsia="Verdana,Calibri,ＭＳ 明朝" w:hAnsiTheme="minorHAnsi" w:cs="Verdana,Calibri,ＭＳ 明朝"/>
                <w:sz w:val="22"/>
                <w:szCs w:val="22"/>
                <w:lang w:eastAsia="en-US"/>
              </w:rPr>
              <w:t>2</w:t>
            </w:r>
          </w:p>
        </w:tc>
        <w:tc>
          <w:tcPr>
            <w:tcW w:w="2834" w:type="dxa"/>
          </w:tcPr>
          <w:p w14:paraId="53CA95DF" w14:textId="6D78B5BC"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708" w:type="dxa"/>
          </w:tcPr>
          <w:p w14:paraId="1DE47C8E" w14:textId="15206DAA"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568" w:type="dxa"/>
          </w:tcPr>
          <w:p w14:paraId="618B26AE" w14:textId="18AA3580"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851" w:type="dxa"/>
          </w:tcPr>
          <w:p w14:paraId="3257CBE9" w14:textId="3F9DA76D"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1-25</w:t>
            </w:r>
          </w:p>
        </w:tc>
        <w:tc>
          <w:tcPr>
            <w:tcW w:w="1902" w:type="dxa"/>
          </w:tcPr>
          <w:p w14:paraId="6D36764B" w14:textId="7EF7C2E5"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1215" w:type="dxa"/>
          </w:tcPr>
          <w:p w14:paraId="5D65147B" w14:textId="77777777" w:rsidR="0008080F" w:rsidRPr="0008080F" w:rsidRDefault="0008080F" w:rsidP="0008080F">
            <w:pPr>
              <w:pStyle w:val="Basistekst"/>
              <w:rPr>
                <w:rFonts w:asciiTheme="minorHAnsi" w:eastAsia="Verdana,Calibri,ＭＳ 明朝" w:hAnsiTheme="minorHAnsi" w:cs="Verdana,Calibri,ＭＳ 明朝"/>
                <w:sz w:val="22"/>
                <w:szCs w:val="22"/>
                <w:highlight w:val="yellow"/>
                <w:lang w:eastAsia="en-US"/>
              </w:rPr>
            </w:pPr>
            <w:r w:rsidRPr="0008080F">
              <w:rPr>
                <w:rFonts w:asciiTheme="minorHAnsi" w:eastAsia="Verdana,Calibri,ＭＳ 明朝" w:hAnsiTheme="minorHAnsi" w:cs="Verdana,Calibri,ＭＳ 明朝"/>
                <w:sz w:val="22"/>
                <w:szCs w:val="22"/>
                <w:highlight w:val="yellow"/>
                <w:lang w:eastAsia="en-US"/>
              </w:rPr>
              <w:t>Proces</w:t>
            </w:r>
          </w:p>
        </w:tc>
      </w:tr>
      <w:tr w:rsidR="0008080F" w:rsidRPr="00405338" w14:paraId="2240CA1F" w14:textId="77777777" w:rsidTr="0008080F">
        <w:trPr>
          <w:cnfStyle w:val="000000100000" w:firstRow="0" w:lastRow="0" w:firstColumn="0" w:lastColumn="0" w:oddVBand="0" w:evenVBand="0" w:oddHBand="1" w:evenHBand="0" w:firstRowFirstColumn="0" w:firstRowLastColumn="0" w:lastRowFirstColumn="0" w:lastRowLastColumn="0"/>
        </w:trPr>
        <w:tc>
          <w:tcPr>
            <w:tcW w:w="426" w:type="dxa"/>
          </w:tcPr>
          <w:p w14:paraId="79B94913" w14:textId="77777777" w:rsidR="0008080F" w:rsidRPr="00405338" w:rsidRDefault="0008080F" w:rsidP="0008080F">
            <w:pPr>
              <w:pStyle w:val="Basistekst"/>
              <w:rPr>
                <w:rFonts w:asciiTheme="minorHAnsi" w:eastAsia="Verdana,Calibri,ＭＳ 明朝" w:hAnsiTheme="minorHAnsi" w:cs="Verdana,Calibri,ＭＳ 明朝"/>
                <w:sz w:val="22"/>
                <w:szCs w:val="22"/>
                <w:lang w:eastAsia="en-US"/>
              </w:rPr>
            </w:pPr>
            <w:r w:rsidRPr="00405338">
              <w:rPr>
                <w:rFonts w:asciiTheme="minorHAnsi" w:eastAsia="Verdana,Calibri,ＭＳ 明朝" w:hAnsiTheme="minorHAnsi" w:cs="Verdana,Calibri,ＭＳ 明朝"/>
                <w:sz w:val="22"/>
                <w:szCs w:val="22"/>
                <w:lang w:eastAsia="en-US"/>
              </w:rPr>
              <w:t>3</w:t>
            </w:r>
          </w:p>
        </w:tc>
        <w:tc>
          <w:tcPr>
            <w:tcW w:w="2834" w:type="dxa"/>
          </w:tcPr>
          <w:p w14:paraId="54354DC5" w14:textId="3DF27F36"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708" w:type="dxa"/>
          </w:tcPr>
          <w:p w14:paraId="1BF55FC0" w14:textId="7FCC9838"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568" w:type="dxa"/>
          </w:tcPr>
          <w:p w14:paraId="2F6712C8" w14:textId="42E34324"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851" w:type="dxa"/>
          </w:tcPr>
          <w:p w14:paraId="204847D1" w14:textId="1E2CD63E"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1-25</w:t>
            </w:r>
          </w:p>
        </w:tc>
        <w:tc>
          <w:tcPr>
            <w:tcW w:w="1902" w:type="dxa"/>
          </w:tcPr>
          <w:p w14:paraId="0FF7E981" w14:textId="643052D7"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1215" w:type="dxa"/>
          </w:tcPr>
          <w:p w14:paraId="34C5C5C4" w14:textId="77777777" w:rsidR="0008080F" w:rsidRPr="0008080F" w:rsidRDefault="0008080F" w:rsidP="0008080F">
            <w:pPr>
              <w:pStyle w:val="Basistekst"/>
              <w:rPr>
                <w:rFonts w:asciiTheme="minorHAnsi" w:eastAsia="Verdana,Calibri,ＭＳ 明朝" w:hAnsiTheme="minorHAnsi" w:cs="Verdana,Calibri,ＭＳ 明朝"/>
                <w:sz w:val="22"/>
                <w:szCs w:val="22"/>
                <w:highlight w:val="yellow"/>
                <w:lang w:eastAsia="en-US"/>
              </w:rPr>
            </w:pPr>
            <w:r w:rsidRPr="0008080F">
              <w:rPr>
                <w:rFonts w:asciiTheme="minorHAnsi" w:eastAsia="Verdana,Calibri,ＭＳ 明朝" w:hAnsiTheme="minorHAnsi" w:cs="Verdana,Calibri,ＭＳ 明朝"/>
                <w:sz w:val="22"/>
                <w:szCs w:val="22"/>
                <w:highlight w:val="yellow"/>
                <w:lang w:eastAsia="en-US"/>
              </w:rPr>
              <w:t>Functioneel</w:t>
            </w:r>
          </w:p>
        </w:tc>
      </w:tr>
      <w:tr w:rsidR="0008080F" w:rsidRPr="00405338" w14:paraId="5513DA82" w14:textId="77777777" w:rsidTr="0008080F">
        <w:trPr>
          <w:cnfStyle w:val="000000010000" w:firstRow="0" w:lastRow="0" w:firstColumn="0" w:lastColumn="0" w:oddVBand="0" w:evenVBand="0" w:oddHBand="0" w:evenHBand="1" w:firstRowFirstColumn="0" w:firstRowLastColumn="0" w:lastRowFirstColumn="0" w:lastRowLastColumn="0"/>
        </w:trPr>
        <w:tc>
          <w:tcPr>
            <w:tcW w:w="426" w:type="dxa"/>
          </w:tcPr>
          <w:p w14:paraId="2A96B98A" w14:textId="77777777" w:rsidR="0008080F" w:rsidRPr="00405338" w:rsidRDefault="0008080F" w:rsidP="0008080F">
            <w:pPr>
              <w:pStyle w:val="Basistekst"/>
              <w:rPr>
                <w:rFonts w:asciiTheme="minorHAnsi" w:eastAsia="Verdana,Calibri,ＭＳ 明朝" w:hAnsiTheme="minorHAnsi" w:cs="Verdana,Calibri,ＭＳ 明朝"/>
                <w:sz w:val="22"/>
                <w:szCs w:val="22"/>
                <w:lang w:eastAsia="en-US"/>
              </w:rPr>
            </w:pPr>
            <w:r w:rsidRPr="00405338">
              <w:rPr>
                <w:rFonts w:asciiTheme="minorHAnsi" w:eastAsia="Verdana,Calibri,ＭＳ 明朝" w:hAnsiTheme="minorHAnsi" w:cs="Verdana,Calibri,ＭＳ 明朝"/>
                <w:sz w:val="22"/>
                <w:szCs w:val="22"/>
                <w:lang w:eastAsia="en-US"/>
              </w:rPr>
              <w:t>4</w:t>
            </w:r>
          </w:p>
        </w:tc>
        <w:tc>
          <w:tcPr>
            <w:tcW w:w="2834" w:type="dxa"/>
          </w:tcPr>
          <w:p w14:paraId="7358B866" w14:textId="18E2C9C1"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708" w:type="dxa"/>
          </w:tcPr>
          <w:p w14:paraId="2DA71605" w14:textId="6AE5353E"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568" w:type="dxa"/>
          </w:tcPr>
          <w:p w14:paraId="7E04861E" w14:textId="6D30A977"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851" w:type="dxa"/>
          </w:tcPr>
          <w:p w14:paraId="0E9A37F8" w14:textId="3923D39A"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1-25</w:t>
            </w:r>
          </w:p>
        </w:tc>
        <w:tc>
          <w:tcPr>
            <w:tcW w:w="1902" w:type="dxa"/>
          </w:tcPr>
          <w:p w14:paraId="4D61DD5D" w14:textId="2A53884A"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1215" w:type="dxa"/>
          </w:tcPr>
          <w:p w14:paraId="3E76226F" w14:textId="77777777" w:rsidR="0008080F" w:rsidRPr="0008080F" w:rsidRDefault="0008080F" w:rsidP="0008080F">
            <w:pPr>
              <w:pStyle w:val="Basistekst"/>
              <w:rPr>
                <w:rFonts w:asciiTheme="minorHAnsi" w:eastAsia="Verdana,Calibri,ＭＳ 明朝" w:hAnsiTheme="minorHAnsi" w:cs="Verdana,Calibri,ＭＳ 明朝"/>
                <w:sz w:val="22"/>
                <w:szCs w:val="22"/>
                <w:highlight w:val="yellow"/>
                <w:lang w:eastAsia="en-US"/>
              </w:rPr>
            </w:pPr>
            <w:r w:rsidRPr="0008080F">
              <w:rPr>
                <w:rFonts w:asciiTheme="minorHAnsi" w:eastAsia="Verdana,Calibri,ＭＳ 明朝" w:hAnsiTheme="minorHAnsi" w:cs="Verdana,Calibri,ＭＳ 明朝"/>
                <w:sz w:val="22"/>
                <w:szCs w:val="22"/>
                <w:highlight w:val="yellow"/>
                <w:lang w:eastAsia="en-US"/>
              </w:rPr>
              <w:t>Database</w:t>
            </w:r>
          </w:p>
        </w:tc>
      </w:tr>
      <w:tr w:rsidR="0008080F" w:rsidRPr="00405338" w14:paraId="04443806" w14:textId="77777777" w:rsidTr="0008080F">
        <w:trPr>
          <w:cnfStyle w:val="000000100000" w:firstRow="0" w:lastRow="0" w:firstColumn="0" w:lastColumn="0" w:oddVBand="0" w:evenVBand="0" w:oddHBand="1" w:evenHBand="0" w:firstRowFirstColumn="0" w:firstRowLastColumn="0" w:lastRowFirstColumn="0" w:lastRowLastColumn="0"/>
        </w:trPr>
        <w:tc>
          <w:tcPr>
            <w:tcW w:w="426" w:type="dxa"/>
          </w:tcPr>
          <w:p w14:paraId="75B2936D" w14:textId="77777777" w:rsidR="0008080F" w:rsidRPr="00405338" w:rsidRDefault="0008080F" w:rsidP="0008080F">
            <w:pPr>
              <w:pStyle w:val="Basistekst"/>
              <w:rPr>
                <w:rFonts w:asciiTheme="minorHAnsi" w:eastAsia="Verdana,Calibri,ＭＳ 明朝" w:hAnsiTheme="minorHAnsi" w:cs="Verdana,Calibri,ＭＳ 明朝"/>
                <w:sz w:val="22"/>
                <w:szCs w:val="22"/>
                <w:lang w:eastAsia="en-US"/>
              </w:rPr>
            </w:pPr>
            <w:r w:rsidRPr="00405338">
              <w:rPr>
                <w:rFonts w:asciiTheme="minorHAnsi" w:eastAsia="Verdana,Calibri,ＭＳ 明朝" w:hAnsiTheme="minorHAnsi" w:cs="Verdana,Calibri,ＭＳ 明朝"/>
                <w:sz w:val="22"/>
                <w:szCs w:val="22"/>
                <w:lang w:eastAsia="en-US"/>
              </w:rPr>
              <w:t>5</w:t>
            </w:r>
          </w:p>
        </w:tc>
        <w:tc>
          <w:tcPr>
            <w:tcW w:w="2834" w:type="dxa"/>
          </w:tcPr>
          <w:p w14:paraId="5ECEB382" w14:textId="3ED35C95"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708" w:type="dxa"/>
          </w:tcPr>
          <w:p w14:paraId="3AC96642" w14:textId="6EC0397F"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568" w:type="dxa"/>
          </w:tcPr>
          <w:p w14:paraId="5B64B842" w14:textId="486FA011"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1-5</w:t>
            </w:r>
          </w:p>
        </w:tc>
        <w:tc>
          <w:tcPr>
            <w:tcW w:w="851" w:type="dxa"/>
          </w:tcPr>
          <w:p w14:paraId="41FDA45A" w14:textId="2E7994F0" w:rsidR="0008080F" w:rsidRPr="0008080F" w:rsidRDefault="0008080F" w:rsidP="0008080F">
            <w:pPr>
              <w:pStyle w:val="Basistekst"/>
              <w:rPr>
                <w:rFonts w:asciiTheme="minorHAnsi" w:eastAsiaTheme="minorEastAsia" w:hAnsiTheme="minorHAnsi" w:cs="Calibri"/>
                <w:sz w:val="22"/>
                <w:szCs w:val="22"/>
                <w:highlight w:val="yellow"/>
                <w:lang w:eastAsia="en-US"/>
              </w:rPr>
            </w:pPr>
            <w:r w:rsidRPr="0008080F">
              <w:rPr>
                <w:rFonts w:asciiTheme="minorHAnsi" w:eastAsiaTheme="minorEastAsia" w:hAnsiTheme="minorHAnsi" w:cs="Calibri"/>
                <w:sz w:val="22"/>
                <w:szCs w:val="22"/>
                <w:highlight w:val="yellow"/>
                <w:lang w:eastAsia="en-US"/>
              </w:rPr>
              <w:t>1-25</w:t>
            </w:r>
          </w:p>
        </w:tc>
        <w:tc>
          <w:tcPr>
            <w:tcW w:w="1902" w:type="dxa"/>
          </w:tcPr>
          <w:p w14:paraId="3A96EB82" w14:textId="70A64A05" w:rsidR="0008080F" w:rsidRPr="00405338" w:rsidRDefault="0008080F" w:rsidP="0008080F">
            <w:pPr>
              <w:pStyle w:val="Basistekst"/>
              <w:rPr>
                <w:rFonts w:asciiTheme="minorHAnsi" w:eastAsiaTheme="minorEastAsia" w:hAnsiTheme="minorHAnsi" w:cs="Calibri"/>
                <w:sz w:val="22"/>
                <w:szCs w:val="22"/>
                <w:lang w:eastAsia="en-US"/>
              </w:rPr>
            </w:pPr>
            <w:r w:rsidRPr="008E56F8">
              <w:rPr>
                <w:rStyle w:val="IntenseEmphasis"/>
                <w:b w:val="0"/>
                <w:bCs w:val="0"/>
                <w:i w:val="0"/>
                <w:iCs w:val="0"/>
                <w:color w:val="000000"/>
                <w:highlight w:val="yellow"/>
              </w:rPr>
              <w:t>[……………..]</w:t>
            </w:r>
          </w:p>
        </w:tc>
        <w:tc>
          <w:tcPr>
            <w:tcW w:w="1215" w:type="dxa"/>
          </w:tcPr>
          <w:p w14:paraId="4AD5B9C3" w14:textId="77777777" w:rsidR="0008080F" w:rsidRPr="0008080F" w:rsidRDefault="0008080F" w:rsidP="0008080F">
            <w:pPr>
              <w:pStyle w:val="Basistekst"/>
              <w:rPr>
                <w:rFonts w:asciiTheme="minorHAnsi" w:eastAsia="Verdana,Calibri,ＭＳ 明朝" w:hAnsiTheme="minorHAnsi" w:cs="Verdana,Calibri,ＭＳ 明朝"/>
                <w:sz w:val="22"/>
                <w:szCs w:val="22"/>
                <w:highlight w:val="yellow"/>
                <w:lang w:eastAsia="en-US"/>
              </w:rPr>
            </w:pPr>
            <w:r w:rsidRPr="0008080F">
              <w:rPr>
                <w:rFonts w:asciiTheme="minorHAnsi" w:eastAsia="Verdana,Calibri,ＭＳ 明朝" w:hAnsiTheme="minorHAnsi" w:cs="Verdana,Calibri,ＭＳ 明朝"/>
                <w:sz w:val="22"/>
                <w:szCs w:val="22"/>
                <w:highlight w:val="yellow"/>
                <w:lang w:eastAsia="en-US"/>
              </w:rPr>
              <w:t>Integratie</w:t>
            </w:r>
          </w:p>
        </w:tc>
      </w:tr>
      <w:tr w:rsidR="00405338" w:rsidRPr="00405338" w14:paraId="59BDE47A" w14:textId="77777777" w:rsidTr="0008080F">
        <w:trPr>
          <w:cnfStyle w:val="000000010000" w:firstRow="0" w:lastRow="0" w:firstColumn="0" w:lastColumn="0" w:oddVBand="0" w:evenVBand="0" w:oddHBand="0" w:evenHBand="1" w:firstRowFirstColumn="0" w:firstRowLastColumn="0" w:lastRowFirstColumn="0" w:lastRowLastColumn="0"/>
        </w:trPr>
        <w:tc>
          <w:tcPr>
            <w:tcW w:w="426" w:type="dxa"/>
          </w:tcPr>
          <w:p w14:paraId="4825EAE9" w14:textId="77777777" w:rsidR="00405338" w:rsidRPr="00405338" w:rsidRDefault="00405338" w:rsidP="003E41C4">
            <w:pPr>
              <w:pStyle w:val="BasistekstMedMij"/>
              <w:rPr>
                <w:rFonts w:asciiTheme="minorHAnsi" w:hAnsiTheme="minorHAnsi"/>
                <w:szCs w:val="22"/>
              </w:rPr>
            </w:pPr>
          </w:p>
        </w:tc>
        <w:tc>
          <w:tcPr>
            <w:tcW w:w="2834" w:type="dxa"/>
          </w:tcPr>
          <w:p w14:paraId="71B1D757" w14:textId="77777777" w:rsidR="00405338" w:rsidRPr="00405338" w:rsidRDefault="00405338" w:rsidP="003E41C4">
            <w:pPr>
              <w:pStyle w:val="BasistekstMedMij"/>
              <w:rPr>
                <w:rFonts w:asciiTheme="minorHAnsi" w:hAnsiTheme="minorHAnsi"/>
                <w:szCs w:val="22"/>
              </w:rPr>
            </w:pPr>
          </w:p>
        </w:tc>
        <w:tc>
          <w:tcPr>
            <w:tcW w:w="708" w:type="dxa"/>
          </w:tcPr>
          <w:p w14:paraId="4E9F179F" w14:textId="77777777" w:rsidR="00405338" w:rsidRPr="00405338" w:rsidRDefault="00405338" w:rsidP="003E41C4">
            <w:pPr>
              <w:pStyle w:val="BasistekstMedMij"/>
              <w:rPr>
                <w:rFonts w:asciiTheme="minorHAnsi" w:hAnsiTheme="minorHAnsi"/>
                <w:szCs w:val="22"/>
              </w:rPr>
            </w:pPr>
          </w:p>
        </w:tc>
        <w:tc>
          <w:tcPr>
            <w:tcW w:w="568" w:type="dxa"/>
          </w:tcPr>
          <w:p w14:paraId="485A01B5" w14:textId="77777777" w:rsidR="00405338" w:rsidRPr="00405338" w:rsidRDefault="00405338" w:rsidP="003E41C4">
            <w:pPr>
              <w:pStyle w:val="BasistekstMedMij"/>
              <w:rPr>
                <w:rFonts w:asciiTheme="minorHAnsi" w:hAnsiTheme="minorHAnsi"/>
                <w:szCs w:val="22"/>
              </w:rPr>
            </w:pPr>
          </w:p>
        </w:tc>
        <w:tc>
          <w:tcPr>
            <w:tcW w:w="851" w:type="dxa"/>
          </w:tcPr>
          <w:p w14:paraId="40005984" w14:textId="77777777" w:rsidR="00405338" w:rsidRPr="00405338" w:rsidRDefault="00405338" w:rsidP="003E41C4">
            <w:pPr>
              <w:pStyle w:val="BasistekstMedMij"/>
              <w:rPr>
                <w:rFonts w:asciiTheme="minorHAnsi" w:hAnsiTheme="minorHAnsi"/>
                <w:szCs w:val="22"/>
              </w:rPr>
            </w:pPr>
          </w:p>
        </w:tc>
        <w:tc>
          <w:tcPr>
            <w:tcW w:w="1902" w:type="dxa"/>
          </w:tcPr>
          <w:p w14:paraId="6876F1D8" w14:textId="77777777" w:rsidR="00405338" w:rsidRPr="00405338" w:rsidRDefault="00405338" w:rsidP="003E41C4">
            <w:pPr>
              <w:pStyle w:val="BasistekstMedMij"/>
              <w:rPr>
                <w:rFonts w:asciiTheme="minorHAnsi" w:hAnsiTheme="minorHAnsi"/>
                <w:szCs w:val="22"/>
              </w:rPr>
            </w:pPr>
          </w:p>
        </w:tc>
        <w:tc>
          <w:tcPr>
            <w:tcW w:w="1215" w:type="dxa"/>
          </w:tcPr>
          <w:p w14:paraId="3628E3F4" w14:textId="77777777" w:rsidR="00405338" w:rsidRPr="00405338" w:rsidRDefault="00405338" w:rsidP="003E41C4">
            <w:pPr>
              <w:pStyle w:val="BasistekstMedMij"/>
              <w:rPr>
                <w:rFonts w:asciiTheme="minorHAnsi" w:hAnsiTheme="minorHAnsi"/>
                <w:szCs w:val="22"/>
              </w:rPr>
            </w:pPr>
          </w:p>
        </w:tc>
      </w:tr>
    </w:tbl>
    <w:p w14:paraId="64F2F82E" w14:textId="77777777" w:rsidR="003E41C4" w:rsidRDefault="003E41C4" w:rsidP="003E41C4">
      <w:pPr>
        <w:pStyle w:val="BasistekstMedMij"/>
        <w:rPr>
          <w:rFonts w:asciiTheme="minorHAnsi" w:hAnsiTheme="minorHAnsi"/>
          <w:szCs w:val="22"/>
        </w:rPr>
      </w:pPr>
    </w:p>
    <w:p w14:paraId="5827F113" w14:textId="7C5898AE" w:rsidR="00405338" w:rsidRPr="00405338" w:rsidRDefault="00405338" w:rsidP="008E56F8">
      <w:pPr>
        <w:pStyle w:val="Heading2"/>
        <w:rPr>
          <w:rStyle w:val="IntenseEmphasis"/>
          <w:b/>
          <w:bCs/>
          <w:i w:val="0"/>
          <w:iCs/>
          <w:color w:val="000000"/>
        </w:rPr>
      </w:pPr>
      <w:bookmarkStart w:id="12" w:name="_Toc473124159"/>
      <w:bookmarkStart w:id="13" w:name="_Toc477428280"/>
      <w:r w:rsidRPr="00405338">
        <w:rPr>
          <w:rStyle w:val="IntenseEmphasis"/>
          <w:b/>
          <w:bCs/>
          <w:i w:val="0"/>
          <w:iCs/>
          <w:color w:val="000000"/>
        </w:rPr>
        <w:t>Ui</w:t>
      </w:r>
      <w:r w:rsidR="000A6B92">
        <w:rPr>
          <w:rStyle w:val="IntenseEmphasis"/>
          <w:b/>
          <w:bCs/>
          <w:i w:val="0"/>
          <w:iCs/>
          <w:color w:val="000000"/>
        </w:rPr>
        <w:t>tgangspunten kickstartomgeving</w:t>
      </w:r>
      <w:bookmarkEnd w:id="12"/>
      <w:r w:rsidR="008E56F8" w:rsidRPr="008E56F8">
        <w:rPr>
          <w:rStyle w:val="IntenseEmphasis"/>
          <w:b/>
          <w:bCs/>
          <w:i w:val="0"/>
          <w:iCs/>
          <w:color w:val="000000"/>
        </w:rPr>
        <w:t xml:space="preserve"> </w:t>
      </w:r>
      <w:r w:rsidR="008E56F8" w:rsidRPr="008E56F8">
        <w:rPr>
          <w:rStyle w:val="IntenseEmphasis"/>
          <w:b/>
          <w:bCs/>
          <w:i w:val="0"/>
          <w:iCs/>
          <w:color w:val="000000"/>
          <w:highlight w:val="yellow"/>
        </w:rPr>
        <w:t>[………</w:t>
      </w:r>
      <w:proofErr w:type="gramStart"/>
      <w:r w:rsidR="008E56F8" w:rsidRPr="008E56F8">
        <w:rPr>
          <w:rStyle w:val="IntenseEmphasis"/>
          <w:b/>
          <w:bCs/>
          <w:i w:val="0"/>
          <w:iCs/>
          <w:color w:val="000000"/>
          <w:highlight w:val="yellow"/>
        </w:rPr>
        <w:t>…….</w:t>
      </w:r>
      <w:proofErr w:type="gramEnd"/>
      <w:r w:rsidR="008E56F8" w:rsidRPr="008E56F8">
        <w:rPr>
          <w:rStyle w:val="IntenseEmphasis"/>
          <w:b/>
          <w:bCs/>
          <w:i w:val="0"/>
          <w:iCs/>
          <w:color w:val="000000"/>
          <w:highlight w:val="yellow"/>
        </w:rPr>
        <w:t>.]</w:t>
      </w:r>
      <w:bookmarkEnd w:id="13"/>
    </w:p>
    <w:p w14:paraId="0F58431E" w14:textId="77777777" w:rsidR="00405338" w:rsidRPr="004F1B71" w:rsidRDefault="00405338" w:rsidP="00405338">
      <w:pPr>
        <w:pStyle w:val="BasistekstMedMij"/>
      </w:pPr>
      <w:r w:rsidRPr="00F20721">
        <w:t xml:space="preserve">Belangrijke uitgangspunten voor </w:t>
      </w:r>
      <w:r>
        <w:t xml:space="preserve">deze </w:t>
      </w:r>
      <w:r w:rsidRPr="00F20721">
        <w:t>kickstartomgeving zijn:</w:t>
      </w:r>
    </w:p>
    <w:p w14:paraId="481387E0" w14:textId="77777777" w:rsidR="00405338" w:rsidRPr="00405338" w:rsidRDefault="00405338" w:rsidP="00323937">
      <w:pPr>
        <w:pStyle w:val="Opsommingbolletje1eniveauMedMij"/>
        <w:numPr>
          <w:ilvl w:val="0"/>
          <w:numId w:val="37"/>
        </w:numPr>
        <w:rPr>
          <w:sz w:val="22"/>
        </w:rPr>
      </w:pPr>
      <w:r w:rsidRPr="00405338">
        <w:rPr>
          <w:sz w:val="22"/>
        </w:rPr>
        <w:t xml:space="preserve">De </w:t>
      </w:r>
      <w:r w:rsidR="00A43401">
        <w:rPr>
          <w:sz w:val="22"/>
        </w:rPr>
        <w:t>MedMij-</w:t>
      </w:r>
      <w:r w:rsidRPr="00405338">
        <w:rPr>
          <w:sz w:val="22"/>
        </w:rPr>
        <w:t>standaarden worden gebruikt waar mogelijk</w:t>
      </w:r>
    </w:p>
    <w:p w14:paraId="30507C22" w14:textId="0ED82833" w:rsidR="00405338" w:rsidRPr="00405338" w:rsidRDefault="00405338" w:rsidP="00323937">
      <w:pPr>
        <w:pStyle w:val="Opsommingbolletje1eniveauMedMij"/>
        <w:numPr>
          <w:ilvl w:val="0"/>
          <w:numId w:val="37"/>
        </w:numPr>
        <w:rPr>
          <w:sz w:val="22"/>
        </w:rPr>
      </w:pPr>
      <w:r w:rsidRPr="00405338">
        <w:rPr>
          <w:sz w:val="22"/>
        </w:rPr>
        <w:t>De evaluatie dien</w:t>
      </w:r>
      <w:r w:rsidR="000A6B92">
        <w:rPr>
          <w:sz w:val="22"/>
        </w:rPr>
        <w:t xml:space="preserve">t ter verbetering van de MedMij- </w:t>
      </w:r>
      <w:r w:rsidRPr="00405338">
        <w:rPr>
          <w:sz w:val="22"/>
        </w:rPr>
        <w:t>standaarden, en zal daarom inzicht geven in het gebruik van de standaarden binnen MedMij.</w:t>
      </w:r>
    </w:p>
    <w:p w14:paraId="1AB70370" w14:textId="646CFFDD" w:rsidR="00405338" w:rsidRPr="0008080F" w:rsidRDefault="00405338" w:rsidP="00323937">
      <w:pPr>
        <w:pStyle w:val="Opsommingbolletje1eniveauMedMij"/>
        <w:numPr>
          <w:ilvl w:val="0"/>
          <w:numId w:val="37"/>
        </w:numPr>
        <w:rPr>
          <w:sz w:val="22"/>
          <w:highlight w:val="yellow"/>
        </w:rPr>
      </w:pPr>
      <w:r w:rsidRPr="0008080F">
        <w:rPr>
          <w:sz w:val="22"/>
          <w:highlight w:val="yellow"/>
        </w:rPr>
        <w:t>…</w:t>
      </w:r>
      <w:r w:rsidR="0008080F" w:rsidRPr="0008080F">
        <w:rPr>
          <w:sz w:val="22"/>
          <w:highlight w:val="yellow"/>
        </w:rPr>
        <w:t>……………</w:t>
      </w:r>
    </w:p>
    <w:p w14:paraId="44A09DF9" w14:textId="681A812D" w:rsidR="0008080F" w:rsidRPr="0008080F" w:rsidRDefault="0008080F" w:rsidP="00323937">
      <w:pPr>
        <w:pStyle w:val="Opsommingbolletje1eniveauMedMij"/>
        <w:numPr>
          <w:ilvl w:val="0"/>
          <w:numId w:val="37"/>
        </w:numPr>
        <w:rPr>
          <w:sz w:val="22"/>
          <w:highlight w:val="yellow"/>
        </w:rPr>
      </w:pPr>
      <w:r w:rsidRPr="0008080F">
        <w:rPr>
          <w:sz w:val="22"/>
          <w:highlight w:val="yellow"/>
        </w:rPr>
        <w:t>………………</w:t>
      </w:r>
    </w:p>
    <w:p w14:paraId="5BDA8B10" w14:textId="4237692F" w:rsidR="0008080F" w:rsidRDefault="0008080F" w:rsidP="00323937">
      <w:pPr>
        <w:pStyle w:val="Opsommingbolletje1eniveauMedMij"/>
        <w:numPr>
          <w:ilvl w:val="0"/>
          <w:numId w:val="37"/>
        </w:numPr>
        <w:rPr>
          <w:sz w:val="22"/>
          <w:highlight w:val="yellow"/>
        </w:rPr>
      </w:pPr>
      <w:r w:rsidRPr="0008080F">
        <w:rPr>
          <w:sz w:val="22"/>
          <w:highlight w:val="yellow"/>
        </w:rPr>
        <w:t>………………</w:t>
      </w:r>
    </w:p>
    <w:p w14:paraId="62CB1620" w14:textId="77777777" w:rsidR="00F2581A" w:rsidRPr="0008080F" w:rsidRDefault="00F2581A" w:rsidP="00F2581A">
      <w:pPr>
        <w:pStyle w:val="Opsommingbolletje1eniveauMedMij"/>
        <w:numPr>
          <w:ilvl w:val="0"/>
          <w:numId w:val="0"/>
        </w:numPr>
        <w:ind w:left="568"/>
        <w:rPr>
          <w:sz w:val="22"/>
          <w:highlight w:val="yellow"/>
        </w:rPr>
      </w:pPr>
    </w:p>
    <w:p w14:paraId="7A0BA66B" w14:textId="77777777" w:rsidR="00405338" w:rsidRPr="00F20721" w:rsidRDefault="00405338" w:rsidP="00405338">
      <w:pPr>
        <w:pStyle w:val="Heading2"/>
        <w:spacing w:before="200" w:line="276" w:lineRule="auto"/>
        <w:ind w:left="576" w:hanging="578"/>
      </w:pPr>
      <w:bookmarkStart w:id="14" w:name="_Toc473124160"/>
      <w:bookmarkStart w:id="15" w:name="_Toc477428281"/>
      <w:r w:rsidRPr="00F20721">
        <w:t>Financiering</w:t>
      </w:r>
      <w:bookmarkEnd w:id="14"/>
      <w:bookmarkEnd w:id="15"/>
    </w:p>
    <w:p w14:paraId="2BFC42B2" w14:textId="77777777" w:rsidR="00405338" w:rsidRDefault="00405338" w:rsidP="00405338">
      <w:pPr>
        <w:pStyle w:val="BasistekstMedMij"/>
      </w:pPr>
      <w:r w:rsidRPr="00F20721">
        <w:t>In de kickstartomgevingen wordt gewerkt met ‘gesloten beurzen’. Er is geen projectbudget beschikbaar om de kickstartomgevingen vanuit het</w:t>
      </w:r>
      <w:r>
        <w:t xml:space="preserve"> MedMij-</w:t>
      </w:r>
      <w:r w:rsidRPr="00F20721">
        <w:t>progr</w:t>
      </w:r>
      <w:r>
        <w:t xml:space="preserve">amma te financieren. Wel biedt MedMij </w:t>
      </w:r>
      <w:r w:rsidRPr="00F20721">
        <w:t xml:space="preserve">ondersteuning in de vorm van bemensing aan. Projectondersteuning en/of technische expertise zijn beschikbaar in dit traject. Specifieke afspraken hierover leggen we vast in de </w:t>
      </w:r>
      <w:r>
        <w:t>samenwerkingsovereenkomst</w:t>
      </w:r>
      <w:r w:rsidRPr="00F20721">
        <w:t>.</w:t>
      </w:r>
    </w:p>
    <w:p w14:paraId="079768D4" w14:textId="77777777" w:rsidR="00405338" w:rsidRPr="00F20721" w:rsidRDefault="00405338" w:rsidP="00405338">
      <w:pPr>
        <w:pStyle w:val="BasistekstMedMij"/>
      </w:pPr>
    </w:p>
    <w:p w14:paraId="569D4F67" w14:textId="51824C00" w:rsidR="00323937" w:rsidRPr="00323937" w:rsidRDefault="00A66CDD" w:rsidP="00323937">
      <w:pPr>
        <w:pStyle w:val="Heading1"/>
      </w:pPr>
      <w:r>
        <w:t>Samenwerking</w:t>
      </w:r>
    </w:p>
    <w:p w14:paraId="6BFBF9B5" w14:textId="07457AE7" w:rsidR="00323937" w:rsidRDefault="00323937" w:rsidP="00323937">
      <w:pPr>
        <w:pStyle w:val="BasistekstMedMij"/>
        <w:rPr>
          <w:rFonts w:eastAsia="Calibri"/>
        </w:rPr>
      </w:pPr>
      <w:r>
        <w:rPr>
          <w:rFonts w:eastAsia="Calibri"/>
        </w:rPr>
        <w:t>We onderscheiden v</w:t>
      </w:r>
      <w:r w:rsidRPr="00F20721">
        <w:rPr>
          <w:rFonts w:eastAsia="Calibri"/>
        </w:rPr>
        <w:t xml:space="preserve">anuit het samenwerkingsverband </w:t>
      </w:r>
      <w:r w:rsidR="00F2581A" w:rsidRPr="008E56F8">
        <w:rPr>
          <w:rStyle w:val="IntenseEmphasis"/>
          <w:b w:val="0"/>
          <w:bCs w:val="0"/>
          <w:i w:val="0"/>
          <w:iCs w:val="0"/>
          <w:color w:val="000000"/>
          <w:highlight w:val="yellow"/>
        </w:rPr>
        <w:t>[………</w:t>
      </w:r>
      <w:proofErr w:type="gramStart"/>
      <w:r w:rsidR="00F2581A" w:rsidRPr="008E56F8">
        <w:rPr>
          <w:rStyle w:val="IntenseEmphasis"/>
          <w:b w:val="0"/>
          <w:bCs w:val="0"/>
          <w:i w:val="0"/>
          <w:iCs w:val="0"/>
          <w:color w:val="000000"/>
          <w:highlight w:val="yellow"/>
        </w:rPr>
        <w:t>…….</w:t>
      </w:r>
      <w:proofErr w:type="gramEnd"/>
      <w:r w:rsidR="00F2581A" w:rsidRPr="008E56F8">
        <w:rPr>
          <w:rStyle w:val="IntenseEmphasis"/>
          <w:b w:val="0"/>
          <w:bCs w:val="0"/>
          <w:i w:val="0"/>
          <w:iCs w:val="0"/>
          <w:color w:val="000000"/>
          <w:highlight w:val="yellow"/>
        </w:rPr>
        <w:t>.]</w:t>
      </w:r>
      <w:r w:rsidR="00F2581A">
        <w:rPr>
          <w:rStyle w:val="IntenseEmphasis"/>
          <w:b w:val="0"/>
          <w:bCs w:val="0"/>
          <w:i w:val="0"/>
          <w:iCs w:val="0"/>
          <w:color w:val="000000"/>
        </w:rPr>
        <w:t xml:space="preserve"> </w:t>
      </w:r>
      <w:r>
        <w:rPr>
          <w:rFonts w:eastAsia="Calibri"/>
        </w:rPr>
        <w:t xml:space="preserve">en MedMij de volgende </w:t>
      </w:r>
      <w:r w:rsidRPr="00F20721">
        <w:rPr>
          <w:rFonts w:eastAsia="Calibri"/>
        </w:rPr>
        <w:t>verantwoordelijkheden:</w:t>
      </w:r>
    </w:p>
    <w:p w14:paraId="07D9066D" w14:textId="77777777" w:rsidR="00A66CDD" w:rsidRPr="00D42C23" w:rsidRDefault="00A66CDD" w:rsidP="00A66CDD">
      <w:pPr>
        <w:pStyle w:val="Heading2"/>
        <w:numPr>
          <w:ilvl w:val="1"/>
          <w:numId w:val="9"/>
        </w:numPr>
        <w:spacing w:before="200" w:line="276" w:lineRule="auto"/>
        <w:ind w:left="576" w:hanging="578"/>
      </w:pPr>
      <w:r>
        <w:t>Rollen en verantwoordelijkheden</w:t>
      </w:r>
    </w:p>
    <w:p w14:paraId="3DDEDA9D" w14:textId="016D534E" w:rsidR="00A66CDD" w:rsidRDefault="00A66CDD" w:rsidP="00A66CDD">
      <w:pPr>
        <w:pStyle w:val="BasistekstMedMij"/>
        <w:rPr>
          <w:rFonts w:eastAsia="Calibri"/>
        </w:rPr>
      </w:pPr>
      <w:r>
        <w:rPr>
          <w:rFonts w:eastAsia="Calibri"/>
        </w:rPr>
        <w:t>We onderscheiden v</w:t>
      </w:r>
      <w:r w:rsidRPr="00F20721">
        <w:rPr>
          <w:rFonts w:eastAsia="Calibri"/>
        </w:rPr>
        <w:t xml:space="preserve">anuit het samenwerkingsverband </w:t>
      </w:r>
      <w:proofErr w:type="gramStart"/>
      <w:r>
        <w:rPr>
          <w:rFonts w:eastAsia="Calibri"/>
        </w:rPr>
        <w:t>…, ….</w:t>
      </w:r>
      <w:proofErr w:type="gramEnd"/>
      <w:r>
        <w:rPr>
          <w:rFonts w:eastAsia="Calibri"/>
        </w:rPr>
        <w:t xml:space="preserve">, … en MedMij de volgende </w:t>
      </w:r>
      <w:r w:rsidRPr="00F20721">
        <w:rPr>
          <w:rFonts w:eastAsia="Calibri"/>
        </w:rPr>
        <w:t>verantwoordelijkheden:</w:t>
      </w:r>
    </w:p>
    <w:p w14:paraId="3CA7860C" w14:textId="64AB31F0" w:rsidR="00F2581A" w:rsidRDefault="00F2581A">
      <w:pPr>
        <w:spacing w:line="240" w:lineRule="atLeast"/>
        <w:rPr>
          <w:rFonts w:eastAsia="Calibri"/>
          <w:sz w:val="22"/>
        </w:rPr>
      </w:pPr>
      <w:r>
        <w:rPr>
          <w:rFonts w:eastAsia="Calibri"/>
        </w:rPr>
        <w:br w:type="page"/>
      </w:r>
    </w:p>
    <w:p w14:paraId="16A7B256" w14:textId="77777777" w:rsidR="00323937" w:rsidRPr="00F20721" w:rsidRDefault="00323937" w:rsidP="00323937">
      <w:pPr>
        <w:pStyle w:val="BasistekstMedMij"/>
        <w:rPr>
          <w:rFonts w:eastAsia="Calibri"/>
        </w:rPr>
      </w:pPr>
    </w:p>
    <w:tbl>
      <w:tblPr>
        <w:tblStyle w:val="TabelstijlMedMij"/>
        <w:tblW w:w="0" w:type="auto"/>
        <w:tblLook w:val="04A0" w:firstRow="1" w:lastRow="0" w:firstColumn="1" w:lastColumn="0" w:noHBand="0" w:noVBand="1"/>
      </w:tblPr>
      <w:tblGrid>
        <w:gridCol w:w="2328"/>
        <w:gridCol w:w="3892"/>
        <w:gridCol w:w="2284"/>
      </w:tblGrid>
      <w:tr w:rsidR="00323937" w:rsidRPr="00323937" w14:paraId="7C2C2A49" w14:textId="77777777" w:rsidTr="00F70585">
        <w:trPr>
          <w:cnfStyle w:val="100000000000" w:firstRow="1" w:lastRow="0" w:firstColumn="0" w:lastColumn="0" w:oddVBand="0" w:evenVBand="0" w:oddHBand="0" w:evenHBand="0" w:firstRowFirstColumn="0" w:firstRowLastColumn="0" w:lastRowFirstColumn="0" w:lastRowLastColumn="0"/>
          <w:trHeight w:val="515"/>
        </w:trPr>
        <w:tc>
          <w:tcPr>
            <w:tcW w:w="2328" w:type="dxa"/>
          </w:tcPr>
          <w:p w14:paraId="01CE466A" w14:textId="77777777" w:rsidR="00323937" w:rsidRPr="00323937" w:rsidRDefault="00323937" w:rsidP="008E56F8">
            <w:pPr>
              <w:rPr>
                <w:rFonts w:asciiTheme="minorHAnsi" w:eastAsia="Calibri" w:hAnsiTheme="minorHAnsi" w:cs="Calibri"/>
                <w:b/>
                <w:color w:val="FFFFFF" w:themeColor="background1"/>
                <w:sz w:val="22"/>
              </w:rPr>
            </w:pPr>
            <w:r w:rsidRPr="00323937">
              <w:rPr>
                <w:rFonts w:asciiTheme="minorHAnsi" w:eastAsia="Calibri" w:hAnsiTheme="minorHAnsi" w:cs="Calibri"/>
                <w:b/>
                <w:color w:val="FFFFFF" w:themeColor="background1"/>
                <w:sz w:val="22"/>
              </w:rPr>
              <w:t>Rol</w:t>
            </w:r>
          </w:p>
        </w:tc>
        <w:tc>
          <w:tcPr>
            <w:tcW w:w="3892" w:type="dxa"/>
          </w:tcPr>
          <w:p w14:paraId="617011FE" w14:textId="77777777" w:rsidR="00323937" w:rsidRPr="00323937" w:rsidRDefault="00323937" w:rsidP="008E56F8">
            <w:pPr>
              <w:rPr>
                <w:rFonts w:asciiTheme="minorHAnsi" w:eastAsia="Calibri" w:hAnsiTheme="minorHAnsi" w:cs="Calibri"/>
                <w:b/>
                <w:color w:val="FFFFFF" w:themeColor="background1"/>
                <w:sz w:val="22"/>
              </w:rPr>
            </w:pPr>
            <w:r w:rsidRPr="00323937">
              <w:rPr>
                <w:rFonts w:asciiTheme="minorHAnsi" w:eastAsia="Calibri" w:hAnsiTheme="minorHAnsi" w:cs="Calibri"/>
                <w:b/>
                <w:color w:val="FFFFFF" w:themeColor="background1"/>
                <w:sz w:val="22"/>
              </w:rPr>
              <w:t>Verantwoordelijkheid</w:t>
            </w:r>
          </w:p>
        </w:tc>
        <w:tc>
          <w:tcPr>
            <w:tcW w:w="2284" w:type="dxa"/>
          </w:tcPr>
          <w:p w14:paraId="236F340A" w14:textId="77777777" w:rsidR="00323937" w:rsidRPr="00323937" w:rsidRDefault="00323937" w:rsidP="008E56F8">
            <w:pPr>
              <w:rPr>
                <w:rFonts w:asciiTheme="minorHAnsi" w:eastAsia="Calibri" w:hAnsiTheme="minorHAnsi" w:cs="Calibri"/>
                <w:b/>
                <w:color w:val="FFFFFF" w:themeColor="background1"/>
                <w:sz w:val="22"/>
              </w:rPr>
            </w:pPr>
            <w:r w:rsidRPr="00323937">
              <w:rPr>
                <w:rFonts w:asciiTheme="minorHAnsi" w:eastAsia="Calibri" w:hAnsiTheme="minorHAnsi" w:cs="Calibri"/>
                <w:b/>
                <w:color w:val="FFFFFF" w:themeColor="background1"/>
                <w:sz w:val="22"/>
              </w:rPr>
              <w:t>Naam, organisatie</w:t>
            </w:r>
          </w:p>
        </w:tc>
      </w:tr>
      <w:tr w:rsidR="00323937" w:rsidRPr="00323937" w14:paraId="4C83A2F3" w14:textId="77777777" w:rsidTr="00F70585">
        <w:trPr>
          <w:cnfStyle w:val="000000100000" w:firstRow="0" w:lastRow="0" w:firstColumn="0" w:lastColumn="0" w:oddVBand="0" w:evenVBand="0" w:oddHBand="1" w:evenHBand="0" w:firstRowFirstColumn="0" w:firstRowLastColumn="0" w:lastRowFirstColumn="0" w:lastRowLastColumn="0"/>
        </w:trPr>
        <w:tc>
          <w:tcPr>
            <w:tcW w:w="2328" w:type="dxa"/>
          </w:tcPr>
          <w:p w14:paraId="455F3DBC" w14:textId="77777777" w:rsidR="00323937" w:rsidRPr="00323937" w:rsidRDefault="00323937" w:rsidP="008E56F8">
            <w:pPr>
              <w:rPr>
                <w:rFonts w:asciiTheme="minorHAnsi" w:eastAsia="Calibri" w:hAnsiTheme="minorHAnsi" w:cs="Calibri"/>
                <w:sz w:val="22"/>
              </w:rPr>
            </w:pPr>
            <w:r w:rsidRPr="00323937">
              <w:rPr>
                <w:rFonts w:asciiTheme="minorHAnsi" w:eastAsia="Calibri" w:hAnsiTheme="minorHAnsi" w:cs="Calibri"/>
                <w:sz w:val="22"/>
              </w:rPr>
              <w:t>Projectleider</w:t>
            </w:r>
          </w:p>
        </w:tc>
        <w:tc>
          <w:tcPr>
            <w:tcW w:w="3892" w:type="dxa"/>
          </w:tcPr>
          <w:p w14:paraId="71D04204" w14:textId="77777777" w:rsidR="00323937" w:rsidRPr="00323937" w:rsidRDefault="00323937" w:rsidP="008E56F8">
            <w:pPr>
              <w:rPr>
                <w:rFonts w:asciiTheme="minorHAnsi" w:eastAsia="Calibri" w:hAnsiTheme="minorHAnsi" w:cs="Calibri"/>
                <w:sz w:val="22"/>
              </w:rPr>
            </w:pPr>
            <w:r>
              <w:rPr>
                <w:rFonts w:asciiTheme="minorHAnsi" w:eastAsia="Calibri" w:hAnsiTheme="minorHAnsi" w:cs="Calibri"/>
                <w:sz w:val="22"/>
              </w:rPr>
              <w:t>V</w:t>
            </w:r>
            <w:r w:rsidRPr="00323937">
              <w:rPr>
                <w:rFonts w:asciiTheme="minorHAnsi" w:eastAsia="Calibri" w:hAnsiTheme="minorHAnsi" w:cs="Calibri"/>
                <w:sz w:val="22"/>
              </w:rPr>
              <w:t xml:space="preserve">erantwoordelijk voor </w:t>
            </w:r>
            <w:r w:rsidRPr="00323937">
              <w:rPr>
                <w:rFonts w:asciiTheme="minorHAnsi" w:hAnsiTheme="minorHAnsi"/>
                <w:sz w:val="22"/>
              </w:rPr>
              <w:t>het realiseren van de projectresultaten.</w:t>
            </w:r>
          </w:p>
        </w:tc>
        <w:tc>
          <w:tcPr>
            <w:tcW w:w="2284" w:type="dxa"/>
          </w:tcPr>
          <w:p w14:paraId="5D8182CC" w14:textId="01474A46" w:rsidR="00323937" w:rsidRPr="00323937" w:rsidRDefault="00F2581A" w:rsidP="008E56F8">
            <w:pPr>
              <w:rPr>
                <w:rFonts w:asciiTheme="minorHAnsi" w:eastAsia="Calibri" w:hAnsiTheme="minorHAnsi" w:cs="Calibri"/>
                <w:sz w:val="22"/>
              </w:rPr>
            </w:pPr>
            <w:r w:rsidRPr="008E56F8">
              <w:rPr>
                <w:rStyle w:val="IntenseEmphasis"/>
                <w:b w:val="0"/>
                <w:bCs w:val="0"/>
                <w:i w:val="0"/>
                <w:iCs w:val="0"/>
                <w:color w:val="000000"/>
                <w:highlight w:val="yellow"/>
              </w:rPr>
              <w:t>[……………..]</w:t>
            </w:r>
          </w:p>
        </w:tc>
      </w:tr>
      <w:tr w:rsidR="00F70585" w:rsidRPr="00323937" w14:paraId="0654C846" w14:textId="77777777" w:rsidTr="00F70585">
        <w:trPr>
          <w:cnfStyle w:val="000000010000" w:firstRow="0" w:lastRow="0" w:firstColumn="0" w:lastColumn="0" w:oddVBand="0" w:evenVBand="0" w:oddHBand="0" w:evenHBand="1" w:firstRowFirstColumn="0" w:firstRowLastColumn="0" w:lastRowFirstColumn="0" w:lastRowLastColumn="0"/>
        </w:trPr>
        <w:tc>
          <w:tcPr>
            <w:tcW w:w="2328" w:type="dxa"/>
          </w:tcPr>
          <w:p w14:paraId="710F321F" w14:textId="6E929D43" w:rsidR="00F70585"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c>
          <w:tcPr>
            <w:tcW w:w="3892" w:type="dxa"/>
          </w:tcPr>
          <w:p w14:paraId="6F02B40A" w14:textId="19AE657E" w:rsidR="00F70585" w:rsidRPr="00323937"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c>
          <w:tcPr>
            <w:tcW w:w="2284" w:type="dxa"/>
          </w:tcPr>
          <w:p w14:paraId="55C1C94F" w14:textId="6A629FF9" w:rsidR="00F70585" w:rsidRPr="00323937"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r>
      <w:tr w:rsidR="00F70585" w:rsidRPr="00323937" w14:paraId="3FDC3C7B" w14:textId="77777777" w:rsidTr="00F70585">
        <w:trPr>
          <w:cnfStyle w:val="000000100000" w:firstRow="0" w:lastRow="0" w:firstColumn="0" w:lastColumn="0" w:oddVBand="0" w:evenVBand="0" w:oddHBand="1" w:evenHBand="0" w:firstRowFirstColumn="0" w:firstRowLastColumn="0" w:lastRowFirstColumn="0" w:lastRowLastColumn="0"/>
        </w:trPr>
        <w:tc>
          <w:tcPr>
            <w:tcW w:w="2328" w:type="dxa"/>
          </w:tcPr>
          <w:p w14:paraId="7D93E078" w14:textId="1072A847" w:rsidR="00F70585" w:rsidRPr="00323937"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c>
          <w:tcPr>
            <w:tcW w:w="3892" w:type="dxa"/>
          </w:tcPr>
          <w:p w14:paraId="2D1760E5" w14:textId="52784101" w:rsidR="00F70585" w:rsidRPr="00323937"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c>
          <w:tcPr>
            <w:tcW w:w="2284" w:type="dxa"/>
          </w:tcPr>
          <w:p w14:paraId="74ECEA0F" w14:textId="64A000C7" w:rsidR="00F70585" w:rsidRPr="00323937" w:rsidRDefault="00F70585" w:rsidP="00F70585">
            <w:pPr>
              <w:rPr>
                <w:rFonts w:asciiTheme="minorHAnsi" w:eastAsia="Calibri" w:hAnsiTheme="minorHAnsi" w:cs="Calibri"/>
                <w:sz w:val="22"/>
              </w:rPr>
            </w:pPr>
            <w:r w:rsidRPr="008E56F8">
              <w:rPr>
                <w:rStyle w:val="IntenseEmphasis"/>
                <w:b w:val="0"/>
                <w:bCs w:val="0"/>
                <w:i w:val="0"/>
                <w:iCs w:val="0"/>
                <w:color w:val="000000"/>
                <w:highlight w:val="yellow"/>
              </w:rPr>
              <w:t>[……………..]</w:t>
            </w:r>
          </w:p>
        </w:tc>
      </w:tr>
      <w:tr w:rsidR="00F70585" w:rsidRPr="00323937" w14:paraId="2A4829E6" w14:textId="77777777" w:rsidTr="00F70585">
        <w:trPr>
          <w:cnfStyle w:val="000000010000" w:firstRow="0" w:lastRow="0" w:firstColumn="0" w:lastColumn="0" w:oddVBand="0" w:evenVBand="0" w:oddHBand="0" w:evenHBand="1" w:firstRowFirstColumn="0" w:firstRowLastColumn="0" w:lastRowFirstColumn="0" w:lastRowLastColumn="0"/>
        </w:trPr>
        <w:tc>
          <w:tcPr>
            <w:tcW w:w="2328" w:type="dxa"/>
          </w:tcPr>
          <w:p w14:paraId="0DBBA46F" w14:textId="27003F39"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c>
          <w:tcPr>
            <w:tcW w:w="3892" w:type="dxa"/>
          </w:tcPr>
          <w:p w14:paraId="729FF782" w14:textId="4F863689"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c>
          <w:tcPr>
            <w:tcW w:w="2284" w:type="dxa"/>
          </w:tcPr>
          <w:p w14:paraId="7DE73779" w14:textId="6AE714E3"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r>
      <w:tr w:rsidR="00F70585" w:rsidRPr="00323937" w14:paraId="24AAF11B" w14:textId="77777777" w:rsidTr="00F70585">
        <w:trPr>
          <w:cnfStyle w:val="000000100000" w:firstRow="0" w:lastRow="0" w:firstColumn="0" w:lastColumn="0" w:oddVBand="0" w:evenVBand="0" w:oddHBand="1" w:evenHBand="0" w:firstRowFirstColumn="0" w:firstRowLastColumn="0" w:lastRowFirstColumn="0" w:lastRowLastColumn="0"/>
        </w:trPr>
        <w:tc>
          <w:tcPr>
            <w:tcW w:w="2328" w:type="dxa"/>
          </w:tcPr>
          <w:p w14:paraId="2D7C29A8" w14:textId="3E19309E"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c>
          <w:tcPr>
            <w:tcW w:w="3892" w:type="dxa"/>
          </w:tcPr>
          <w:p w14:paraId="0F56E85A" w14:textId="676AE374"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c>
          <w:tcPr>
            <w:tcW w:w="2284" w:type="dxa"/>
          </w:tcPr>
          <w:p w14:paraId="141C81C4" w14:textId="0AA4D2FA" w:rsidR="00F70585" w:rsidRPr="008E56F8" w:rsidRDefault="00F70585" w:rsidP="00F70585">
            <w:pPr>
              <w:rPr>
                <w:rStyle w:val="IntenseEmphasis"/>
                <w:b w:val="0"/>
                <w:bCs w:val="0"/>
                <w:i w:val="0"/>
                <w:iCs w:val="0"/>
                <w:color w:val="000000"/>
                <w:highlight w:val="yellow"/>
              </w:rPr>
            </w:pPr>
            <w:r w:rsidRPr="008E56F8">
              <w:rPr>
                <w:rStyle w:val="IntenseEmphasis"/>
                <w:b w:val="0"/>
                <w:bCs w:val="0"/>
                <w:i w:val="0"/>
                <w:iCs w:val="0"/>
                <w:color w:val="000000"/>
                <w:highlight w:val="yellow"/>
              </w:rPr>
              <w:t>[……………..]</w:t>
            </w:r>
          </w:p>
        </w:tc>
      </w:tr>
      <w:tr w:rsidR="00F70585" w:rsidRPr="00323937" w14:paraId="79E7E867" w14:textId="77777777" w:rsidTr="00F70585">
        <w:trPr>
          <w:cnfStyle w:val="000000010000" w:firstRow="0" w:lastRow="0" w:firstColumn="0" w:lastColumn="0" w:oddVBand="0" w:evenVBand="0" w:oddHBand="0" w:evenHBand="1" w:firstRowFirstColumn="0" w:firstRowLastColumn="0" w:lastRowFirstColumn="0" w:lastRowLastColumn="0"/>
        </w:trPr>
        <w:tc>
          <w:tcPr>
            <w:tcW w:w="2328" w:type="dxa"/>
          </w:tcPr>
          <w:p w14:paraId="7F091E69" w14:textId="77777777" w:rsidR="00F70585" w:rsidRPr="00323937" w:rsidRDefault="00F70585" w:rsidP="00F70585">
            <w:pPr>
              <w:rPr>
                <w:rFonts w:asciiTheme="minorHAnsi" w:eastAsia="Calibri" w:hAnsiTheme="minorHAnsi" w:cs="Calibri"/>
                <w:sz w:val="22"/>
              </w:rPr>
            </w:pPr>
            <w:r w:rsidRPr="00323937">
              <w:rPr>
                <w:rFonts w:asciiTheme="minorHAnsi" w:eastAsia="Calibri" w:hAnsiTheme="minorHAnsi" w:cs="Calibri"/>
                <w:sz w:val="22"/>
              </w:rPr>
              <w:t>Kickstartcoördinator</w:t>
            </w:r>
          </w:p>
        </w:tc>
        <w:tc>
          <w:tcPr>
            <w:tcW w:w="3892" w:type="dxa"/>
          </w:tcPr>
          <w:p w14:paraId="1BE09948" w14:textId="77777777" w:rsidR="00F70585" w:rsidRPr="00323937" w:rsidRDefault="00F70585" w:rsidP="00F70585">
            <w:pPr>
              <w:pStyle w:val="ListParagraph"/>
              <w:ind w:left="0"/>
              <w:rPr>
                <w:rFonts w:asciiTheme="minorHAnsi" w:hAnsiTheme="minorHAnsi"/>
                <w:sz w:val="22"/>
              </w:rPr>
            </w:pPr>
            <w:r w:rsidRPr="00323937">
              <w:rPr>
                <w:rFonts w:asciiTheme="minorHAnsi" w:eastAsia="Calibri" w:hAnsiTheme="minorHAnsi" w:cs="Calibri"/>
                <w:sz w:val="22"/>
              </w:rPr>
              <w:t>Organisatie en ondersteuning van deze specifieke kickstartomgeving vanu</w:t>
            </w:r>
            <w:r>
              <w:rPr>
                <w:rFonts w:asciiTheme="minorHAnsi" w:eastAsia="Calibri" w:hAnsiTheme="minorHAnsi" w:cs="Calibri"/>
                <w:sz w:val="22"/>
              </w:rPr>
              <w:t>it het MedMij-programma</w:t>
            </w:r>
            <w:r w:rsidRPr="00323937">
              <w:rPr>
                <w:rFonts w:asciiTheme="minorHAnsi" w:eastAsia="Calibri" w:hAnsiTheme="minorHAnsi" w:cs="Calibri"/>
                <w:sz w:val="22"/>
              </w:rPr>
              <w:t>. Dit betekent:</w:t>
            </w:r>
          </w:p>
          <w:p w14:paraId="126531CE" w14:textId="77777777" w:rsidR="00F70585" w:rsidRPr="00323937" w:rsidRDefault="00F70585" w:rsidP="00F70585">
            <w:pPr>
              <w:pStyle w:val="ListParagraph"/>
              <w:numPr>
                <w:ilvl w:val="0"/>
                <w:numId w:val="38"/>
              </w:numPr>
              <w:spacing w:after="200" w:line="276" w:lineRule="auto"/>
              <w:contextualSpacing/>
              <w:rPr>
                <w:rFonts w:asciiTheme="minorHAnsi" w:eastAsia="Calibri" w:hAnsiTheme="minorHAnsi" w:cs="Calibri"/>
                <w:sz w:val="22"/>
              </w:rPr>
            </w:pPr>
            <w:r w:rsidRPr="00323937">
              <w:rPr>
                <w:rFonts w:asciiTheme="minorHAnsi" w:eastAsia="Calibri" w:hAnsiTheme="minorHAnsi" w:cs="Calibri"/>
                <w:sz w:val="22"/>
              </w:rPr>
              <w:t>Het delen van kennis en ervaring.</w:t>
            </w:r>
          </w:p>
          <w:p w14:paraId="4F346CB9" w14:textId="77777777" w:rsidR="00F70585" w:rsidRPr="00323937" w:rsidRDefault="00F70585" w:rsidP="00F70585">
            <w:pPr>
              <w:pStyle w:val="ListParagraph"/>
              <w:numPr>
                <w:ilvl w:val="0"/>
                <w:numId w:val="38"/>
              </w:numPr>
              <w:spacing w:after="200" w:line="276" w:lineRule="auto"/>
              <w:contextualSpacing/>
              <w:rPr>
                <w:rFonts w:asciiTheme="minorHAnsi" w:eastAsia="Calibri" w:hAnsiTheme="minorHAnsi" w:cs="Calibri"/>
                <w:sz w:val="22"/>
              </w:rPr>
            </w:pPr>
            <w:r w:rsidRPr="00323937">
              <w:rPr>
                <w:rFonts w:asciiTheme="minorHAnsi" w:eastAsia="Calibri" w:hAnsiTheme="minorHAnsi" w:cs="Calibri"/>
                <w:sz w:val="22"/>
              </w:rPr>
              <w:t>Vraagbaak voor kickstartom</w:t>
            </w:r>
            <w:r>
              <w:rPr>
                <w:rFonts w:asciiTheme="minorHAnsi" w:eastAsia="Calibri" w:hAnsiTheme="minorHAnsi" w:cs="Calibri"/>
                <w:sz w:val="22"/>
              </w:rPr>
              <w:t xml:space="preserve">geving tijdens de voorbereiding, </w:t>
            </w:r>
            <w:r w:rsidRPr="00323937">
              <w:rPr>
                <w:rFonts w:asciiTheme="minorHAnsi" w:eastAsia="Calibri" w:hAnsiTheme="minorHAnsi" w:cs="Calibri"/>
                <w:sz w:val="22"/>
              </w:rPr>
              <w:t>de uitvoering en de implementatie.</w:t>
            </w:r>
          </w:p>
          <w:p w14:paraId="293BDA96" w14:textId="77777777" w:rsidR="00F70585" w:rsidRPr="00323937" w:rsidRDefault="00F70585" w:rsidP="00F70585">
            <w:pPr>
              <w:pStyle w:val="ListParagraph"/>
              <w:numPr>
                <w:ilvl w:val="0"/>
                <w:numId w:val="38"/>
              </w:numPr>
              <w:spacing w:after="200" w:line="276" w:lineRule="auto"/>
              <w:contextualSpacing/>
              <w:rPr>
                <w:rFonts w:asciiTheme="minorHAnsi" w:eastAsia="Calibri" w:hAnsiTheme="minorHAnsi" w:cs="Calibri"/>
                <w:sz w:val="22"/>
              </w:rPr>
            </w:pPr>
            <w:r w:rsidRPr="00323937">
              <w:rPr>
                <w:rFonts w:asciiTheme="minorHAnsi" w:eastAsia="Calibri" w:hAnsiTheme="minorHAnsi" w:cs="Calibri"/>
                <w:sz w:val="22"/>
              </w:rPr>
              <w:t>Brengt de kickstartomgeving desgewenst in contact met specialisten, werkzaam binnen de projecten</w:t>
            </w:r>
            <w:r>
              <w:rPr>
                <w:rFonts w:asciiTheme="minorHAnsi" w:eastAsia="Calibri" w:hAnsiTheme="minorHAnsi" w:cs="Calibri"/>
                <w:sz w:val="22"/>
              </w:rPr>
              <w:t xml:space="preserve"> Standaarden en Afsprakenstelsel</w:t>
            </w:r>
            <w:r w:rsidRPr="00323937">
              <w:rPr>
                <w:rFonts w:asciiTheme="minorHAnsi" w:eastAsia="Calibri" w:hAnsiTheme="minorHAnsi" w:cs="Calibri"/>
                <w:sz w:val="22"/>
              </w:rPr>
              <w:t>. Dit gaat om de volgende expertise:</w:t>
            </w:r>
          </w:p>
          <w:p w14:paraId="783D7D1D" w14:textId="77777777" w:rsidR="00F70585" w:rsidRPr="00323937" w:rsidRDefault="00F70585" w:rsidP="00F70585">
            <w:pPr>
              <w:pStyle w:val="ListParagraph"/>
              <w:numPr>
                <w:ilvl w:val="1"/>
                <w:numId w:val="38"/>
              </w:numPr>
              <w:spacing w:after="200" w:line="276" w:lineRule="auto"/>
              <w:contextualSpacing/>
              <w:rPr>
                <w:rFonts w:asciiTheme="minorHAnsi" w:eastAsia="Calibri" w:hAnsiTheme="minorHAnsi" w:cs="Calibri"/>
                <w:sz w:val="22"/>
              </w:rPr>
            </w:pPr>
            <w:r>
              <w:rPr>
                <w:rFonts w:asciiTheme="minorHAnsi" w:eastAsia="Calibri" w:hAnsiTheme="minorHAnsi" w:cs="Calibri"/>
                <w:sz w:val="22"/>
              </w:rPr>
              <w:t>Informatie</w:t>
            </w:r>
            <w:r w:rsidRPr="00323937">
              <w:rPr>
                <w:rFonts w:asciiTheme="minorHAnsi" w:eastAsia="Calibri" w:hAnsiTheme="minorHAnsi" w:cs="Calibri"/>
                <w:sz w:val="22"/>
              </w:rPr>
              <w:t>analyse</w:t>
            </w:r>
          </w:p>
          <w:p w14:paraId="69F5AC75" w14:textId="77777777" w:rsidR="00F70585" w:rsidRPr="00323937" w:rsidRDefault="00F70585" w:rsidP="00F70585">
            <w:pPr>
              <w:pStyle w:val="ListParagraph"/>
              <w:numPr>
                <w:ilvl w:val="1"/>
                <w:numId w:val="38"/>
              </w:numPr>
              <w:spacing w:after="200" w:line="276" w:lineRule="auto"/>
              <w:contextualSpacing/>
              <w:rPr>
                <w:rFonts w:asciiTheme="minorHAnsi" w:eastAsia="Calibri" w:hAnsiTheme="minorHAnsi" w:cs="Calibri"/>
                <w:sz w:val="22"/>
              </w:rPr>
            </w:pPr>
            <w:r>
              <w:rPr>
                <w:rFonts w:asciiTheme="minorHAnsi" w:eastAsia="Calibri" w:hAnsiTheme="minorHAnsi" w:cs="Calibri"/>
                <w:sz w:val="22"/>
              </w:rPr>
              <w:t>HL7-</w:t>
            </w:r>
            <w:r w:rsidRPr="00323937">
              <w:rPr>
                <w:rFonts w:asciiTheme="minorHAnsi" w:eastAsia="Calibri" w:hAnsiTheme="minorHAnsi" w:cs="Calibri"/>
                <w:sz w:val="22"/>
              </w:rPr>
              <w:t>expertise</w:t>
            </w:r>
          </w:p>
          <w:p w14:paraId="10E5E623" w14:textId="77777777" w:rsidR="00F70585" w:rsidRPr="00323937" w:rsidRDefault="00F70585" w:rsidP="00F70585">
            <w:pPr>
              <w:pStyle w:val="ListParagraph"/>
              <w:numPr>
                <w:ilvl w:val="1"/>
                <w:numId w:val="38"/>
              </w:numPr>
              <w:spacing w:after="200" w:line="276" w:lineRule="auto"/>
              <w:contextualSpacing/>
              <w:rPr>
                <w:rFonts w:asciiTheme="minorHAnsi" w:eastAsia="Calibri" w:hAnsiTheme="minorHAnsi" w:cs="Calibri"/>
                <w:sz w:val="22"/>
              </w:rPr>
            </w:pPr>
            <w:r w:rsidRPr="00323937">
              <w:rPr>
                <w:rFonts w:asciiTheme="minorHAnsi" w:eastAsia="Calibri" w:hAnsiTheme="minorHAnsi" w:cs="Calibri"/>
                <w:sz w:val="22"/>
              </w:rPr>
              <w:t>Architectuurexpertise</w:t>
            </w:r>
          </w:p>
          <w:p w14:paraId="5EBA9A30" w14:textId="77777777" w:rsidR="00F70585" w:rsidRPr="00323937" w:rsidRDefault="00F70585" w:rsidP="00F70585">
            <w:pPr>
              <w:pStyle w:val="ListParagraph"/>
              <w:numPr>
                <w:ilvl w:val="0"/>
                <w:numId w:val="38"/>
              </w:numPr>
              <w:spacing w:after="200" w:line="276" w:lineRule="auto"/>
              <w:contextualSpacing/>
              <w:rPr>
                <w:rFonts w:asciiTheme="minorHAnsi" w:eastAsia="Calibri" w:hAnsiTheme="minorHAnsi" w:cs="Calibri"/>
                <w:sz w:val="22"/>
              </w:rPr>
            </w:pPr>
            <w:r w:rsidRPr="00323937">
              <w:rPr>
                <w:rFonts w:asciiTheme="minorHAnsi" w:eastAsia="Calibri" w:hAnsiTheme="minorHAnsi" w:cs="Calibri"/>
                <w:sz w:val="22"/>
              </w:rPr>
              <w:t>Het organiseren</w:t>
            </w:r>
            <w:r>
              <w:rPr>
                <w:rFonts w:asciiTheme="minorHAnsi" w:eastAsia="Calibri" w:hAnsiTheme="minorHAnsi" w:cs="Calibri"/>
                <w:sz w:val="22"/>
              </w:rPr>
              <w:t xml:space="preserve"> en uitvoeren van een evaluatie</w:t>
            </w:r>
            <w:r w:rsidRPr="00323937">
              <w:rPr>
                <w:rFonts w:asciiTheme="minorHAnsi" w:eastAsia="Calibri" w:hAnsiTheme="minorHAnsi" w:cs="Calibri"/>
                <w:sz w:val="22"/>
              </w:rPr>
              <w:t xml:space="preserve">. </w:t>
            </w:r>
          </w:p>
        </w:tc>
        <w:tc>
          <w:tcPr>
            <w:tcW w:w="2284" w:type="dxa"/>
          </w:tcPr>
          <w:p w14:paraId="37BA1C99" w14:textId="52F326D1" w:rsidR="00F70585" w:rsidRPr="00323937" w:rsidRDefault="00F70585" w:rsidP="00F70585">
            <w:pPr>
              <w:rPr>
                <w:rFonts w:asciiTheme="minorHAnsi" w:eastAsia="Calibri" w:hAnsiTheme="minorHAnsi" w:cs="Calibri"/>
                <w:sz w:val="22"/>
              </w:rPr>
            </w:pPr>
            <w:proofErr w:type="spellStart"/>
            <w:r w:rsidRPr="00F2581A">
              <w:rPr>
                <w:rFonts w:asciiTheme="minorHAnsi" w:eastAsia="Calibri" w:hAnsiTheme="minorHAnsi" w:cs="Calibri"/>
                <w:sz w:val="22"/>
                <w:highlight w:val="yellow"/>
              </w:rPr>
              <w:t>Arina</w:t>
            </w:r>
            <w:proofErr w:type="spellEnd"/>
            <w:r w:rsidRPr="00F2581A">
              <w:rPr>
                <w:rFonts w:asciiTheme="minorHAnsi" w:eastAsia="Calibri" w:hAnsiTheme="minorHAnsi" w:cs="Calibri"/>
                <w:sz w:val="22"/>
                <w:highlight w:val="yellow"/>
              </w:rPr>
              <w:t xml:space="preserve"> </w:t>
            </w:r>
            <w:proofErr w:type="spellStart"/>
            <w:proofErr w:type="gramStart"/>
            <w:r w:rsidRPr="00F2581A">
              <w:rPr>
                <w:rFonts w:asciiTheme="minorHAnsi" w:eastAsia="Calibri" w:hAnsiTheme="minorHAnsi" w:cs="Calibri"/>
                <w:sz w:val="22"/>
                <w:highlight w:val="yellow"/>
              </w:rPr>
              <w:t>Burghouts</w:t>
            </w:r>
            <w:proofErr w:type="spellEnd"/>
            <w:r w:rsidRPr="00F2581A">
              <w:rPr>
                <w:rFonts w:asciiTheme="minorHAnsi" w:eastAsia="Calibri" w:hAnsiTheme="minorHAnsi" w:cs="Calibri"/>
                <w:sz w:val="22"/>
                <w:highlight w:val="yellow"/>
              </w:rPr>
              <w:t xml:space="preserve"> /</w:t>
            </w:r>
            <w:proofErr w:type="gramEnd"/>
            <w:r w:rsidRPr="00F2581A">
              <w:rPr>
                <w:rFonts w:asciiTheme="minorHAnsi" w:eastAsia="Calibri" w:hAnsiTheme="minorHAnsi" w:cs="Calibri"/>
                <w:sz w:val="22"/>
                <w:highlight w:val="yellow"/>
              </w:rPr>
              <w:t xml:space="preserve"> </w:t>
            </w:r>
            <w:proofErr w:type="spellStart"/>
            <w:r w:rsidRPr="00F2581A">
              <w:rPr>
                <w:rFonts w:asciiTheme="minorHAnsi" w:eastAsia="Calibri" w:hAnsiTheme="minorHAnsi" w:cs="Calibri"/>
                <w:sz w:val="22"/>
                <w:highlight w:val="yellow"/>
              </w:rPr>
              <w:t>Kamal</w:t>
            </w:r>
            <w:proofErr w:type="spellEnd"/>
            <w:r w:rsidRPr="00F2581A">
              <w:rPr>
                <w:rFonts w:asciiTheme="minorHAnsi" w:eastAsia="Calibri" w:hAnsiTheme="minorHAnsi" w:cs="Calibri"/>
                <w:sz w:val="22"/>
                <w:highlight w:val="yellow"/>
              </w:rPr>
              <w:t xml:space="preserve"> de Bruijn / Linda Mostert,</w:t>
            </w:r>
            <w:r>
              <w:rPr>
                <w:rFonts w:asciiTheme="minorHAnsi" w:eastAsia="Calibri" w:hAnsiTheme="minorHAnsi" w:cs="Calibri"/>
                <w:sz w:val="22"/>
              </w:rPr>
              <w:t xml:space="preserve"> MedMij</w:t>
            </w:r>
          </w:p>
        </w:tc>
      </w:tr>
    </w:tbl>
    <w:p w14:paraId="50CBBAEB" w14:textId="77777777" w:rsidR="00323937" w:rsidRDefault="00323937" w:rsidP="00323937">
      <w:pPr>
        <w:rPr>
          <w:rFonts w:ascii="Verdana" w:eastAsia="Calibri" w:hAnsi="Verdana" w:cs="Calibri"/>
        </w:rPr>
      </w:pPr>
    </w:p>
    <w:p w14:paraId="342959AA" w14:textId="77777777" w:rsidR="00A66CDD" w:rsidRDefault="00A66CDD" w:rsidP="00A66CDD">
      <w:pPr>
        <w:pStyle w:val="Heading2"/>
        <w:numPr>
          <w:ilvl w:val="1"/>
          <w:numId w:val="9"/>
        </w:numPr>
        <w:ind w:left="709" w:hanging="709"/>
      </w:pPr>
      <w:bookmarkStart w:id="16" w:name="_Toc485386168"/>
      <w:r>
        <w:t>Samenwerkingsafspraken</w:t>
      </w:r>
      <w:bookmarkEnd w:id="16"/>
    </w:p>
    <w:p w14:paraId="525310B2" w14:textId="77777777" w:rsidR="00A66CDD" w:rsidRDefault="00A66CDD" w:rsidP="00A66CDD">
      <w:pPr>
        <w:pStyle w:val="BasistekstMedMij"/>
      </w:pPr>
      <w:r>
        <w:t>Voor deze kickstart maken we de volgende samenwerkingsafspraken:</w:t>
      </w:r>
    </w:p>
    <w:p w14:paraId="427240B6" w14:textId="21F36323" w:rsidR="00A66CDD" w:rsidRPr="00A66CDD" w:rsidRDefault="00A66CDD" w:rsidP="00A66CDD">
      <w:pPr>
        <w:pStyle w:val="BasistekstMedMij"/>
        <w:numPr>
          <w:ilvl w:val="0"/>
          <w:numId w:val="42"/>
        </w:numPr>
        <w:rPr>
          <w:rFonts w:eastAsia="Calibri"/>
          <w:highlight w:val="yellow"/>
        </w:rPr>
      </w:pPr>
      <w:r w:rsidRPr="00A66CDD">
        <w:rPr>
          <w:rFonts w:eastAsia="Calibri"/>
          <w:highlight w:val="yellow"/>
        </w:rPr>
        <w:t>[</w:t>
      </w:r>
      <w:proofErr w:type="gramStart"/>
      <w:r w:rsidRPr="00A66CDD">
        <w:rPr>
          <w:rFonts w:eastAsia="Calibri"/>
          <w:highlight w:val="yellow"/>
        </w:rPr>
        <w:t>gezamenlijk</w:t>
      </w:r>
      <w:proofErr w:type="gramEnd"/>
      <w:r w:rsidRPr="00A66CDD">
        <w:rPr>
          <w:rFonts w:eastAsia="Calibri"/>
          <w:highlight w:val="yellow"/>
        </w:rPr>
        <w:t xml:space="preserve"> nader te bepalen]</w:t>
      </w:r>
    </w:p>
    <w:p w14:paraId="32CE9AD2" w14:textId="77777777" w:rsidR="00405338" w:rsidRDefault="00405338" w:rsidP="003E41C4">
      <w:pPr>
        <w:pStyle w:val="BasistekstMedMij"/>
        <w:rPr>
          <w:rFonts w:asciiTheme="minorHAnsi" w:hAnsiTheme="minorHAnsi"/>
          <w:szCs w:val="22"/>
        </w:rPr>
      </w:pPr>
    </w:p>
    <w:p w14:paraId="3B162EC6" w14:textId="77777777" w:rsidR="00323937" w:rsidRDefault="00662FC7" w:rsidP="00662FC7">
      <w:pPr>
        <w:pStyle w:val="Heading1"/>
      </w:pPr>
      <w:bookmarkStart w:id="17" w:name="_Toc477428283"/>
      <w:r w:rsidRPr="00662FC7">
        <w:t xml:space="preserve">Projectaanpak en </w:t>
      </w:r>
      <w:r>
        <w:t>–</w:t>
      </w:r>
      <w:r w:rsidRPr="00662FC7">
        <w:t>planning</w:t>
      </w:r>
      <w:bookmarkEnd w:id="17"/>
    </w:p>
    <w:p w14:paraId="5D0D3C84" w14:textId="77777777" w:rsidR="00524605" w:rsidRDefault="00524605" w:rsidP="00662FC7">
      <w:pPr>
        <w:pStyle w:val="Heading2"/>
      </w:pPr>
      <w:bookmarkStart w:id="18" w:name="_Toc477428284"/>
      <w:r>
        <w:t>Doorlooptijd</w:t>
      </w:r>
      <w:bookmarkEnd w:id="18"/>
    </w:p>
    <w:p w14:paraId="5FD784F2" w14:textId="37E8F1B8" w:rsidR="00524605" w:rsidRDefault="00F70585" w:rsidP="00524605">
      <w:pPr>
        <w:pStyle w:val="BasistekstMedMij"/>
        <w:rPr>
          <w:rStyle w:val="IntenseEmphasis"/>
          <w:b w:val="0"/>
          <w:bCs w:val="0"/>
          <w:i w:val="0"/>
          <w:iCs w:val="0"/>
          <w:color w:val="000000"/>
        </w:rPr>
      </w:pPr>
      <w:r w:rsidRPr="008E56F8">
        <w:rPr>
          <w:rStyle w:val="IntenseEmphasis"/>
          <w:b w:val="0"/>
          <w:bCs w:val="0"/>
          <w:i w:val="0"/>
          <w:iCs w:val="0"/>
          <w:color w:val="000000"/>
          <w:highlight w:val="yellow"/>
        </w:rPr>
        <w:t>[………</w:t>
      </w:r>
      <w:r>
        <w:rPr>
          <w:rStyle w:val="IntenseEmphasis"/>
          <w:b w:val="0"/>
          <w:bCs w:val="0"/>
          <w:i w:val="0"/>
          <w:iCs w:val="0"/>
          <w:color w:val="000000"/>
          <w:highlight w:val="yellow"/>
        </w:rPr>
        <w:t>beschrijf hier globaal de periode die het project zal beslaan, eventueel gespecificeerd in verschillende fasen. Gebruik eventueel afkortingen en onderstaande tabel voor beter overzicht</w:t>
      </w:r>
      <w:proofErr w:type="gramStart"/>
      <w:r w:rsidRPr="008E56F8">
        <w:rPr>
          <w:rStyle w:val="IntenseEmphasis"/>
          <w:b w:val="0"/>
          <w:bCs w:val="0"/>
          <w:i w:val="0"/>
          <w:iCs w:val="0"/>
          <w:color w:val="000000"/>
          <w:highlight w:val="yellow"/>
        </w:rPr>
        <w:t>…….</w:t>
      </w:r>
      <w:proofErr w:type="gramEnd"/>
      <w:r w:rsidRPr="008E56F8">
        <w:rPr>
          <w:rStyle w:val="IntenseEmphasis"/>
          <w:b w:val="0"/>
          <w:bCs w:val="0"/>
          <w:i w:val="0"/>
          <w:iCs w:val="0"/>
          <w:color w:val="000000"/>
          <w:highlight w:val="yellow"/>
        </w:rPr>
        <w:t>.]</w:t>
      </w:r>
    </w:p>
    <w:tbl>
      <w:tblPr>
        <w:tblStyle w:val="TabelstijlMedMij"/>
        <w:tblW w:w="0" w:type="auto"/>
        <w:jc w:val="right"/>
        <w:tblLook w:val="04A0" w:firstRow="1" w:lastRow="0" w:firstColumn="1" w:lastColumn="0" w:noHBand="0" w:noVBand="1"/>
      </w:tblPr>
      <w:tblGrid>
        <w:gridCol w:w="2268"/>
        <w:gridCol w:w="991"/>
      </w:tblGrid>
      <w:tr w:rsidR="00F70585" w:rsidRPr="00F6549B" w14:paraId="326C73BB" w14:textId="77777777" w:rsidTr="00F70585">
        <w:trPr>
          <w:cnfStyle w:val="100000000000" w:firstRow="1" w:lastRow="0" w:firstColumn="0" w:lastColumn="0" w:oddVBand="0" w:evenVBand="0" w:oddHBand="0" w:evenHBand="0" w:firstRowFirstColumn="0" w:firstRowLastColumn="0" w:lastRowFirstColumn="0" w:lastRowLastColumn="0"/>
          <w:jc w:val="right"/>
        </w:trPr>
        <w:tc>
          <w:tcPr>
            <w:tcW w:w="2268" w:type="dxa"/>
          </w:tcPr>
          <w:p w14:paraId="1BCD3BF5" w14:textId="09C27E43" w:rsidR="00F70585" w:rsidRPr="00F6549B" w:rsidRDefault="00F70585" w:rsidP="00F84D63">
            <w:pPr>
              <w:pStyle w:val="BasistekstMedMij"/>
              <w:rPr>
                <w:b/>
                <w:color w:val="FFFFFF" w:themeColor="background1"/>
              </w:rPr>
            </w:pPr>
            <w:r>
              <w:rPr>
                <w:b/>
                <w:color w:val="FFFFFF" w:themeColor="background1"/>
              </w:rPr>
              <w:t>Participant</w:t>
            </w:r>
          </w:p>
        </w:tc>
        <w:tc>
          <w:tcPr>
            <w:tcW w:w="991" w:type="dxa"/>
          </w:tcPr>
          <w:p w14:paraId="2B81ECF6" w14:textId="0CB5362A" w:rsidR="00F70585" w:rsidRPr="00F6549B" w:rsidRDefault="00F70585" w:rsidP="00F84D63">
            <w:pPr>
              <w:pStyle w:val="BasistekstMedMij"/>
              <w:rPr>
                <w:b/>
                <w:color w:val="FFFFFF" w:themeColor="background1"/>
              </w:rPr>
            </w:pPr>
            <w:r>
              <w:rPr>
                <w:b/>
                <w:color w:val="FFFFFF" w:themeColor="background1"/>
              </w:rPr>
              <w:t>Afkorting</w:t>
            </w:r>
          </w:p>
        </w:tc>
      </w:tr>
      <w:tr w:rsidR="00F70585" w14:paraId="18660365" w14:textId="77777777" w:rsidTr="00F70585">
        <w:trPr>
          <w:cnfStyle w:val="000000100000" w:firstRow="0" w:lastRow="0" w:firstColumn="0" w:lastColumn="0" w:oddVBand="0" w:evenVBand="0" w:oddHBand="1" w:evenHBand="0" w:firstRowFirstColumn="0" w:firstRowLastColumn="0" w:lastRowFirstColumn="0" w:lastRowLastColumn="0"/>
          <w:jc w:val="right"/>
        </w:trPr>
        <w:tc>
          <w:tcPr>
            <w:tcW w:w="2268" w:type="dxa"/>
          </w:tcPr>
          <w:p w14:paraId="14BE93A1" w14:textId="4767BE96" w:rsidR="00F70585" w:rsidRDefault="00F70585" w:rsidP="00F84D63">
            <w:pPr>
              <w:pStyle w:val="BasistekstMedMij"/>
            </w:pPr>
            <w:r w:rsidRPr="008E56F8">
              <w:rPr>
                <w:rStyle w:val="IntenseEmphasis"/>
                <w:b w:val="0"/>
                <w:bCs w:val="0"/>
                <w:i w:val="0"/>
                <w:iCs w:val="0"/>
                <w:color w:val="000000"/>
                <w:highlight w:val="yellow"/>
              </w:rPr>
              <w:lastRenderedPageBreak/>
              <w:t>[……………..]</w:t>
            </w:r>
          </w:p>
        </w:tc>
        <w:tc>
          <w:tcPr>
            <w:tcW w:w="991" w:type="dxa"/>
          </w:tcPr>
          <w:p w14:paraId="6E323D49" w14:textId="63937EEF" w:rsidR="00F70585" w:rsidRDefault="00F70585" w:rsidP="00F84D63">
            <w:pPr>
              <w:pStyle w:val="BasistekstMedMij"/>
            </w:pPr>
            <w:r>
              <w:rPr>
                <w:rStyle w:val="IntenseEmphasis"/>
                <w:b w:val="0"/>
                <w:bCs w:val="0"/>
                <w:i w:val="0"/>
                <w:iCs w:val="0"/>
                <w:color w:val="000000"/>
                <w:highlight w:val="yellow"/>
              </w:rPr>
              <w:t>[.</w:t>
            </w:r>
            <w:r w:rsidRPr="008E56F8">
              <w:rPr>
                <w:rStyle w:val="IntenseEmphasis"/>
                <w:b w:val="0"/>
                <w:bCs w:val="0"/>
                <w:i w:val="0"/>
                <w:iCs w:val="0"/>
                <w:color w:val="000000"/>
                <w:highlight w:val="yellow"/>
              </w:rPr>
              <w:t>..]</w:t>
            </w:r>
          </w:p>
        </w:tc>
      </w:tr>
      <w:tr w:rsidR="00F70585" w14:paraId="57BA59F9" w14:textId="77777777" w:rsidTr="00F70585">
        <w:trPr>
          <w:cnfStyle w:val="000000010000" w:firstRow="0" w:lastRow="0" w:firstColumn="0" w:lastColumn="0" w:oddVBand="0" w:evenVBand="0" w:oddHBand="0" w:evenHBand="1" w:firstRowFirstColumn="0" w:firstRowLastColumn="0" w:lastRowFirstColumn="0" w:lastRowLastColumn="0"/>
          <w:jc w:val="right"/>
        </w:trPr>
        <w:tc>
          <w:tcPr>
            <w:tcW w:w="2268" w:type="dxa"/>
          </w:tcPr>
          <w:p w14:paraId="4F0EF095" w14:textId="141C475B" w:rsidR="00F70585" w:rsidRDefault="00F70585" w:rsidP="00F84D63">
            <w:pPr>
              <w:pStyle w:val="BasistekstMedMij"/>
            </w:pPr>
            <w:r w:rsidRPr="008E56F8">
              <w:rPr>
                <w:rStyle w:val="IntenseEmphasis"/>
                <w:b w:val="0"/>
                <w:bCs w:val="0"/>
                <w:i w:val="0"/>
                <w:iCs w:val="0"/>
                <w:color w:val="000000"/>
                <w:highlight w:val="yellow"/>
              </w:rPr>
              <w:t>[……………..]</w:t>
            </w:r>
          </w:p>
        </w:tc>
        <w:tc>
          <w:tcPr>
            <w:tcW w:w="991" w:type="dxa"/>
          </w:tcPr>
          <w:p w14:paraId="0B3051AF" w14:textId="5485DEE4" w:rsidR="00F70585" w:rsidRDefault="00F70585" w:rsidP="00F84D63">
            <w:pPr>
              <w:pStyle w:val="BasistekstMedMij"/>
            </w:pPr>
            <w:r>
              <w:rPr>
                <w:rStyle w:val="IntenseEmphasis"/>
                <w:b w:val="0"/>
                <w:bCs w:val="0"/>
                <w:i w:val="0"/>
                <w:iCs w:val="0"/>
                <w:color w:val="000000"/>
                <w:highlight w:val="yellow"/>
              </w:rPr>
              <w:t>[.</w:t>
            </w:r>
            <w:r w:rsidRPr="008E56F8">
              <w:rPr>
                <w:rStyle w:val="IntenseEmphasis"/>
                <w:b w:val="0"/>
                <w:bCs w:val="0"/>
                <w:i w:val="0"/>
                <w:iCs w:val="0"/>
                <w:color w:val="000000"/>
                <w:highlight w:val="yellow"/>
              </w:rPr>
              <w:t>..]</w:t>
            </w:r>
          </w:p>
        </w:tc>
      </w:tr>
      <w:tr w:rsidR="00F70585" w14:paraId="07E0EE87" w14:textId="77777777" w:rsidTr="00F70585">
        <w:trPr>
          <w:cnfStyle w:val="000000100000" w:firstRow="0" w:lastRow="0" w:firstColumn="0" w:lastColumn="0" w:oddVBand="0" w:evenVBand="0" w:oddHBand="1" w:evenHBand="0" w:firstRowFirstColumn="0" w:firstRowLastColumn="0" w:lastRowFirstColumn="0" w:lastRowLastColumn="0"/>
          <w:jc w:val="right"/>
        </w:trPr>
        <w:tc>
          <w:tcPr>
            <w:tcW w:w="2268" w:type="dxa"/>
          </w:tcPr>
          <w:p w14:paraId="25025EEA" w14:textId="7A22BBB0" w:rsidR="00F70585" w:rsidRDefault="00F70585" w:rsidP="00F84D63">
            <w:pPr>
              <w:pStyle w:val="BasistekstMedMij"/>
            </w:pPr>
            <w:r w:rsidRPr="008E56F8">
              <w:rPr>
                <w:rStyle w:val="IntenseEmphasis"/>
                <w:b w:val="0"/>
                <w:bCs w:val="0"/>
                <w:i w:val="0"/>
                <w:iCs w:val="0"/>
                <w:color w:val="000000"/>
                <w:highlight w:val="yellow"/>
              </w:rPr>
              <w:t>[……………..]</w:t>
            </w:r>
          </w:p>
        </w:tc>
        <w:tc>
          <w:tcPr>
            <w:tcW w:w="991" w:type="dxa"/>
          </w:tcPr>
          <w:p w14:paraId="67000C33" w14:textId="41EDA848" w:rsidR="00F70585" w:rsidRDefault="00F70585" w:rsidP="00F84D63">
            <w:pPr>
              <w:pStyle w:val="BasistekstMedMij"/>
            </w:pPr>
            <w:r>
              <w:rPr>
                <w:rStyle w:val="IntenseEmphasis"/>
                <w:b w:val="0"/>
                <w:bCs w:val="0"/>
                <w:i w:val="0"/>
                <w:iCs w:val="0"/>
                <w:color w:val="000000"/>
                <w:highlight w:val="yellow"/>
              </w:rPr>
              <w:t>[.</w:t>
            </w:r>
            <w:r w:rsidRPr="008E56F8">
              <w:rPr>
                <w:rStyle w:val="IntenseEmphasis"/>
                <w:b w:val="0"/>
                <w:bCs w:val="0"/>
                <w:i w:val="0"/>
                <w:iCs w:val="0"/>
                <w:color w:val="000000"/>
                <w:highlight w:val="yellow"/>
              </w:rPr>
              <w:t>..]</w:t>
            </w:r>
          </w:p>
        </w:tc>
      </w:tr>
      <w:tr w:rsidR="00F70585" w14:paraId="02D535FC" w14:textId="77777777" w:rsidTr="00F70585">
        <w:trPr>
          <w:cnfStyle w:val="000000010000" w:firstRow="0" w:lastRow="0" w:firstColumn="0" w:lastColumn="0" w:oddVBand="0" w:evenVBand="0" w:oddHBand="0" w:evenHBand="1" w:firstRowFirstColumn="0" w:firstRowLastColumn="0" w:lastRowFirstColumn="0" w:lastRowLastColumn="0"/>
          <w:jc w:val="right"/>
        </w:trPr>
        <w:tc>
          <w:tcPr>
            <w:tcW w:w="2268" w:type="dxa"/>
          </w:tcPr>
          <w:p w14:paraId="5B2B5708" w14:textId="6BC4ED0C" w:rsidR="00F70585" w:rsidRDefault="00F70585" w:rsidP="00F84D63">
            <w:pPr>
              <w:pStyle w:val="BasistekstMedMij"/>
            </w:pPr>
            <w:r>
              <w:t>MedMij</w:t>
            </w:r>
          </w:p>
        </w:tc>
        <w:tc>
          <w:tcPr>
            <w:tcW w:w="991" w:type="dxa"/>
          </w:tcPr>
          <w:p w14:paraId="28B6AB45" w14:textId="72DF9768" w:rsidR="00F70585" w:rsidRDefault="00F70585" w:rsidP="00F84D63">
            <w:pPr>
              <w:pStyle w:val="BasistekstMedMij"/>
            </w:pPr>
            <w:r>
              <w:t>MM</w:t>
            </w:r>
          </w:p>
        </w:tc>
      </w:tr>
    </w:tbl>
    <w:p w14:paraId="265AEDE1" w14:textId="6430989C" w:rsidR="00F70585" w:rsidRDefault="00F70585" w:rsidP="00524605">
      <w:pPr>
        <w:pStyle w:val="BasistekstMedMij"/>
      </w:pPr>
    </w:p>
    <w:p w14:paraId="375B774F" w14:textId="0BE7FE95" w:rsidR="00F70585" w:rsidRDefault="00F70585" w:rsidP="00524605">
      <w:pPr>
        <w:pStyle w:val="BasistekstMedMij"/>
      </w:pPr>
    </w:p>
    <w:tbl>
      <w:tblPr>
        <w:tblStyle w:val="TabelstijlMedMij"/>
        <w:tblW w:w="0" w:type="auto"/>
        <w:tblLook w:val="04A0" w:firstRow="1" w:lastRow="0" w:firstColumn="1" w:lastColumn="0" w:noHBand="0" w:noVBand="1"/>
      </w:tblPr>
      <w:tblGrid>
        <w:gridCol w:w="1985"/>
        <w:gridCol w:w="1843"/>
        <w:gridCol w:w="275"/>
        <w:gridCol w:w="275"/>
        <w:gridCol w:w="275"/>
        <w:gridCol w:w="275"/>
        <w:gridCol w:w="275"/>
        <w:gridCol w:w="275"/>
        <w:gridCol w:w="275"/>
        <w:gridCol w:w="275"/>
        <w:gridCol w:w="275"/>
        <w:gridCol w:w="275"/>
        <w:gridCol w:w="275"/>
        <w:gridCol w:w="275"/>
        <w:gridCol w:w="275"/>
        <w:gridCol w:w="275"/>
        <w:gridCol w:w="275"/>
        <w:gridCol w:w="275"/>
        <w:gridCol w:w="276"/>
      </w:tblGrid>
      <w:tr w:rsidR="004872FC" w:rsidRPr="00F6549B" w14:paraId="7D397FEA" w14:textId="42397586" w:rsidTr="00F84D63">
        <w:trPr>
          <w:cnfStyle w:val="100000000000" w:firstRow="1" w:lastRow="0" w:firstColumn="0" w:lastColumn="0" w:oddVBand="0" w:evenVBand="0" w:oddHBand="0" w:evenHBand="0" w:firstRowFirstColumn="0" w:firstRowLastColumn="0" w:lastRowFirstColumn="0" w:lastRowLastColumn="0"/>
        </w:trPr>
        <w:tc>
          <w:tcPr>
            <w:tcW w:w="1985" w:type="dxa"/>
          </w:tcPr>
          <w:p w14:paraId="2AC505E5" w14:textId="21A752E5" w:rsidR="004872FC" w:rsidRPr="00F6549B" w:rsidRDefault="004872FC" w:rsidP="00F84D63">
            <w:pPr>
              <w:pStyle w:val="BasistekstMedMij"/>
              <w:rPr>
                <w:b/>
                <w:color w:val="FFFFFF" w:themeColor="background1"/>
              </w:rPr>
            </w:pPr>
            <w:r>
              <w:rPr>
                <w:b/>
                <w:color w:val="FFFFFF" w:themeColor="background1"/>
              </w:rPr>
              <w:t>Activiteiten</w:t>
            </w:r>
          </w:p>
        </w:tc>
        <w:tc>
          <w:tcPr>
            <w:tcW w:w="1843" w:type="dxa"/>
          </w:tcPr>
          <w:p w14:paraId="637FF1EA" w14:textId="77777777" w:rsidR="004872FC" w:rsidRPr="00F6549B" w:rsidRDefault="004872FC" w:rsidP="00F84D63">
            <w:pPr>
              <w:pStyle w:val="BasistekstMedMij"/>
              <w:rPr>
                <w:b/>
                <w:color w:val="FFFFFF" w:themeColor="background1"/>
              </w:rPr>
            </w:pPr>
            <w:r w:rsidRPr="00F6549B">
              <w:rPr>
                <w:b/>
                <w:color w:val="FFFFFF" w:themeColor="background1"/>
              </w:rPr>
              <w:t>Verantwoordelijke</w:t>
            </w:r>
          </w:p>
        </w:tc>
        <w:tc>
          <w:tcPr>
            <w:tcW w:w="1100" w:type="dxa"/>
            <w:gridSpan w:val="4"/>
          </w:tcPr>
          <w:p w14:paraId="2E3B6CED" w14:textId="260F56D4" w:rsidR="004872FC" w:rsidRPr="00F6549B" w:rsidRDefault="004872FC" w:rsidP="004872FC">
            <w:pPr>
              <w:pStyle w:val="BasistekstMedMij"/>
              <w:jc w:val="center"/>
              <w:rPr>
                <w:b/>
                <w:color w:val="FFFFFF" w:themeColor="background1"/>
              </w:rPr>
            </w:pPr>
            <w:r w:rsidRPr="004872FC">
              <w:rPr>
                <w:b/>
                <w:color w:val="FFFFFF" w:themeColor="background1"/>
              </w:rPr>
              <w:t>[</w:t>
            </w:r>
            <w:proofErr w:type="gramStart"/>
            <w:r w:rsidRPr="004872FC">
              <w:rPr>
                <w:b/>
                <w:color w:val="FFFFFF" w:themeColor="background1"/>
              </w:rPr>
              <w:t>maand</w:t>
            </w:r>
            <w:proofErr w:type="gramEnd"/>
            <w:r w:rsidRPr="004872FC">
              <w:rPr>
                <w:b/>
                <w:color w:val="FFFFFF" w:themeColor="background1"/>
              </w:rPr>
              <w:t>]</w:t>
            </w:r>
          </w:p>
        </w:tc>
        <w:tc>
          <w:tcPr>
            <w:tcW w:w="1100" w:type="dxa"/>
            <w:gridSpan w:val="4"/>
          </w:tcPr>
          <w:p w14:paraId="0C5E5C24" w14:textId="55BC7A8E" w:rsidR="004872FC" w:rsidRPr="00F6549B" w:rsidRDefault="004872FC" w:rsidP="004872FC">
            <w:pPr>
              <w:pStyle w:val="BasistekstMedMij"/>
              <w:jc w:val="center"/>
              <w:rPr>
                <w:b/>
                <w:color w:val="FFFFFF" w:themeColor="background1"/>
              </w:rPr>
            </w:pPr>
            <w:r w:rsidRPr="004872FC">
              <w:rPr>
                <w:b/>
                <w:color w:val="FFFFFF" w:themeColor="background1"/>
              </w:rPr>
              <w:t>[</w:t>
            </w:r>
            <w:proofErr w:type="gramStart"/>
            <w:r w:rsidRPr="004872FC">
              <w:rPr>
                <w:b/>
                <w:color w:val="FFFFFF" w:themeColor="background1"/>
              </w:rPr>
              <w:t>maand</w:t>
            </w:r>
            <w:proofErr w:type="gramEnd"/>
            <w:r w:rsidRPr="004872FC">
              <w:rPr>
                <w:b/>
                <w:color w:val="FFFFFF" w:themeColor="background1"/>
              </w:rPr>
              <w:t>]</w:t>
            </w:r>
          </w:p>
        </w:tc>
        <w:tc>
          <w:tcPr>
            <w:tcW w:w="1100" w:type="dxa"/>
            <w:gridSpan w:val="4"/>
          </w:tcPr>
          <w:p w14:paraId="4889CE03" w14:textId="2F3BC6C0" w:rsidR="004872FC" w:rsidRPr="00F6549B" w:rsidRDefault="004872FC" w:rsidP="004872FC">
            <w:pPr>
              <w:pStyle w:val="BasistekstMedMij"/>
              <w:jc w:val="center"/>
              <w:rPr>
                <w:b/>
                <w:color w:val="FFFFFF" w:themeColor="background1"/>
              </w:rPr>
            </w:pPr>
            <w:r w:rsidRPr="004872FC">
              <w:rPr>
                <w:b/>
                <w:color w:val="FFFFFF" w:themeColor="background1"/>
              </w:rPr>
              <w:t>[</w:t>
            </w:r>
            <w:proofErr w:type="gramStart"/>
            <w:r w:rsidRPr="004872FC">
              <w:rPr>
                <w:b/>
                <w:color w:val="FFFFFF" w:themeColor="background1"/>
              </w:rPr>
              <w:t>maand</w:t>
            </w:r>
            <w:proofErr w:type="gramEnd"/>
            <w:r w:rsidRPr="004872FC">
              <w:rPr>
                <w:b/>
                <w:color w:val="FFFFFF" w:themeColor="background1"/>
              </w:rPr>
              <w:t>]</w:t>
            </w:r>
          </w:p>
        </w:tc>
        <w:tc>
          <w:tcPr>
            <w:tcW w:w="1100" w:type="dxa"/>
            <w:gridSpan w:val="4"/>
          </w:tcPr>
          <w:p w14:paraId="216E6277" w14:textId="29D29A24" w:rsidR="004872FC" w:rsidRPr="00F6549B" w:rsidRDefault="004872FC" w:rsidP="004872FC">
            <w:pPr>
              <w:pStyle w:val="BasistekstMedMij"/>
              <w:jc w:val="center"/>
              <w:rPr>
                <w:b/>
                <w:color w:val="FFFFFF" w:themeColor="background1"/>
              </w:rPr>
            </w:pPr>
            <w:r w:rsidRPr="004872FC">
              <w:rPr>
                <w:b/>
                <w:color w:val="FFFFFF" w:themeColor="background1"/>
              </w:rPr>
              <w:t>[</w:t>
            </w:r>
            <w:proofErr w:type="gramStart"/>
            <w:r w:rsidRPr="004872FC">
              <w:rPr>
                <w:b/>
                <w:color w:val="FFFFFF" w:themeColor="background1"/>
              </w:rPr>
              <w:t>maand</w:t>
            </w:r>
            <w:proofErr w:type="gramEnd"/>
            <w:r w:rsidRPr="004872FC">
              <w:rPr>
                <w:b/>
                <w:color w:val="FFFFFF" w:themeColor="background1"/>
              </w:rPr>
              <w:t>]</w:t>
            </w:r>
          </w:p>
        </w:tc>
        <w:tc>
          <w:tcPr>
            <w:tcW w:w="276" w:type="dxa"/>
          </w:tcPr>
          <w:p w14:paraId="315E7883" w14:textId="77777777" w:rsidR="004872FC" w:rsidRPr="00F6549B" w:rsidRDefault="004872FC" w:rsidP="00F84D63">
            <w:pPr>
              <w:pStyle w:val="BasistekstMedMij"/>
              <w:rPr>
                <w:b/>
                <w:color w:val="FFFFFF" w:themeColor="background1"/>
              </w:rPr>
            </w:pPr>
          </w:p>
        </w:tc>
      </w:tr>
      <w:tr w:rsidR="004872FC" w14:paraId="062BA749" w14:textId="77777777" w:rsidTr="004872FC">
        <w:trPr>
          <w:cnfStyle w:val="000000100000" w:firstRow="0" w:lastRow="0" w:firstColumn="0" w:lastColumn="0" w:oddVBand="0" w:evenVBand="0" w:oddHBand="1" w:evenHBand="0" w:firstRowFirstColumn="0" w:firstRowLastColumn="0" w:lastRowFirstColumn="0" w:lastRowLastColumn="0"/>
        </w:trPr>
        <w:tc>
          <w:tcPr>
            <w:tcW w:w="1985" w:type="dxa"/>
          </w:tcPr>
          <w:p w14:paraId="18237AB2" w14:textId="22848AF9" w:rsidR="004872FC" w:rsidRPr="004872FC" w:rsidRDefault="004872FC" w:rsidP="00F84D63">
            <w:pPr>
              <w:pStyle w:val="BasistekstMedMij"/>
              <w:rPr>
                <w:b/>
                <w:i/>
              </w:rPr>
            </w:pPr>
            <w:proofErr w:type="gramStart"/>
            <w:r w:rsidRPr="004872FC">
              <w:rPr>
                <w:b/>
                <w:i/>
                <w:sz w:val="18"/>
              </w:rPr>
              <w:t>wee</w:t>
            </w:r>
            <w:r>
              <w:rPr>
                <w:b/>
                <w:i/>
                <w:sz w:val="18"/>
              </w:rPr>
              <w:t>k</w:t>
            </w:r>
            <w:r w:rsidR="005B3D28">
              <w:rPr>
                <w:b/>
                <w:i/>
                <w:sz w:val="18"/>
              </w:rPr>
              <w:t>nummer</w:t>
            </w:r>
            <w:proofErr w:type="gramEnd"/>
          </w:p>
        </w:tc>
        <w:tc>
          <w:tcPr>
            <w:tcW w:w="1843" w:type="dxa"/>
          </w:tcPr>
          <w:p w14:paraId="2426BE94" w14:textId="77777777" w:rsidR="004872FC" w:rsidRPr="008E56F8" w:rsidRDefault="004872FC" w:rsidP="00F84D63">
            <w:pPr>
              <w:pStyle w:val="BasistekstMedMij"/>
              <w:rPr>
                <w:rStyle w:val="IntenseEmphasis"/>
                <w:b w:val="0"/>
                <w:bCs w:val="0"/>
                <w:i w:val="0"/>
                <w:iCs w:val="0"/>
                <w:color w:val="000000"/>
                <w:highlight w:val="yellow"/>
              </w:rPr>
            </w:pPr>
          </w:p>
        </w:tc>
        <w:tc>
          <w:tcPr>
            <w:tcW w:w="275" w:type="dxa"/>
          </w:tcPr>
          <w:p w14:paraId="7D6A0B47" w14:textId="1C316DF3" w:rsidR="004872FC" w:rsidRPr="004872FC" w:rsidRDefault="004872FC" w:rsidP="00F84D63">
            <w:pPr>
              <w:pStyle w:val="BasistekstMedMij"/>
              <w:rPr>
                <w:b/>
                <w:i/>
                <w:sz w:val="18"/>
                <w:highlight w:val="yellow"/>
              </w:rPr>
            </w:pPr>
            <w:r w:rsidRPr="004872FC">
              <w:rPr>
                <w:b/>
                <w:i/>
                <w:sz w:val="18"/>
                <w:highlight w:val="yellow"/>
              </w:rPr>
              <w:t>1</w:t>
            </w:r>
          </w:p>
        </w:tc>
        <w:tc>
          <w:tcPr>
            <w:tcW w:w="275" w:type="dxa"/>
          </w:tcPr>
          <w:p w14:paraId="683FA8FD" w14:textId="7576D5A9" w:rsidR="004872FC" w:rsidRPr="004872FC" w:rsidRDefault="004872FC" w:rsidP="00F84D63">
            <w:pPr>
              <w:pStyle w:val="BasistekstMedMij"/>
              <w:rPr>
                <w:b/>
                <w:i/>
                <w:sz w:val="18"/>
                <w:highlight w:val="yellow"/>
              </w:rPr>
            </w:pPr>
            <w:r w:rsidRPr="004872FC">
              <w:rPr>
                <w:b/>
                <w:i/>
                <w:sz w:val="18"/>
                <w:highlight w:val="yellow"/>
              </w:rPr>
              <w:t>2</w:t>
            </w:r>
          </w:p>
        </w:tc>
        <w:tc>
          <w:tcPr>
            <w:tcW w:w="275" w:type="dxa"/>
          </w:tcPr>
          <w:p w14:paraId="6D42D809" w14:textId="2E5CBE9A" w:rsidR="004872FC" w:rsidRPr="004872FC" w:rsidRDefault="004872FC" w:rsidP="00F84D63">
            <w:pPr>
              <w:pStyle w:val="BasistekstMedMij"/>
              <w:rPr>
                <w:b/>
                <w:i/>
                <w:sz w:val="18"/>
                <w:highlight w:val="yellow"/>
              </w:rPr>
            </w:pPr>
            <w:r w:rsidRPr="004872FC">
              <w:rPr>
                <w:b/>
                <w:i/>
                <w:sz w:val="18"/>
                <w:highlight w:val="yellow"/>
              </w:rPr>
              <w:t>3</w:t>
            </w:r>
          </w:p>
        </w:tc>
        <w:tc>
          <w:tcPr>
            <w:tcW w:w="275" w:type="dxa"/>
          </w:tcPr>
          <w:p w14:paraId="3866C137" w14:textId="5EF7E5B5" w:rsidR="004872FC" w:rsidRPr="004872FC" w:rsidRDefault="004872FC" w:rsidP="00F84D63">
            <w:pPr>
              <w:pStyle w:val="BasistekstMedMij"/>
              <w:rPr>
                <w:b/>
                <w:i/>
                <w:sz w:val="18"/>
                <w:highlight w:val="yellow"/>
              </w:rPr>
            </w:pPr>
            <w:r w:rsidRPr="004872FC">
              <w:rPr>
                <w:b/>
                <w:i/>
                <w:sz w:val="18"/>
                <w:highlight w:val="yellow"/>
              </w:rPr>
              <w:t>4</w:t>
            </w:r>
          </w:p>
        </w:tc>
        <w:tc>
          <w:tcPr>
            <w:tcW w:w="275" w:type="dxa"/>
          </w:tcPr>
          <w:p w14:paraId="590F1CD7" w14:textId="5811D5C6" w:rsidR="004872FC" w:rsidRPr="004872FC" w:rsidRDefault="004872FC" w:rsidP="00F84D63">
            <w:pPr>
              <w:pStyle w:val="BasistekstMedMij"/>
              <w:rPr>
                <w:b/>
                <w:i/>
                <w:sz w:val="18"/>
                <w:highlight w:val="yellow"/>
              </w:rPr>
            </w:pPr>
            <w:r w:rsidRPr="004872FC">
              <w:rPr>
                <w:b/>
                <w:i/>
                <w:sz w:val="18"/>
                <w:highlight w:val="yellow"/>
              </w:rPr>
              <w:t>5</w:t>
            </w:r>
          </w:p>
        </w:tc>
        <w:tc>
          <w:tcPr>
            <w:tcW w:w="275" w:type="dxa"/>
          </w:tcPr>
          <w:p w14:paraId="33D25759" w14:textId="406BF55E" w:rsidR="004872FC" w:rsidRPr="004872FC" w:rsidRDefault="004872FC" w:rsidP="00F84D63">
            <w:pPr>
              <w:pStyle w:val="BasistekstMedMij"/>
              <w:rPr>
                <w:b/>
                <w:i/>
                <w:sz w:val="18"/>
                <w:highlight w:val="yellow"/>
              </w:rPr>
            </w:pPr>
            <w:r w:rsidRPr="004872FC">
              <w:rPr>
                <w:b/>
                <w:i/>
                <w:sz w:val="18"/>
                <w:highlight w:val="yellow"/>
              </w:rPr>
              <w:t>6</w:t>
            </w:r>
          </w:p>
        </w:tc>
        <w:tc>
          <w:tcPr>
            <w:tcW w:w="275" w:type="dxa"/>
          </w:tcPr>
          <w:p w14:paraId="276DB2BF" w14:textId="5DB4F647" w:rsidR="004872FC" w:rsidRPr="004872FC" w:rsidRDefault="004872FC" w:rsidP="00F84D63">
            <w:pPr>
              <w:pStyle w:val="BasistekstMedMij"/>
              <w:rPr>
                <w:b/>
                <w:i/>
                <w:sz w:val="18"/>
                <w:highlight w:val="yellow"/>
              </w:rPr>
            </w:pPr>
            <w:r w:rsidRPr="004872FC">
              <w:rPr>
                <w:b/>
                <w:i/>
                <w:sz w:val="18"/>
                <w:highlight w:val="yellow"/>
              </w:rPr>
              <w:t>7</w:t>
            </w:r>
          </w:p>
        </w:tc>
        <w:tc>
          <w:tcPr>
            <w:tcW w:w="275" w:type="dxa"/>
          </w:tcPr>
          <w:p w14:paraId="366F12D1" w14:textId="08A0D77B" w:rsidR="004872FC" w:rsidRPr="004872FC" w:rsidRDefault="004872FC" w:rsidP="00F84D63">
            <w:pPr>
              <w:pStyle w:val="BasistekstMedMij"/>
              <w:rPr>
                <w:b/>
                <w:i/>
                <w:sz w:val="18"/>
                <w:highlight w:val="yellow"/>
              </w:rPr>
            </w:pPr>
            <w:r w:rsidRPr="004872FC">
              <w:rPr>
                <w:b/>
                <w:i/>
                <w:sz w:val="18"/>
                <w:highlight w:val="yellow"/>
              </w:rPr>
              <w:t>8</w:t>
            </w:r>
          </w:p>
        </w:tc>
        <w:tc>
          <w:tcPr>
            <w:tcW w:w="275" w:type="dxa"/>
          </w:tcPr>
          <w:p w14:paraId="5E31B610" w14:textId="72446755" w:rsidR="004872FC" w:rsidRPr="004872FC" w:rsidRDefault="004872FC" w:rsidP="00F84D63">
            <w:pPr>
              <w:pStyle w:val="BasistekstMedMij"/>
              <w:rPr>
                <w:b/>
                <w:i/>
                <w:sz w:val="18"/>
                <w:highlight w:val="yellow"/>
              </w:rPr>
            </w:pPr>
            <w:r w:rsidRPr="004872FC">
              <w:rPr>
                <w:b/>
                <w:i/>
                <w:sz w:val="18"/>
                <w:highlight w:val="yellow"/>
              </w:rPr>
              <w:t>9</w:t>
            </w:r>
          </w:p>
        </w:tc>
        <w:tc>
          <w:tcPr>
            <w:tcW w:w="275" w:type="dxa"/>
          </w:tcPr>
          <w:p w14:paraId="3422715C" w14:textId="28085136" w:rsidR="004872FC" w:rsidRPr="004872FC" w:rsidRDefault="004872FC" w:rsidP="00F84D63">
            <w:pPr>
              <w:pStyle w:val="BasistekstMedMij"/>
              <w:rPr>
                <w:b/>
                <w:i/>
                <w:sz w:val="18"/>
                <w:highlight w:val="yellow"/>
              </w:rPr>
            </w:pPr>
            <w:r w:rsidRPr="004872FC">
              <w:rPr>
                <w:b/>
                <w:i/>
                <w:sz w:val="18"/>
                <w:highlight w:val="yellow"/>
              </w:rPr>
              <w:t>10</w:t>
            </w:r>
          </w:p>
        </w:tc>
        <w:tc>
          <w:tcPr>
            <w:tcW w:w="275" w:type="dxa"/>
          </w:tcPr>
          <w:p w14:paraId="28639F54" w14:textId="473E19BB" w:rsidR="004872FC" w:rsidRPr="004872FC" w:rsidRDefault="004872FC" w:rsidP="00F84D63">
            <w:pPr>
              <w:pStyle w:val="BasistekstMedMij"/>
              <w:rPr>
                <w:b/>
                <w:i/>
                <w:sz w:val="18"/>
                <w:highlight w:val="yellow"/>
              </w:rPr>
            </w:pPr>
            <w:r w:rsidRPr="004872FC">
              <w:rPr>
                <w:b/>
                <w:i/>
                <w:sz w:val="18"/>
                <w:highlight w:val="yellow"/>
              </w:rPr>
              <w:t>11</w:t>
            </w:r>
          </w:p>
        </w:tc>
        <w:tc>
          <w:tcPr>
            <w:tcW w:w="275" w:type="dxa"/>
          </w:tcPr>
          <w:p w14:paraId="10E4293E" w14:textId="6E1AA74E" w:rsidR="004872FC" w:rsidRPr="004872FC" w:rsidRDefault="004872FC" w:rsidP="00F84D63">
            <w:pPr>
              <w:pStyle w:val="BasistekstMedMij"/>
              <w:rPr>
                <w:b/>
                <w:i/>
                <w:sz w:val="18"/>
                <w:highlight w:val="yellow"/>
              </w:rPr>
            </w:pPr>
            <w:r w:rsidRPr="004872FC">
              <w:rPr>
                <w:b/>
                <w:i/>
                <w:sz w:val="18"/>
                <w:highlight w:val="yellow"/>
              </w:rPr>
              <w:t>12</w:t>
            </w:r>
          </w:p>
        </w:tc>
        <w:tc>
          <w:tcPr>
            <w:tcW w:w="275" w:type="dxa"/>
          </w:tcPr>
          <w:p w14:paraId="1C0EED31" w14:textId="13CCD2C9" w:rsidR="004872FC" w:rsidRPr="004872FC" w:rsidRDefault="004872FC" w:rsidP="00F84D63">
            <w:pPr>
              <w:pStyle w:val="BasistekstMedMij"/>
              <w:rPr>
                <w:b/>
                <w:i/>
                <w:sz w:val="18"/>
                <w:highlight w:val="yellow"/>
              </w:rPr>
            </w:pPr>
            <w:r w:rsidRPr="004872FC">
              <w:rPr>
                <w:b/>
                <w:i/>
                <w:sz w:val="18"/>
                <w:highlight w:val="yellow"/>
              </w:rPr>
              <w:t>13</w:t>
            </w:r>
          </w:p>
        </w:tc>
        <w:tc>
          <w:tcPr>
            <w:tcW w:w="275" w:type="dxa"/>
          </w:tcPr>
          <w:p w14:paraId="03AE3716" w14:textId="651BC48E" w:rsidR="004872FC" w:rsidRPr="004872FC" w:rsidRDefault="004872FC" w:rsidP="00F84D63">
            <w:pPr>
              <w:pStyle w:val="BasistekstMedMij"/>
              <w:rPr>
                <w:b/>
                <w:i/>
                <w:sz w:val="18"/>
                <w:highlight w:val="yellow"/>
              </w:rPr>
            </w:pPr>
            <w:r w:rsidRPr="004872FC">
              <w:rPr>
                <w:b/>
                <w:i/>
                <w:sz w:val="18"/>
                <w:highlight w:val="yellow"/>
              </w:rPr>
              <w:t>14</w:t>
            </w:r>
          </w:p>
        </w:tc>
        <w:tc>
          <w:tcPr>
            <w:tcW w:w="275" w:type="dxa"/>
          </w:tcPr>
          <w:p w14:paraId="4D840901" w14:textId="3010ED96" w:rsidR="004872FC" w:rsidRPr="004872FC" w:rsidRDefault="004872FC" w:rsidP="00F84D63">
            <w:pPr>
              <w:pStyle w:val="BasistekstMedMij"/>
              <w:rPr>
                <w:b/>
                <w:i/>
                <w:sz w:val="18"/>
                <w:highlight w:val="yellow"/>
              </w:rPr>
            </w:pPr>
            <w:r w:rsidRPr="004872FC">
              <w:rPr>
                <w:b/>
                <w:i/>
                <w:sz w:val="18"/>
                <w:highlight w:val="yellow"/>
              </w:rPr>
              <w:t>15</w:t>
            </w:r>
          </w:p>
        </w:tc>
        <w:tc>
          <w:tcPr>
            <w:tcW w:w="275" w:type="dxa"/>
          </w:tcPr>
          <w:p w14:paraId="5D5A462D" w14:textId="55EF23D0" w:rsidR="004872FC" w:rsidRPr="004872FC" w:rsidRDefault="004872FC" w:rsidP="00F84D63">
            <w:pPr>
              <w:pStyle w:val="BasistekstMedMij"/>
              <w:rPr>
                <w:b/>
                <w:i/>
                <w:sz w:val="18"/>
                <w:highlight w:val="yellow"/>
              </w:rPr>
            </w:pPr>
            <w:r w:rsidRPr="004872FC">
              <w:rPr>
                <w:b/>
                <w:i/>
                <w:sz w:val="18"/>
                <w:highlight w:val="yellow"/>
              </w:rPr>
              <w:t>16</w:t>
            </w:r>
          </w:p>
        </w:tc>
        <w:tc>
          <w:tcPr>
            <w:tcW w:w="276" w:type="dxa"/>
          </w:tcPr>
          <w:p w14:paraId="6B430BE1" w14:textId="61CF9BD4" w:rsidR="004872FC" w:rsidRPr="004872FC" w:rsidRDefault="004872FC" w:rsidP="00F84D63">
            <w:pPr>
              <w:pStyle w:val="BasistekstMedMij"/>
              <w:rPr>
                <w:b/>
                <w:i/>
                <w:sz w:val="18"/>
                <w:highlight w:val="yellow"/>
              </w:rPr>
            </w:pPr>
            <w:r w:rsidRPr="004872FC">
              <w:rPr>
                <w:b/>
                <w:i/>
                <w:sz w:val="18"/>
                <w:highlight w:val="yellow"/>
              </w:rPr>
              <w:t>17</w:t>
            </w:r>
          </w:p>
        </w:tc>
      </w:tr>
      <w:tr w:rsidR="004872FC" w14:paraId="429AAE1E" w14:textId="10420379" w:rsidTr="004872FC">
        <w:trPr>
          <w:cnfStyle w:val="000000010000" w:firstRow="0" w:lastRow="0" w:firstColumn="0" w:lastColumn="0" w:oddVBand="0" w:evenVBand="0" w:oddHBand="0" w:evenHBand="1" w:firstRowFirstColumn="0" w:firstRowLastColumn="0" w:lastRowFirstColumn="0" w:lastRowLastColumn="0"/>
        </w:trPr>
        <w:tc>
          <w:tcPr>
            <w:tcW w:w="1985" w:type="dxa"/>
          </w:tcPr>
          <w:p w14:paraId="1F73BFEA" w14:textId="15063E61" w:rsidR="004872FC" w:rsidRDefault="004872FC" w:rsidP="00F84D63">
            <w:pPr>
              <w:pStyle w:val="BasistekstMedMij"/>
            </w:pPr>
            <w:r w:rsidRPr="00F6549B">
              <w:rPr>
                <w:b/>
              </w:rPr>
              <w:t>Inventarisatiefase</w:t>
            </w:r>
          </w:p>
        </w:tc>
        <w:tc>
          <w:tcPr>
            <w:tcW w:w="1843" w:type="dxa"/>
          </w:tcPr>
          <w:p w14:paraId="36963A11" w14:textId="19F87354" w:rsidR="004872FC" w:rsidRPr="004872FC" w:rsidRDefault="004872FC" w:rsidP="00F84D63">
            <w:pPr>
              <w:pStyle w:val="BasistekstMedMij"/>
              <w:rPr>
                <w:highlight w:val="yellow"/>
              </w:rPr>
            </w:pPr>
            <w:r w:rsidRPr="004872FC">
              <w:rPr>
                <w:rStyle w:val="IntenseEmphasis"/>
                <w:b w:val="0"/>
                <w:bCs w:val="0"/>
                <w:i w:val="0"/>
                <w:iCs w:val="0"/>
                <w:color w:val="000000"/>
                <w:highlight w:val="yellow"/>
              </w:rPr>
              <w:t>[……………..]</w:t>
            </w:r>
          </w:p>
        </w:tc>
        <w:tc>
          <w:tcPr>
            <w:tcW w:w="275" w:type="dxa"/>
          </w:tcPr>
          <w:p w14:paraId="3C3E71A5" w14:textId="5B68837D"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4D86F433" w14:textId="52FDDBE8"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06640FBF" w14:textId="19858635"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7B49BD49" w14:textId="77777777" w:rsidR="004872FC" w:rsidRPr="004872FC" w:rsidRDefault="004872FC" w:rsidP="00F84D63">
            <w:pPr>
              <w:pStyle w:val="BasistekstMedMij"/>
              <w:rPr>
                <w:highlight w:val="yellow"/>
              </w:rPr>
            </w:pPr>
          </w:p>
        </w:tc>
        <w:tc>
          <w:tcPr>
            <w:tcW w:w="275" w:type="dxa"/>
          </w:tcPr>
          <w:p w14:paraId="0CC72B38" w14:textId="77777777" w:rsidR="004872FC" w:rsidRPr="004872FC" w:rsidRDefault="004872FC" w:rsidP="00F84D63">
            <w:pPr>
              <w:pStyle w:val="BasistekstMedMij"/>
              <w:rPr>
                <w:highlight w:val="yellow"/>
              </w:rPr>
            </w:pPr>
          </w:p>
        </w:tc>
        <w:tc>
          <w:tcPr>
            <w:tcW w:w="275" w:type="dxa"/>
          </w:tcPr>
          <w:p w14:paraId="05EB5522" w14:textId="77777777" w:rsidR="004872FC" w:rsidRPr="004872FC" w:rsidRDefault="004872FC" w:rsidP="00F84D63">
            <w:pPr>
              <w:pStyle w:val="BasistekstMedMij"/>
              <w:rPr>
                <w:highlight w:val="yellow"/>
              </w:rPr>
            </w:pPr>
          </w:p>
        </w:tc>
        <w:tc>
          <w:tcPr>
            <w:tcW w:w="275" w:type="dxa"/>
          </w:tcPr>
          <w:p w14:paraId="6BCB47F7" w14:textId="77777777" w:rsidR="004872FC" w:rsidRPr="004872FC" w:rsidRDefault="004872FC" w:rsidP="00F84D63">
            <w:pPr>
              <w:pStyle w:val="BasistekstMedMij"/>
              <w:rPr>
                <w:highlight w:val="yellow"/>
              </w:rPr>
            </w:pPr>
          </w:p>
        </w:tc>
        <w:tc>
          <w:tcPr>
            <w:tcW w:w="275" w:type="dxa"/>
          </w:tcPr>
          <w:p w14:paraId="26BC90F0" w14:textId="77777777" w:rsidR="004872FC" w:rsidRPr="004872FC" w:rsidRDefault="004872FC" w:rsidP="00F84D63">
            <w:pPr>
              <w:pStyle w:val="BasistekstMedMij"/>
              <w:rPr>
                <w:highlight w:val="yellow"/>
              </w:rPr>
            </w:pPr>
          </w:p>
        </w:tc>
        <w:tc>
          <w:tcPr>
            <w:tcW w:w="275" w:type="dxa"/>
          </w:tcPr>
          <w:p w14:paraId="594ABCF8" w14:textId="77777777" w:rsidR="004872FC" w:rsidRPr="004872FC" w:rsidRDefault="004872FC" w:rsidP="00F84D63">
            <w:pPr>
              <w:pStyle w:val="BasistekstMedMij"/>
              <w:rPr>
                <w:highlight w:val="yellow"/>
              </w:rPr>
            </w:pPr>
          </w:p>
        </w:tc>
        <w:tc>
          <w:tcPr>
            <w:tcW w:w="275" w:type="dxa"/>
          </w:tcPr>
          <w:p w14:paraId="07127AA4" w14:textId="77777777" w:rsidR="004872FC" w:rsidRPr="004872FC" w:rsidRDefault="004872FC" w:rsidP="00F84D63">
            <w:pPr>
              <w:pStyle w:val="BasistekstMedMij"/>
              <w:rPr>
                <w:highlight w:val="yellow"/>
              </w:rPr>
            </w:pPr>
          </w:p>
        </w:tc>
        <w:tc>
          <w:tcPr>
            <w:tcW w:w="275" w:type="dxa"/>
          </w:tcPr>
          <w:p w14:paraId="5AC8025A" w14:textId="77777777" w:rsidR="004872FC" w:rsidRPr="004872FC" w:rsidRDefault="004872FC" w:rsidP="00F84D63">
            <w:pPr>
              <w:pStyle w:val="BasistekstMedMij"/>
              <w:rPr>
                <w:highlight w:val="yellow"/>
              </w:rPr>
            </w:pPr>
          </w:p>
        </w:tc>
        <w:tc>
          <w:tcPr>
            <w:tcW w:w="275" w:type="dxa"/>
          </w:tcPr>
          <w:p w14:paraId="4E059A12" w14:textId="77777777" w:rsidR="004872FC" w:rsidRPr="004872FC" w:rsidRDefault="004872FC" w:rsidP="00F84D63">
            <w:pPr>
              <w:pStyle w:val="BasistekstMedMij"/>
              <w:rPr>
                <w:highlight w:val="yellow"/>
              </w:rPr>
            </w:pPr>
          </w:p>
        </w:tc>
        <w:tc>
          <w:tcPr>
            <w:tcW w:w="275" w:type="dxa"/>
          </w:tcPr>
          <w:p w14:paraId="1443C099" w14:textId="77777777" w:rsidR="004872FC" w:rsidRPr="004872FC" w:rsidRDefault="004872FC" w:rsidP="00F84D63">
            <w:pPr>
              <w:pStyle w:val="BasistekstMedMij"/>
              <w:rPr>
                <w:highlight w:val="yellow"/>
              </w:rPr>
            </w:pPr>
          </w:p>
        </w:tc>
        <w:tc>
          <w:tcPr>
            <w:tcW w:w="275" w:type="dxa"/>
          </w:tcPr>
          <w:p w14:paraId="7D19AC61" w14:textId="77777777" w:rsidR="004872FC" w:rsidRPr="004872FC" w:rsidRDefault="004872FC" w:rsidP="00F84D63">
            <w:pPr>
              <w:pStyle w:val="BasistekstMedMij"/>
              <w:rPr>
                <w:highlight w:val="yellow"/>
              </w:rPr>
            </w:pPr>
          </w:p>
        </w:tc>
        <w:tc>
          <w:tcPr>
            <w:tcW w:w="275" w:type="dxa"/>
          </w:tcPr>
          <w:p w14:paraId="077041AB" w14:textId="77777777" w:rsidR="004872FC" w:rsidRPr="004872FC" w:rsidRDefault="004872FC" w:rsidP="00F84D63">
            <w:pPr>
              <w:pStyle w:val="BasistekstMedMij"/>
              <w:rPr>
                <w:highlight w:val="yellow"/>
              </w:rPr>
            </w:pPr>
          </w:p>
        </w:tc>
        <w:tc>
          <w:tcPr>
            <w:tcW w:w="275" w:type="dxa"/>
          </w:tcPr>
          <w:p w14:paraId="5DB89A48" w14:textId="77777777" w:rsidR="004872FC" w:rsidRPr="004872FC" w:rsidRDefault="004872FC" w:rsidP="00F84D63">
            <w:pPr>
              <w:pStyle w:val="BasistekstMedMij"/>
              <w:rPr>
                <w:highlight w:val="yellow"/>
              </w:rPr>
            </w:pPr>
          </w:p>
        </w:tc>
        <w:tc>
          <w:tcPr>
            <w:tcW w:w="276" w:type="dxa"/>
          </w:tcPr>
          <w:p w14:paraId="4F8BF02E" w14:textId="77777777" w:rsidR="004872FC" w:rsidRPr="004872FC" w:rsidRDefault="004872FC" w:rsidP="00F84D63">
            <w:pPr>
              <w:pStyle w:val="BasistekstMedMij"/>
              <w:rPr>
                <w:highlight w:val="yellow"/>
              </w:rPr>
            </w:pPr>
          </w:p>
        </w:tc>
      </w:tr>
      <w:tr w:rsidR="004872FC" w14:paraId="1017C9AA" w14:textId="4689E988" w:rsidTr="004872FC">
        <w:trPr>
          <w:cnfStyle w:val="000000100000" w:firstRow="0" w:lastRow="0" w:firstColumn="0" w:lastColumn="0" w:oddVBand="0" w:evenVBand="0" w:oddHBand="1" w:evenHBand="0" w:firstRowFirstColumn="0" w:firstRowLastColumn="0" w:lastRowFirstColumn="0" w:lastRowLastColumn="0"/>
        </w:trPr>
        <w:tc>
          <w:tcPr>
            <w:tcW w:w="1985" w:type="dxa"/>
          </w:tcPr>
          <w:p w14:paraId="4316934F" w14:textId="233C3B10" w:rsidR="004872FC" w:rsidRDefault="004872FC" w:rsidP="00F84D63">
            <w:pPr>
              <w:pStyle w:val="BasistekstMedMij"/>
            </w:pPr>
            <w:r w:rsidRPr="00B26FA4">
              <w:rPr>
                <w:b/>
              </w:rPr>
              <w:t>Voorbereidingsfase</w:t>
            </w:r>
          </w:p>
        </w:tc>
        <w:tc>
          <w:tcPr>
            <w:tcW w:w="1843" w:type="dxa"/>
          </w:tcPr>
          <w:p w14:paraId="541E1271" w14:textId="535781F7" w:rsidR="004872FC" w:rsidRPr="004872FC" w:rsidRDefault="004872FC" w:rsidP="00F84D63">
            <w:pPr>
              <w:pStyle w:val="BasistekstMedMij"/>
              <w:rPr>
                <w:highlight w:val="yellow"/>
              </w:rPr>
            </w:pPr>
            <w:r w:rsidRPr="004872FC">
              <w:rPr>
                <w:rStyle w:val="IntenseEmphasis"/>
                <w:b w:val="0"/>
                <w:bCs w:val="0"/>
                <w:i w:val="0"/>
                <w:iCs w:val="0"/>
                <w:color w:val="000000"/>
                <w:highlight w:val="yellow"/>
              </w:rPr>
              <w:t>[……………..]</w:t>
            </w:r>
          </w:p>
        </w:tc>
        <w:tc>
          <w:tcPr>
            <w:tcW w:w="275" w:type="dxa"/>
          </w:tcPr>
          <w:p w14:paraId="20B6639A" w14:textId="5CB3E72C" w:rsidR="004872FC" w:rsidRPr="004872FC" w:rsidRDefault="004872FC" w:rsidP="00F84D63">
            <w:pPr>
              <w:pStyle w:val="BasistekstMedMij"/>
              <w:rPr>
                <w:highlight w:val="yellow"/>
              </w:rPr>
            </w:pPr>
          </w:p>
        </w:tc>
        <w:tc>
          <w:tcPr>
            <w:tcW w:w="275" w:type="dxa"/>
          </w:tcPr>
          <w:p w14:paraId="0CE0D937" w14:textId="77777777" w:rsidR="004872FC" w:rsidRPr="004872FC" w:rsidRDefault="004872FC" w:rsidP="00F84D63">
            <w:pPr>
              <w:pStyle w:val="BasistekstMedMij"/>
              <w:rPr>
                <w:highlight w:val="yellow"/>
              </w:rPr>
            </w:pPr>
          </w:p>
        </w:tc>
        <w:tc>
          <w:tcPr>
            <w:tcW w:w="275" w:type="dxa"/>
          </w:tcPr>
          <w:p w14:paraId="30755BA8" w14:textId="0ECF6DDC"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3ECCCF32" w14:textId="328BF978"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3E4226B9" w14:textId="3E625583"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6590B890" w14:textId="77777777" w:rsidR="004872FC" w:rsidRPr="004872FC" w:rsidRDefault="004872FC" w:rsidP="00F84D63">
            <w:pPr>
              <w:pStyle w:val="BasistekstMedMij"/>
              <w:rPr>
                <w:highlight w:val="yellow"/>
              </w:rPr>
            </w:pPr>
          </w:p>
        </w:tc>
        <w:tc>
          <w:tcPr>
            <w:tcW w:w="275" w:type="dxa"/>
          </w:tcPr>
          <w:p w14:paraId="1718A10E" w14:textId="77777777" w:rsidR="004872FC" w:rsidRPr="004872FC" w:rsidRDefault="004872FC" w:rsidP="00F84D63">
            <w:pPr>
              <w:pStyle w:val="BasistekstMedMij"/>
              <w:rPr>
                <w:highlight w:val="yellow"/>
              </w:rPr>
            </w:pPr>
          </w:p>
        </w:tc>
        <w:tc>
          <w:tcPr>
            <w:tcW w:w="275" w:type="dxa"/>
          </w:tcPr>
          <w:p w14:paraId="48165EC7" w14:textId="77777777" w:rsidR="004872FC" w:rsidRPr="004872FC" w:rsidRDefault="004872FC" w:rsidP="00F84D63">
            <w:pPr>
              <w:pStyle w:val="BasistekstMedMij"/>
              <w:rPr>
                <w:highlight w:val="yellow"/>
              </w:rPr>
            </w:pPr>
          </w:p>
        </w:tc>
        <w:tc>
          <w:tcPr>
            <w:tcW w:w="275" w:type="dxa"/>
          </w:tcPr>
          <w:p w14:paraId="747B3EAD" w14:textId="77777777" w:rsidR="004872FC" w:rsidRPr="004872FC" w:rsidRDefault="004872FC" w:rsidP="00F84D63">
            <w:pPr>
              <w:pStyle w:val="BasistekstMedMij"/>
              <w:rPr>
                <w:highlight w:val="yellow"/>
              </w:rPr>
            </w:pPr>
          </w:p>
        </w:tc>
        <w:tc>
          <w:tcPr>
            <w:tcW w:w="275" w:type="dxa"/>
          </w:tcPr>
          <w:p w14:paraId="380ADC02" w14:textId="77777777" w:rsidR="004872FC" w:rsidRPr="004872FC" w:rsidRDefault="004872FC" w:rsidP="00F84D63">
            <w:pPr>
              <w:pStyle w:val="BasistekstMedMij"/>
              <w:rPr>
                <w:highlight w:val="yellow"/>
              </w:rPr>
            </w:pPr>
          </w:p>
        </w:tc>
        <w:tc>
          <w:tcPr>
            <w:tcW w:w="275" w:type="dxa"/>
          </w:tcPr>
          <w:p w14:paraId="4BA0E1F1" w14:textId="77777777" w:rsidR="004872FC" w:rsidRPr="004872FC" w:rsidRDefault="004872FC" w:rsidP="00F84D63">
            <w:pPr>
              <w:pStyle w:val="BasistekstMedMij"/>
              <w:rPr>
                <w:highlight w:val="yellow"/>
              </w:rPr>
            </w:pPr>
          </w:p>
        </w:tc>
        <w:tc>
          <w:tcPr>
            <w:tcW w:w="275" w:type="dxa"/>
          </w:tcPr>
          <w:p w14:paraId="07C6D641" w14:textId="77777777" w:rsidR="004872FC" w:rsidRPr="004872FC" w:rsidRDefault="004872FC" w:rsidP="00F84D63">
            <w:pPr>
              <w:pStyle w:val="BasistekstMedMij"/>
              <w:rPr>
                <w:highlight w:val="yellow"/>
              </w:rPr>
            </w:pPr>
          </w:p>
        </w:tc>
        <w:tc>
          <w:tcPr>
            <w:tcW w:w="275" w:type="dxa"/>
          </w:tcPr>
          <w:p w14:paraId="70BB3864" w14:textId="77777777" w:rsidR="004872FC" w:rsidRPr="004872FC" w:rsidRDefault="004872FC" w:rsidP="00F84D63">
            <w:pPr>
              <w:pStyle w:val="BasistekstMedMij"/>
              <w:rPr>
                <w:highlight w:val="yellow"/>
              </w:rPr>
            </w:pPr>
          </w:p>
        </w:tc>
        <w:tc>
          <w:tcPr>
            <w:tcW w:w="275" w:type="dxa"/>
          </w:tcPr>
          <w:p w14:paraId="0884F53D" w14:textId="77777777" w:rsidR="004872FC" w:rsidRPr="004872FC" w:rsidRDefault="004872FC" w:rsidP="00F84D63">
            <w:pPr>
              <w:pStyle w:val="BasistekstMedMij"/>
              <w:rPr>
                <w:highlight w:val="yellow"/>
              </w:rPr>
            </w:pPr>
          </w:p>
        </w:tc>
        <w:tc>
          <w:tcPr>
            <w:tcW w:w="275" w:type="dxa"/>
          </w:tcPr>
          <w:p w14:paraId="5E766FC5" w14:textId="77777777" w:rsidR="004872FC" w:rsidRPr="004872FC" w:rsidRDefault="004872FC" w:rsidP="00F84D63">
            <w:pPr>
              <w:pStyle w:val="BasistekstMedMij"/>
              <w:rPr>
                <w:highlight w:val="yellow"/>
              </w:rPr>
            </w:pPr>
          </w:p>
        </w:tc>
        <w:tc>
          <w:tcPr>
            <w:tcW w:w="275" w:type="dxa"/>
          </w:tcPr>
          <w:p w14:paraId="3B955E30" w14:textId="77777777" w:rsidR="004872FC" w:rsidRPr="004872FC" w:rsidRDefault="004872FC" w:rsidP="00F84D63">
            <w:pPr>
              <w:pStyle w:val="BasistekstMedMij"/>
              <w:rPr>
                <w:highlight w:val="yellow"/>
              </w:rPr>
            </w:pPr>
          </w:p>
        </w:tc>
        <w:tc>
          <w:tcPr>
            <w:tcW w:w="276" w:type="dxa"/>
          </w:tcPr>
          <w:p w14:paraId="33D0D18F" w14:textId="77777777" w:rsidR="004872FC" w:rsidRPr="004872FC" w:rsidRDefault="004872FC" w:rsidP="00F84D63">
            <w:pPr>
              <w:pStyle w:val="BasistekstMedMij"/>
              <w:rPr>
                <w:highlight w:val="yellow"/>
              </w:rPr>
            </w:pPr>
          </w:p>
        </w:tc>
      </w:tr>
      <w:tr w:rsidR="004872FC" w14:paraId="1F8B048B" w14:textId="77777777" w:rsidTr="004872FC">
        <w:trPr>
          <w:cnfStyle w:val="000000010000" w:firstRow="0" w:lastRow="0" w:firstColumn="0" w:lastColumn="0" w:oddVBand="0" w:evenVBand="0" w:oddHBand="0" w:evenHBand="1" w:firstRowFirstColumn="0" w:firstRowLastColumn="0" w:lastRowFirstColumn="0" w:lastRowLastColumn="0"/>
        </w:trPr>
        <w:tc>
          <w:tcPr>
            <w:tcW w:w="1985" w:type="dxa"/>
          </w:tcPr>
          <w:p w14:paraId="7C4B935C" w14:textId="441D2251" w:rsidR="004872FC" w:rsidRPr="00B26FA4" w:rsidRDefault="004872FC" w:rsidP="00F84D63">
            <w:pPr>
              <w:pStyle w:val="BasistekstMedMij"/>
              <w:rPr>
                <w:b/>
              </w:rPr>
            </w:pPr>
            <w:r w:rsidRPr="00A4694C">
              <w:rPr>
                <w:b/>
              </w:rPr>
              <w:t>Uitvoeringsfase</w:t>
            </w:r>
          </w:p>
        </w:tc>
        <w:tc>
          <w:tcPr>
            <w:tcW w:w="1843" w:type="dxa"/>
          </w:tcPr>
          <w:p w14:paraId="7A613604" w14:textId="56321780" w:rsidR="004872FC" w:rsidRPr="004872FC" w:rsidRDefault="004872FC" w:rsidP="00F84D63">
            <w:pPr>
              <w:pStyle w:val="BasistekstMedMij"/>
              <w:rPr>
                <w:highlight w:val="yellow"/>
              </w:rPr>
            </w:pPr>
            <w:r w:rsidRPr="004872FC">
              <w:rPr>
                <w:rStyle w:val="IntenseEmphasis"/>
                <w:b w:val="0"/>
                <w:bCs w:val="0"/>
                <w:i w:val="0"/>
                <w:iCs w:val="0"/>
                <w:color w:val="000000"/>
                <w:highlight w:val="yellow"/>
              </w:rPr>
              <w:t>[……………..]</w:t>
            </w:r>
          </w:p>
        </w:tc>
        <w:tc>
          <w:tcPr>
            <w:tcW w:w="275" w:type="dxa"/>
          </w:tcPr>
          <w:p w14:paraId="7E62328F" w14:textId="77777777" w:rsidR="004872FC" w:rsidRPr="004872FC" w:rsidRDefault="004872FC" w:rsidP="00F84D63">
            <w:pPr>
              <w:pStyle w:val="BasistekstMedMij"/>
              <w:rPr>
                <w:highlight w:val="yellow"/>
              </w:rPr>
            </w:pPr>
          </w:p>
        </w:tc>
        <w:tc>
          <w:tcPr>
            <w:tcW w:w="275" w:type="dxa"/>
          </w:tcPr>
          <w:p w14:paraId="183A8293" w14:textId="77777777" w:rsidR="004872FC" w:rsidRPr="004872FC" w:rsidRDefault="004872FC" w:rsidP="00F84D63">
            <w:pPr>
              <w:pStyle w:val="BasistekstMedMij"/>
              <w:rPr>
                <w:highlight w:val="yellow"/>
              </w:rPr>
            </w:pPr>
          </w:p>
        </w:tc>
        <w:tc>
          <w:tcPr>
            <w:tcW w:w="275" w:type="dxa"/>
          </w:tcPr>
          <w:p w14:paraId="17B0072A" w14:textId="77777777" w:rsidR="004872FC" w:rsidRPr="004872FC" w:rsidRDefault="004872FC" w:rsidP="00F84D63">
            <w:pPr>
              <w:pStyle w:val="BasistekstMedMij"/>
              <w:rPr>
                <w:highlight w:val="yellow"/>
              </w:rPr>
            </w:pPr>
          </w:p>
        </w:tc>
        <w:tc>
          <w:tcPr>
            <w:tcW w:w="275" w:type="dxa"/>
          </w:tcPr>
          <w:p w14:paraId="570F8DDB" w14:textId="4AED3AD6"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0AC1DBDC" w14:textId="70D0D3E7"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4A1C3D78" w14:textId="5D67784B"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386F076D" w14:textId="32B63583"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167CAA7B" w14:textId="30903093"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47A4E7E8" w14:textId="77777777" w:rsidR="004872FC" w:rsidRPr="004872FC" w:rsidRDefault="004872FC" w:rsidP="00F84D63">
            <w:pPr>
              <w:pStyle w:val="BasistekstMedMij"/>
              <w:rPr>
                <w:highlight w:val="yellow"/>
              </w:rPr>
            </w:pPr>
          </w:p>
        </w:tc>
        <w:tc>
          <w:tcPr>
            <w:tcW w:w="275" w:type="dxa"/>
          </w:tcPr>
          <w:p w14:paraId="1C61841A" w14:textId="77777777" w:rsidR="004872FC" w:rsidRPr="004872FC" w:rsidRDefault="004872FC" w:rsidP="00F84D63">
            <w:pPr>
              <w:pStyle w:val="BasistekstMedMij"/>
              <w:rPr>
                <w:highlight w:val="yellow"/>
              </w:rPr>
            </w:pPr>
          </w:p>
        </w:tc>
        <w:tc>
          <w:tcPr>
            <w:tcW w:w="275" w:type="dxa"/>
          </w:tcPr>
          <w:p w14:paraId="6415A499" w14:textId="77777777" w:rsidR="004872FC" w:rsidRPr="004872FC" w:rsidRDefault="004872FC" w:rsidP="00F84D63">
            <w:pPr>
              <w:pStyle w:val="BasistekstMedMij"/>
              <w:rPr>
                <w:highlight w:val="yellow"/>
              </w:rPr>
            </w:pPr>
          </w:p>
        </w:tc>
        <w:tc>
          <w:tcPr>
            <w:tcW w:w="275" w:type="dxa"/>
          </w:tcPr>
          <w:p w14:paraId="2D58628A" w14:textId="77777777" w:rsidR="004872FC" w:rsidRPr="004872FC" w:rsidRDefault="004872FC" w:rsidP="00F84D63">
            <w:pPr>
              <w:pStyle w:val="BasistekstMedMij"/>
              <w:rPr>
                <w:highlight w:val="yellow"/>
              </w:rPr>
            </w:pPr>
          </w:p>
        </w:tc>
        <w:tc>
          <w:tcPr>
            <w:tcW w:w="275" w:type="dxa"/>
          </w:tcPr>
          <w:p w14:paraId="32C9239F" w14:textId="77777777" w:rsidR="004872FC" w:rsidRPr="004872FC" w:rsidRDefault="004872FC" w:rsidP="00F84D63">
            <w:pPr>
              <w:pStyle w:val="BasistekstMedMij"/>
              <w:rPr>
                <w:highlight w:val="yellow"/>
              </w:rPr>
            </w:pPr>
          </w:p>
        </w:tc>
        <w:tc>
          <w:tcPr>
            <w:tcW w:w="275" w:type="dxa"/>
          </w:tcPr>
          <w:p w14:paraId="69685C48" w14:textId="77777777" w:rsidR="004872FC" w:rsidRPr="004872FC" w:rsidRDefault="004872FC" w:rsidP="00F84D63">
            <w:pPr>
              <w:pStyle w:val="BasistekstMedMij"/>
              <w:rPr>
                <w:highlight w:val="yellow"/>
              </w:rPr>
            </w:pPr>
          </w:p>
        </w:tc>
        <w:tc>
          <w:tcPr>
            <w:tcW w:w="275" w:type="dxa"/>
          </w:tcPr>
          <w:p w14:paraId="63A927F8" w14:textId="77777777" w:rsidR="004872FC" w:rsidRPr="004872FC" w:rsidRDefault="004872FC" w:rsidP="00F84D63">
            <w:pPr>
              <w:pStyle w:val="BasistekstMedMij"/>
              <w:rPr>
                <w:highlight w:val="yellow"/>
              </w:rPr>
            </w:pPr>
          </w:p>
        </w:tc>
        <w:tc>
          <w:tcPr>
            <w:tcW w:w="275" w:type="dxa"/>
          </w:tcPr>
          <w:p w14:paraId="6B6F51EC" w14:textId="77777777" w:rsidR="004872FC" w:rsidRPr="004872FC" w:rsidRDefault="004872FC" w:rsidP="00F84D63">
            <w:pPr>
              <w:pStyle w:val="BasistekstMedMij"/>
              <w:rPr>
                <w:highlight w:val="yellow"/>
              </w:rPr>
            </w:pPr>
          </w:p>
        </w:tc>
        <w:tc>
          <w:tcPr>
            <w:tcW w:w="276" w:type="dxa"/>
          </w:tcPr>
          <w:p w14:paraId="28A6BC1A" w14:textId="77777777" w:rsidR="004872FC" w:rsidRPr="004872FC" w:rsidRDefault="004872FC" w:rsidP="00F84D63">
            <w:pPr>
              <w:pStyle w:val="BasistekstMedMij"/>
              <w:rPr>
                <w:highlight w:val="yellow"/>
              </w:rPr>
            </w:pPr>
          </w:p>
        </w:tc>
      </w:tr>
      <w:tr w:rsidR="004872FC" w14:paraId="1939295E" w14:textId="77777777" w:rsidTr="004872FC">
        <w:trPr>
          <w:cnfStyle w:val="000000100000" w:firstRow="0" w:lastRow="0" w:firstColumn="0" w:lastColumn="0" w:oddVBand="0" w:evenVBand="0" w:oddHBand="1" w:evenHBand="0" w:firstRowFirstColumn="0" w:firstRowLastColumn="0" w:lastRowFirstColumn="0" w:lastRowLastColumn="0"/>
        </w:trPr>
        <w:tc>
          <w:tcPr>
            <w:tcW w:w="1985" w:type="dxa"/>
          </w:tcPr>
          <w:p w14:paraId="61792DEC" w14:textId="19BBB804" w:rsidR="004872FC" w:rsidRPr="00B26FA4" w:rsidRDefault="004872FC" w:rsidP="00F84D63">
            <w:pPr>
              <w:pStyle w:val="BasistekstMedMij"/>
              <w:rPr>
                <w:b/>
              </w:rPr>
            </w:pPr>
            <w:r w:rsidRPr="00A4694C">
              <w:rPr>
                <w:b/>
              </w:rPr>
              <w:t>Implementatiefase</w:t>
            </w:r>
          </w:p>
        </w:tc>
        <w:tc>
          <w:tcPr>
            <w:tcW w:w="1843" w:type="dxa"/>
          </w:tcPr>
          <w:p w14:paraId="00E38E7B" w14:textId="04004A2A" w:rsidR="004872FC" w:rsidRPr="004872FC" w:rsidRDefault="004872FC" w:rsidP="00F84D63">
            <w:pPr>
              <w:pStyle w:val="BasistekstMedMij"/>
              <w:rPr>
                <w:highlight w:val="yellow"/>
              </w:rPr>
            </w:pPr>
            <w:r w:rsidRPr="004872FC">
              <w:rPr>
                <w:rStyle w:val="IntenseEmphasis"/>
                <w:b w:val="0"/>
                <w:bCs w:val="0"/>
                <w:i w:val="0"/>
                <w:iCs w:val="0"/>
                <w:color w:val="000000"/>
                <w:highlight w:val="yellow"/>
              </w:rPr>
              <w:t>[……………..]</w:t>
            </w:r>
          </w:p>
        </w:tc>
        <w:tc>
          <w:tcPr>
            <w:tcW w:w="275" w:type="dxa"/>
          </w:tcPr>
          <w:p w14:paraId="34DDACB2" w14:textId="77777777" w:rsidR="004872FC" w:rsidRPr="004872FC" w:rsidRDefault="004872FC" w:rsidP="00F84D63">
            <w:pPr>
              <w:pStyle w:val="BasistekstMedMij"/>
              <w:rPr>
                <w:highlight w:val="yellow"/>
              </w:rPr>
            </w:pPr>
          </w:p>
        </w:tc>
        <w:tc>
          <w:tcPr>
            <w:tcW w:w="275" w:type="dxa"/>
          </w:tcPr>
          <w:p w14:paraId="3737025B" w14:textId="77777777" w:rsidR="004872FC" w:rsidRPr="004872FC" w:rsidRDefault="004872FC" w:rsidP="00F84D63">
            <w:pPr>
              <w:pStyle w:val="BasistekstMedMij"/>
              <w:rPr>
                <w:highlight w:val="yellow"/>
              </w:rPr>
            </w:pPr>
          </w:p>
        </w:tc>
        <w:tc>
          <w:tcPr>
            <w:tcW w:w="275" w:type="dxa"/>
          </w:tcPr>
          <w:p w14:paraId="54622C4B" w14:textId="77777777" w:rsidR="004872FC" w:rsidRPr="004872FC" w:rsidRDefault="004872FC" w:rsidP="00F84D63">
            <w:pPr>
              <w:pStyle w:val="BasistekstMedMij"/>
              <w:rPr>
                <w:highlight w:val="yellow"/>
              </w:rPr>
            </w:pPr>
          </w:p>
        </w:tc>
        <w:tc>
          <w:tcPr>
            <w:tcW w:w="275" w:type="dxa"/>
          </w:tcPr>
          <w:p w14:paraId="554A297D" w14:textId="77777777" w:rsidR="004872FC" w:rsidRPr="004872FC" w:rsidRDefault="004872FC" w:rsidP="00F84D63">
            <w:pPr>
              <w:pStyle w:val="BasistekstMedMij"/>
              <w:rPr>
                <w:highlight w:val="yellow"/>
              </w:rPr>
            </w:pPr>
          </w:p>
        </w:tc>
        <w:tc>
          <w:tcPr>
            <w:tcW w:w="275" w:type="dxa"/>
          </w:tcPr>
          <w:p w14:paraId="19267E00" w14:textId="77777777" w:rsidR="004872FC" w:rsidRPr="004872FC" w:rsidRDefault="004872FC" w:rsidP="00F84D63">
            <w:pPr>
              <w:pStyle w:val="BasistekstMedMij"/>
              <w:rPr>
                <w:highlight w:val="yellow"/>
              </w:rPr>
            </w:pPr>
          </w:p>
        </w:tc>
        <w:tc>
          <w:tcPr>
            <w:tcW w:w="275" w:type="dxa"/>
          </w:tcPr>
          <w:p w14:paraId="74BC7474" w14:textId="77777777" w:rsidR="004872FC" w:rsidRPr="004872FC" w:rsidRDefault="004872FC" w:rsidP="00F84D63">
            <w:pPr>
              <w:pStyle w:val="BasistekstMedMij"/>
              <w:rPr>
                <w:highlight w:val="yellow"/>
              </w:rPr>
            </w:pPr>
          </w:p>
        </w:tc>
        <w:tc>
          <w:tcPr>
            <w:tcW w:w="275" w:type="dxa"/>
          </w:tcPr>
          <w:p w14:paraId="7CCC77A7" w14:textId="71611B16"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4B174910" w14:textId="4687EEAE"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575ACD58" w14:textId="67F896C6"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51847D56" w14:textId="1FEDDF38"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62C93A4F" w14:textId="0F06E7FE"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5CCEE262" w14:textId="6856519A"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07CFA2D8" w14:textId="40CD383C"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43A6F8C2" w14:textId="77777777" w:rsidR="004872FC" w:rsidRPr="004872FC" w:rsidRDefault="004872FC" w:rsidP="00F84D63">
            <w:pPr>
              <w:pStyle w:val="BasistekstMedMij"/>
              <w:rPr>
                <w:highlight w:val="yellow"/>
              </w:rPr>
            </w:pPr>
          </w:p>
        </w:tc>
        <w:tc>
          <w:tcPr>
            <w:tcW w:w="275" w:type="dxa"/>
          </w:tcPr>
          <w:p w14:paraId="77A1FE78" w14:textId="77777777" w:rsidR="004872FC" w:rsidRPr="004872FC" w:rsidRDefault="004872FC" w:rsidP="00F84D63">
            <w:pPr>
              <w:pStyle w:val="BasistekstMedMij"/>
              <w:rPr>
                <w:highlight w:val="yellow"/>
              </w:rPr>
            </w:pPr>
          </w:p>
        </w:tc>
        <w:tc>
          <w:tcPr>
            <w:tcW w:w="275" w:type="dxa"/>
          </w:tcPr>
          <w:p w14:paraId="1CAC3330" w14:textId="77777777" w:rsidR="004872FC" w:rsidRPr="004872FC" w:rsidRDefault="004872FC" w:rsidP="00F84D63">
            <w:pPr>
              <w:pStyle w:val="BasistekstMedMij"/>
              <w:rPr>
                <w:highlight w:val="yellow"/>
              </w:rPr>
            </w:pPr>
          </w:p>
        </w:tc>
        <w:tc>
          <w:tcPr>
            <w:tcW w:w="276" w:type="dxa"/>
          </w:tcPr>
          <w:p w14:paraId="15347A01" w14:textId="77777777" w:rsidR="004872FC" w:rsidRPr="004872FC" w:rsidRDefault="004872FC" w:rsidP="00F84D63">
            <w:pPr>
              <w:pStyle w:val="BasistekstMedMij"/>
              <w:rPr>
                <w:highlight w:val="yellow"/>
              </w:rPr>
            </w:pPr>
          </w:p>
        </w:tc>
      </w:tr>
      <w:tr w:rsidR="004872FC" w14:paraId="5FC8EEC9" w14:textId="77777777" w:rsidTr="004872FC">
        <w:trPr>
          <w:cnfStyle w:val="000000010000" w:firstRow="0" w:lastRow="0" w:firstColumn="0" w:lastColumn="0" w:oddVBand="0" w:evenVBand="0" w:oddHBand="0" w:evenHBand="1" w:firstRowFirstColumn="0" w:firstRowLastColumn="0" w:lastRowFirstColumn="0" w:lastRowLastColumn="0"/>
        </w:trPr>
        <w:tc>
          <w:tcPr>
            <w:tcW w:w="1985" w:type="dxa"/>
          </w:tcPr>
          <w:p w14:paraId="0367CC89" w14:textId="3742B37E" w:rsidR="004872FC" w:rsidRPr="00B26FA4" w:rsidRDefault="004872FC" w:rsidP="00F84D63">
            <w:pPr>
              <w:pStyle w:val="BasistekstMedMij"/>
              <w:rPr>
                <w:b/>
              </w:rPr>
            </w:pPr>
            <w:r w:rsidRPr="00A4694C">
              <w:rPr>
                <w:b/>
              </w:rPr>
              <w:t>Evaluatiefase</w:t>
            </w:r>
          </w:p>
        </w:tc>
        <w:tc>
          <w:tcPr>
            <w:tcW w:w="1843" w:type="dxa"/>
          </w:tcPr>
          <w:p w14:paraId="401E578C" w14:textId="24F2E58F" w:rsidR="004872FC" w:rsidRPr="004872FC" w:rsidRDefault="004872FC" w:rsidP="00F84D63">
            <w:pPr>
              <w:pStyle w:val="BasistekstMedMij"/>
              <w:rPr>
                <w:highlight w:val="yellow"/>
              </w:rPr>
            </w:pPr>
            <w:r w:rsidRPr="004872FC">
              <w:rPr>
                <w:rStyle w:val="IntenseEmphasis"/>
                <w:b w:val="0"/>
                <w:bCs w:val="0"/>
                <w:i w:val="0"/>
                <w:iCs w:val="0"/>
                <w:color w:val="000000"/>
                <w:highlight w:val="yellow"/>
              </w:rPr>
              <w:t>[……………..]</w:t>
            </w:r>
          </w:p>
        </w:tc>
        <w:tc>
          <w:tcPr>
            <w:tcW w:w="275" w:type="dxa"/>
          </w:tcPr>
          <w:p w14:paraId="67115D0A" w14:textId="77777777" w:rsidR="004872FC" w:rsidRPr="004872FC" w:rsidRDefault="004872FC" w:rsidP="00F84D63">
            <w:pPr>
              <w:pStyle w:val="BasistekstMedMij"/>
              <w:rPr>
                <w:highlight w:val="yellow"/>
              </w:rPr>
            </w:pPr>
          </w:p>
        </w:tc>
        <w:tc>
          <w:tcPr>
            <w:tcW w:w="275" w:type="dxa"/>
          </w:tcPr>
          <w:p w14:paraId="202B37E7" w14:textId="77777777" w:rsidR="004872FC" w:rsidRPr="004872FC" w:rsidRDefault="004872FC" w:rsidP="00F84D63">
            <w:pPr>
              <w:pStyle w:val="BasistekstMedMij"/>
              <w:rPr>
                <w:highlight w:val="yellow"/>
              </w:rPr>
            </w:pPr>
          </w:p>
        </w:tc>
        <w:tc>
          <w:tcPr>
            <w:tcW w:w="275" w:type="dxa"/>
          </w:tcPr>
          <w:p w14:paraId="350C68A5" w14:textId="77777777" w:rsidR="004872FC" w:rsidRPr="004872FC" w:rsidRDefault="004872FC" w:rsidP="00F84D63">
            <w:pPr>
              <w:pStyle w:val="BasistekstMedMij"/>
              <w:rPr>
                <w:highlight w:val="yellow"/>
              </w:rPr>
            </w:pPr>
          </w:p>
        </w:tc>
        <w:tc>
          <w:tcPr>
            <w:tcW w:w="275" w:type="dxa"/>
          </w:tcPr>
          <w:p w14:paraId="38173F9C" w14:textId="77777777" w:rsidR="004872FC" w:rsidRPr="004872FC" w:rsidRDefault="004872FC" w:rsidP="00F84D63">
            <w:pPr>
              <w:pStyle w:val="BasistekstMedMij"/>
              <w:rPr>
                <w:highlight w:val="yellow"/>
              </w:rPr>
            </w:pPr>
          </w:p>
        </w:tc>
        <w:tc>
          <w:tcPr>
            <w:tcW w:w="275" w:type="dxa"/>
          </w:tcPr>
          <w:p w14:paraId="6EF009F4" w14:textId="77777777" w:rsidR="004872FC" w:rsidRPr="004872FC" w:rsidRDefault="004872FC" w:rsidP="00F84D63">
            <w:pPr>
              <w:pStyle w:val="BasistekstMedMij"/>
              <w:rPr>
                <w:highlight w:val="yellow"/>
              </w:rPr>
            </w:pPr>
          </w:p>
        </w:tc>
        <w:tc>
          <w:tcPr>
            <w:tcW w:w="275" w:type="dxa"/>
          </w:tcPr>
          <w:p w14:paraId="09BABE05" w14:textId="77777777" w:rsidR="004872FC" w:rsidRPr="004872FC" w:rsidRDefault="004872FC" w:rsidP="00F84D63">
            <w:pPr>
              <w:pStyle w:val="BasistekstMedMij"/>
              <w:rPr>
                <w:highlight w:val="yellow"/>
              </w:rPr>
            </w:pPr>
          </w:p>
        </w:tc>
        <w:tc>
          <w:tcPr>
            <w:tcW w:w="275" w:type="dxa"/>
          </w:tcPr>
          <w:p w14:paraId="5C187A57" w14:textId="77777777" w:rsidR="004872FC" w:rsidRPr="004872FC" w:rsidRDefault="004872FC" w:rsidP="00F84D63">
            <w:pPr>
              <w:pStyle w:val="BasistekstMedMij"/>
              <w:rPr>
                <w:highlight w:val="yellow"/>
              </w:rPr>
            </w:pPr>
          </w:p>
        </w:tc>
        <w:tc>
          <w:tcPr>
            <w:tcW w:w="275" w:type="dxa"/>
          </w:tcPr>
          <w:p w14:paraId="321A421C" w14:textId="77777777" w:rsidR="004872FC" w:rsidRPr="004872FC" w:rsidRDefault="004872FC" w:rsidP="00F84D63">
            <w:pPr>
              <w:pStyle w:val="BasistekstMedMij"/>
              <w:rPr>
                <w:highlight w:val="yellow"/>
              </w:rPr>
            </w:pPr>
          </w:p>
        </w:tc>
        <w:tc>
          <w:tcPr>
            <w:tcW w:w="275" w:type="dxa"/>
          </w:tcPr>
          <w:p w14:paraId="3466F23B" w14:textId="77777777" w:rsidR="004872FC" w:rsidRPr="004872FC" w:rsidRDefault="004872FC" w:rsidP="00F84D63">
            <w:pPr>
              <w:pStyle w:val="BasistekstMedMij"/>
              <w:rPr>
                <w:highlight w:val="yellow"/>
              </w:rPr>
            </w:pPr>
          </w:p>
        </w:tc>
        <w:tc>
          <w:tcPr>
            <w:tcW w:w="275" w:type="dxa"/>
          </w:tcPr>
          <w:p w14:paraId="6C6794E7" w14:textId="77777777" w:rsidR="004872FC" w:rsidRPr="004872FC" w:rsidRDefault="004872FC" w:rsidP="00F84D63">
            <w:pPr>
              <w:pStyle w:val="BasistekstMedMij"/>
              <w:rPr>
                <w:highlight w:val="yellow"/>
              </w:rPr>
            </w:pPr>
          </w:p>
        </w:tc>
        <w:tc>
          <w:tcPr>
            <w:tcW w:w="275" w:type="dxa"/>
          </w:tcPr>
          <w:p w14:paraId="5CC84918" w14:textId="77777777" w:rsidR="004872FC" w:rsidRPr="004872FC" w:rsidRDefault="004872FC" w:rsidP="00F84D63">
            <w:pPr>
              <w:pStyle w:val="BasistekstMedMij"/>
              <w:rPr>
                <w:highlight w:val="yellow"/>
              </w:rPr>
            </w:pPr>
          </w:p>
        </w:tc>
        <w:tc>
          <w:tcPr>
            <w:tcW w:w="275" w:type="dxa"/>
          </w:tcPr>
          <w:p w14:paraId="0AA8FC35" w14:textId="6655EFEF"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0FE0329B" w14:textId="13E15DDF"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27022460" w14:textId="43BB30B4"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183A35F8" w14:textId="4D04D99B" w:rsidR="004872FC" w:rsidRPr="004872FC" w:rsidRDefault="004872FC" w:rsidP="00F84D63">
            <w:pPr>
              <w:pStyle w:val="BasistekstMedMij"/>
              <w:rPr>
                <w:highlight w:val="yellow"/>
              </w:rPr>
            </w:pPr>
            <w:proofErr w:type="gramStart"/>
            <w:r w:rsidRPr="004872FC">
              <w:rPr>
                <w:highlight w:val="yellow"/>
              </w:rPr>
              <w:t>x</w:t>
            </w:r>
            <w:proofErr w:type="gramEnd"/>
          </w:p>
        </w:tc>
        <w:tc>
          <w:tcPr>
            <w:tcW w:w="275" w:type="dxa"/>
          </w:tcPr>
          <w:p w14:paraId="0C351C53" w14:textId="4EC85737" w:rsidR="004872FC" w:rsidRPr="004872FC" w:rsidRDefault="004872FC" w:rsidP="00F84D63">
            <w:pPr>
              <w:pStyle w:val="BasistekstMedMij"/>
              <w:rPr>
                <w:highlight w:val="yellow"/>
              </w:rPr>
            </w:pPr>
            <w:proofErr w:type="gramStart"/>
            <w:r w:rsidRPr="004872FC">
              <w:rPr>
                <w:highlight w:val="yellow"/>
              </w:rPr>
              <w:t>x</w:t>
            </w:r>
            <w:proofErr w:type="gramEnd"/>
          </w:p>
        </w:tc>
        <w:tc>
          <w:tcPr>
            <w:tcW w:w="276" w:type="dxa"/>
          </w:tcPr>
          <w:p w14:paraId="6C8C5C97" w14:textId="77777777" w:rsidR="004872FC" w:rsidRPr="004872FC" w:rsidRDefault="004872FC" w:rsidP="00F84D63">
            <w:pPr>
              <w:pStyle w:val="BasistekstMedMij"/>
              <w:rPr>
                <w:highlight w:val="yellow"/>
              </w:rPr>
            </w:pPr>
          </w:p>
        </w:tc>
      </w:tr>
      <w:tr w:rsidR="004872FC" w14:paraId="563710CD" w14:textId="77777777" w:rsidTr="004872FC">
        <w:trPr>
          <w:cnfStyle w:val="000000100000" w:firstRow="0" w:lastRow="0" w:firstColumn="0" w:lastColumn="0" w:oddVBand="0" w:evenVBand="0" w:oddHBand="1" w:evenHBand="0" w:firstRowFirstColumn="0" w:firstRowLastColumn="0" w:lastRowFirstColumn="0" w:lastRowLastColumn="0"/>
        </w:trPr>
        <w:tc>
          <w:tcPr>
            <w:tcW w:w="1985" w:type="dxa"/>
          </w:tcPr>
          <w:p w14:paraId="4398A88D" w14:textId="77777777" w:rsidR="004872FC" w:rsidRPr="00B26FA4" w:rsidRDefault="004872FC" w:rsidP="00F84D63">
            <w:pPr>
              <w:pStyle w:val="BasistekstMedMij"/>
              <w:rPr>
                <w:b/>
              </w:rPr>
            </w:pPr>
          </w:p>
        </w:tc>
        <w:tc>
          <w:tcPr>
            <w:tcW w:w="1843" w:type="dxa"/>
          </w:tcPr>
          <w:p w14:paraId="52870D67" w14:textId="77777777" w:rsidR="004872FC" w:rsidRDefault="004872FC" w:rsidP="00F84D63">
            <w:pPr>
              <w:pStyle w:val="BasistekstMedMij"/>
            </w:pPr>
          </w:p>
        </w:tc>
        <w:tc>
          <w:tcPr>
            <w:tcW w:w="275" w:type="dxa"/>
          </w:tcPr>
          <w:p w14:paraId="2219FCA4" w14:textId="77777777" w:rsidR="004872FC" w:rsidRDefault="004872FC" w:rsidP="00F84D63">
            <w:pPr>
              <w:pStyle w:val="BasistekstMedMij"/>
            </w:pPr>
          </w:p>
        </w:tc>
        <w:tc>
          <w:tcPr>
            <w:tcW w:w="275" w:type="dxa"/>
          </w:tcPr>
          <w:p w14:paraId="59FDD959" w14:textId="77777777" w:rsidR="004872FC" w:rsidRDefault="004872FC" w:rsidP="00F84D63">
            <w:pPr>
              <w:pStyle w:val="BasistekstMedMij"/>
            </w:pPr>
          </w:p>
        </w:tc>
        <w:tc>
          <w:tcPr>
            <w:tcW w:w="275" w:type="dxa"/>
          </w:tcPr>
          <w:p w14:paraId="7A8806E4" w14:textId="77777777" w:rsidR="004872FC" w:rsidRDefault="004872FC" w:rsidP="00F84D63">
            <w:pPr>
              <w:pStyle w:val="BasistekstMedMij"/>
            </w:pPr>
          </w:p>
        </w:tc>
        <w:tc>
          <w:tcPr>
            <w:tcW w:w="275" w:type="dxa"/>
          </w:tcPr>
          <w:p w14:paraId="4F7D57AE" w14:textId="77777777" w:rsidR="004872FC" w:rsidRDefault="004872FC" w:rsidP="00F84D63">
            <w:pPr>
              <w:pStyle w:val="BasistekstMedMij"/>
            </w:pPr>
          </w:p>
        </w:tc>
        <w:tc>
          <w:tcPr>
            <w:tcW w:w="275" w:type="dxa"/>
          </w:tcPr>
          <w:p w14:paraId="16999BFC" w14:textId="77777777" w:rsidR="004872FC" w:rsidRDefault="004872FC" w:rsidP="00F84D63">
            <w:pPr>
              <w:pStyle w:val="BasistekstMedMij"/>
            </w:pPr>
          </w:p>
        </w:tc>
        <w:tc>
          <w:tcPr>
            <w:tcW w:w="275" w:type="dxa"/>
          </w:tcPr>
          <w:p w14:paraId="1E01C9FF" w14:textId="77777777" w:rsidR="004872FC" w:rsidRDefault="004872FC" w:rsidP="00F84D63">
            <w:pPr>
              <w:pStyle w:val="BasistekstMedMij"/>
            </w:pPr>
          </w:p>
        </w:tc>
        <w:tc>
          <w:tcPr>
            <w:tcW w:w="275" w:type="dxa"/>
          </w:tcPr>
          <w:p w14:paraId="45AEFEFF" w14:textId="77777777" w:rsidR="004872FC" w:rsidRDefault="004872FC" w:rsidP="00F84D63">
            <w:pPr>
              <w:pStyle w:val="BasistekstMedMij"/>
            </w:pPr>
          </w:p>
        </w:tc>
        <w:tc>
          <w:tcPr>
            <w:tcW w:w="275" w:type="dxa"/>
          </w:tcPr>
          <w:p w14:paraId="657961CA" w14:textId="77777777" w:rsidR="004872FC" w:rsidRDefault="004872FC" w:rsidP="00F84D63">
            <w:pPr>
              <w:pStyle w:val="BasistekstMedMij"/>
            </w:pPr>
          </w:p>
        </w:tc>
        <w:tc>
          <w:tcPr>
            <w:tcW w:w="275" w:type="dxa"/>
          </w:tcPr>
          <w:p w14:paraId="7CA96476" w14:textId="77777777" w:rsidR="004872FC" w:rsidRDefault="004872FC" w:rsidP="00F84D63">
            <w:pPr>
              <w:pStyle w:val="BasistekstMedMij"/>
            </w:pPr>
          </w:p>
        </w:tc>
        <w:tc>
          <w:tcPr>
            <w:tcW w:w="275" w:type="dxa"/>
          </w:tcPr>
          <w:p w14:paraId="097FFA28" w14:textId="77777777" w:rsidR="004872FC" w:rsidRDefault="004872FC" w:rsidP="00F84D63">
            <w:pPr>
              <w:pStyle w:val="BasistekstMedMij"/>
            </w:pPr>
          </w:p>
        </w:tc>
        <w:tc>
          <w:tcPr>
            <w:tcW w:w="275" w:type="dxa"/>
          </w:tcPr>
          <w:p w14:paraId="0DAC8A9B" w14:textId="77777777" w:rsidR="004872FC" w:rsidRDefault="004872FC" w:rsidP="00F84D63">
            <w:pPr>
              <w:pStyle w:val="BasistekstMedMij"/>
            </w:pPr>
          </w:p>
        </w:tc>
        <w:tc>
          <w:tcPr>
            <w:tcW w:w="275" w:type="dxa"/>
          </w:tcPr>
          <w:p w14:paraId="2F4E0705" w14:textId="77777777" w:rsidR="004872FC" w:rsidRDefault="004872FC" w:rsidP="00F84D63">
            <w:pPr>
              <w:pStyle w:val="BasistekstMedMij"/>
            </w:pPr>
          </w:p>
        </w:tc>
        <w:tc>
          <w:tcPr>
            <w:tcW w:w="275" w:type="dxa"/>
          </w:tcPr>
          <w:p w14:paraId="5F7012D2" w14:textId="77777777" w:rsidR="004872FC" w:rsidRDefault="004872FC" w:rsidP="00F84D63">
            <w:pPr>
              <w:pStyle w:val="BasistekstMedMij"/>
            </w:pPr>
          </w:p>
        </w:tc>
        <w:tc>
          <w:tcPr>
            <w:tcW w:w="275" w:type="dxa"/>
          </w:tcPr>
          <w:p w14:paraId="698EF17B" w14:textId="77777777" w:rsidR="004872FC" w:rsidRDefault="004872FC" w:rsidP="00F84D63">
            <w:pPr>
              <w:pStyle w:val="BasistekstMedMij"/>
            </w:pPr>
          </w:p>
        </w:tc>
        <w:tc>
          <w:tcPr>
            <w:tcW w:w="275" w:type="dxa"/>
          </w:tcPr>
          <w:p w14:paraId="2BD2EACE" w14:textId="77777777" w:rsidR="004872FC" w:rsidRDefault="004872FC" w:rsidP="00F84D63">
            <w:pPr>
              <w:pStyle w:val="BasistekstMedMij"/>
            </w:pPr>
          </w:p>
        </w:tc>
        <w:tc>
          <w:tcPr>
            <w:tcW w:w="275" w:type="dxa"/>
          </w:tcPr>
          <w:p w14:paraId="5586A29F" w14:textId="77777777" w:rsidR="004872FC" w:rsidRDefault="004872FC" w:rsidP="00F84D63">
            <w:pPr>
              <w:pStyle w:val="BasistekstMedMij"/>
            </w:pPr>
          </w:p>
        </w:tc>
        <w:tc>
          <w:tcPr>
            <w:tcW w:w="276" w:type="dxa"/>
          </w:tcPr>
          <w:p w14:paraId="29199A09" w14:textId="77777777" w:rsidR="004872FC" w:rsidRDefault="004872FC" w:rsidP="00F84D63">
            <w:pPr>
              <w:pStyle w:val="BasistekstMedMij"/>
            </w:pPr>
          </w:p>
        </w:tc>
      </w:tr>
    </w:tbl>
    <w:p w14:paraId="5E1E61FC" w14:textId="77777777" w:rsidR="00F70585" w:rsidRPr="00524605" w:rsidRDefault="00F70585" w:rsidP="00524605">
      <w:pPr>
        <w:pStyle w:val="BasistekstMedMij"/>
      </w:pPr>
    </w:p>
    <w:p w14:paraId="6A140E74" w14:textId="77777777" w:rsidR="00662FC7" w:rsidRDefault="00662FC7" w:rsidP="00662FC7">
      <w:pPr>
        <w:pStyle w:val="Heading2"/>
      </w:pPr>
      <w:bookmarkStart w:id="19" w:name="_Toc477428285"/>
      <w:r>
        <w:t>Aanpak</w:t>
      </w:r>
      <w:bookmarkEnd w:id="19"/>
    </w:p>
    <w:tbl>
      <w:tblPr>
        <w:tblStyle w:val="TabelstijlMedMij"/>
        <w:tblW w:w="0" w:type="auto"/>
        <w:tblLook w:val="04A0" w:firstRow="1" w:lastRow="0" w:firstColumn="1" w:lastColumn="0" w:noHBand="0" w:noVBand="1"/>
      </w:tblPr>
      <w:tblGrid>
        <w:gridCol w:w="5245"/>
        <w:gridCol w:w="1843"/>
        <w:gridCol w:w="1416"/>
      </w:tblGrid>
      <w:tr w:rsidR="00F6549B" w14:paraId="5AD67007" w14:textId="77777777" w:rsidTr="00A4694C">
        <w:trPr>
          <w:cnfStyle w:val="100000000000" w:firstRow="1" w:lastRow="0" w:firstColumn="0" w:lastColumn="0" w:oddVBand="0" w:evenVBand="0" w:oddHBand="0" w:evenHBand="0" w:firstRowFirstColumn="0" w:firstRowLastColumn="0" w:lastRowFirstColumn="0" w:lastRowLastColumn="0"/>
        </w:trPr>
        <w:tc>
          <w:tcPr>
            <w:tcW w:w="5245" w:type="dxa"/>
          </w:tcPr>
          <w:p w14:paraId="1E7B707A" w14:textId="77777777" w:rsidR="00F6549B" w:rsidRPr="00F6549B" w:rsidRDefault="00F6549B" w:rsidP="00662FC7">
            <w:pPr>
              <w:pStyle w:val="BasistekstMedMij"/>
              <w:rPr>
                <w:b/>
                <w:color w:val="FFFFFF" w:themeColor="background1"/>
              </w:rPr>
            </w:pPr>
            <w:r w:rsidRPr="00F6549B">
              <w:rPr>
                <w:b/>
                <w:color w:val="FFFFFF" w:themeColor="background1"/>
              </w:rPr>
              <w:t>Activiteiten</w:t>
            </w:r>
          </w:p>
        </w:tc>
        <w:tc>
          <w:tcPr>
            <w:tcW w:w="1843" w:type="dxa"/>
          </w:tcPr>
          <w:p w14:paraId="0096C739" w14:textId="77777777" w:rsidR="00F6549B" w:rsidRPr="00F6549B" w:rsidRDefault="00F6549B" w:rsidP="00662FC7">
            <w:pPr>
              <w:pStyle w:val="BasistekstMedMij"/>
              <w:rPr>
                <w:b/>
                <w:color w:val="FFFFFF" w:themeColor="background1"/>
              </w:rPr>
            </w:pPr>
            <w:r w:rsidRPr="00F6549B">
              <w:rPr>
                <w:b/>
                <w:color w:val="FFFFFF" w:themeColor="background1"/>
              </w:rPr>
              <w:t>Verantwoordelijke</w:t>
            </w:r>
          </w:p>
        </w:tc>
        <w:tc>
          <w:tcPr>
            <w:tcW w:w="1416" w:type="dxa"/>
          </w:tcPr>
          <w:p w14:paraId="33659373" w14:textId="77777777" w:rsidR="00F6549B" w:rsidRPr="00F6549B" w:rsidRDefault="00F6549B" w:rsidP="00662FC7">
            <w:pPr>
              <w:pStyle w:val="BasistekstMedMij"/>
              <w:rPr>
                <w:b/>
                <w:color w:val="FFFFFF" w:themeColor="background1"/>
              </w:rPr>
            </w:pPr>
            <w:r w:rsidRPr="00F6549B">
              <w:rPr>
                <w:b/>
                <w:color w:val="FFFFFF" w:themeColor="background1"/>
              </w:rPr>
              <w:t>Datum gereed</w:t>
            </w:r>
          </w:p>
        </w:tc>
      </w:tr>
      <w:tr w:rsidR="00F6549B" w14:paraId="35A2C969" w14:textId="77777777" w:rsidTr="008E56F8">
        <w:trPr>
          <w:cnfStyle w:val="000000100000" w:firstRow="0" w:lastRow="0" w:firstColumn="0" w:lastColumn="0" w:oddVBand="0" w:evenVBand="0" w:oddHBand="1" w:evenHBand="0" w:firstRowFirstColumn="0" w:firstRowLastColumn="0" w:lastRowFirstColumn="0" w:lastRowLastColumn="0"/>
        </w:trPr>
        <w:tc>
          <w:tcPr>
            <w:tcW w:w="8504" w:type="dxa"/>
            <w:gridSpan w:val="3"/>
          </w:tcPr>
          <w:p w14:paraId="6F94AC4C" w14:textId="77777777" w:rsidR="00F6549B" w:rsidRPr="00F6549B" w:rsidRDefault="00F6549B" w:rsidP="00662FC7">
            <w:pPr>
              <w:pStyle w:val="BasistekstMedMij"/>
              <w:rPr>
                <w:b/>
              </w:rPr>
            </w:pPr>
            <w:r w:rsidRPr="00F6549B">
              <w:rPr>
                <w:b/>
              </w:rPr>
              <w:t>Inventarisatiefase</w:t>
            </w:r>
          </w:p>
        </w:tc>
      </w:tr>
      <w:tr w:rsidR="00286274" w14:paraId="167E2C42"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411586E7" w14:textId="77777777" w:rsidR="00286274" w:rsidRPr="00286274" w:rsidRDefault="00286274" w:rsidP="00286274">
            <w:pPr>
              <w:pStyle w:val="BasistekstMedMij"/>
              <w:rPr>
                <w:highlight w:val="yellow"/>
              </w:rPr>
            </w:pPr>
            <w:r w:rsidRPr="00286274">
              <w:rPr>
                <w:highlight w:val="yellow"/>
              </w:rPr>
              <w:t>Plan van aanpak uitwerken</w:t>
            </w:r>
          </w:p>
        </w:tc>
        <w:tc>
          <w:tcPr>
            <w:tcW w:w="1843" w:type="dxa"/>
          </w:tcPr>
          <w:p w14:paraId="71E529E0" w14:textId="73D0BA43"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F846E08" w14:textId="22CA3241" w:rsidR="00286274" w:rsidRDefault="00286274" w:rsidP="00286274">
            <w:pPr>
              <w:pStyle w:val="BasistekstMedMij"/>
            </w:pPr>
            <w:r w:rsidRPr="005439CC">
              <w:rPr>
                <w:rStyle w:val="IntenseEmphasis"/>
                <w:b w:val="0"/>
                <w:bCs w:val="0"/>
                <w:i w:val="0"/>
                <w:iCs w:val="0"/>
                <w:color w:val="000000"/>
                <w:highlight w:val="yellow"/>
              </w:rPr>
              <w:t>[……………..]</w:t>
            </w:r>
          </w:p>
        </w:tc>
      </w:tr>
      <w:tr w:rsidR="00286274" w14:paraId="2B0DD3E0"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0174A37E" w14:textId="77777777" w:rsidR="00286274" w:rsidRPr="00286274" w:rsidRDefault="00286274" w:rsidP="00286274">
            <w:pPr>
              <w:pStyle w:val="BasistekstMedMij"/>
              <w:rPr>
                <w:highlight w:val="yellow"/>
              </w:rPr>
            </w:pPr>
            <w:r w:rsidRPr="00286274">
              <w:rPr>
                <w:highlight w:val="yellow"/>
              </w:rPr>
              <w:t>Samenwerkingsovereenkomst opstellen en tekenen</w:t>
            </w:r>
          </w:p>
        </w:tc>
        <w:tc>
          <w:tcPr>
            <w:tcW w:w="1843" w:type="dxa"/>
          </w:tcPr>
          <w:p w14:paraId="72B0BF22" w14:textId="2AC062CC"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01A17B8F" w14:textId="2EEA5909" w:rsidR="00286274" w:rsidRDefault="00286274" w:rsidP="00286274">
            <w:pPr>
              <w:pStyle w:val="BasistekstMedMij"/>
            </w:pPr>
            <w:r w:rsidRPr="005439CC">
              <w:rPr>
                <w:rStyle w:val="IntenseEmphasis"/>
                <w:b w:val="0"/>
                <w:bCs w:val="0"/>
                <w:i w:val="0"/>
                <w:iCs w:val="0"/>
                <w:color w:val="000000"/>
                <w:highlight w:val="yellow"/>
              </w:rPr>
              <w:t>[……………..]</w:t>
            </w:r>
          </w:p>
        </w:tc>
      </w:tr>
      <w:tr w:rsidR="00286274" w14:paraId="21B7F3D0"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4C85F152" w14:textId="4C1FB789" w:rsidR="00286274" w:rsidRPr="00286274" w:rsidRDefault="00286274" w:rsidP="00286274">
            <w:pPr>
              <w:pStyle w:val="BasistekstMedMij"/>
              <w:rPr>
                <w:highlight w:val="yellow"/>
              </w:rPr>
            </w:pPr>
            <w:r w:rsidRPr="00286274">
              <w:rPr>
                <w:rStyle w:val="IntenseEmphasis"/>
                <w:b w:val="0"/>
                <w:bCs w:val="0"/>
                <w:i w:val="0"/>
                <w:iCs w:val="0"/>
                <w:color w:val="000000"/>
                <w:highlight w:val="yellow"/>
              </w:rPr>
              <w:t>[……………..]</w:t>
            </w:r>
          </w:p>
        </w:tc>
        <w:tc>
          <w:tcPr>
            <w:tcW w:w="1843" w:type="dxa"/>
          </w:tcPr>
          <w:p w14:paraId="4987BDED" w14:textId="78FC0A5A"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78E1B3D" w14:textId="78261CDF" w:rsidR="00286274" w:rsidRDefault="00286274" w:rsidP="00286274">
            <w:pPr>
              <w:pStyle w:val="BasistekstMedMij"/>
            </w:pPr>
            <w:r w:rsidRPr="005439CC">
              <w:rPr>
                <w:rStyle w:val="IntenseEmphasis"/>
                <w:b w:val="0"/>
                <w:bCs w:val="0"/>
                <w:i w:val="0"/>
                <w:iCs w:val="0"/>
                <w:color w:val="000000"/>
                <w:highlight w:val="yellow"/>
              </w:rPr>
              <w:t>[……………..]</w:t>
            </w:r>
          </w:p>
        </w:tc>
      </w:tr>
      <w:tr w:rsidR="00286274" w14:paraId="279DC50B"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291147C2" w14:textId="77777777" w:rsidR="00286274" w:rsidRDefault="00286274" w:rsidP="00286274">
            <w:pPr>
              <w:pStyle w:val="BasistekstMedMij"/>
            </w:pPr>
          </w:p>
        </w:tc>
        <w:tc>
          <w:tcPr>
            <w:tcW w:w="1843" w:type="dxa"/>
          </w:tcPr>
          <w:p w14:paraId="16FAA51C" w14:textId="77777777" w:rsidR="00286274" w:rsidRDefault="00286274" w:rsidP="00286274">
            <w:pPr>
              <w:pStyle w:val="BasistekstMedMij"/>
            </w:pPr>
          </w:p>
        </w:tc>
        <w:tc>
          <w:tcPr>
            <w:tcW w:w="1416" w:type="dxa"/>
          </w:tcPr>
          <w:p w14:paraId="289CEF87" w14:textId="77777777" w:rsidR="00286274" w:rsidRDefault="00286274" w:rsidP="00286274">
            <w:pPr>
              <w:pStyle w:val="BasistekstMedMij"/>
            </w:pPr>
          </w:p>
        </w:tc>
      </w:tr>
      <w:tr w:rsidR="00286274" w14:paraId="22B9202A" w14:textId="77777777" w:rsidTr="008E56F8">
        <w:trPr>
          <w:cnfStyle w:val="000000010000" w:firstRow="0" w:lastRow="0" w:firstColumn="0" w:lastColumn="0" w:oddVBand="0" w:evenVBand="0" w:oddHBand="0" w:evenHBand="1" w:firstRowFirstColumn="0" w:firstRowLastColumn="0" w:lastRowFirstColumn="0" w:lastRowLastColumn="0"/>
        </w:trPr>
        <w:tc>
          <w:tcPr>
            <w:tcW w:w="8504" w:type="dxa"/>
            <w:gridSpan w:val="3"/>
          </w:tcPr>
          <w:p w14:paraId="6A9CF6E8" w14:textId="77777777" w:rsidR="00286274" w:rsidRPr="00B26FA4" w:rsidRDefault="00286274" w:rsidP="00286274">
            <w:pPr>
              <w:pStyle w:val="BasistekstMedMij"/>
              <w:rPr>
                <w:b/>
              </w:rPr>
            </w:pPr>
            <w:r w:rsidRPr="00B26FA4">
              <w:rPr>
                <w:b/>
              </w:rPr>
              <w:t>Voorbereidingsfase</w:t>
            </w:r>
          </w:p>
        </w:tc>
      </w:tr>
      <w:tr w:rsidR="00286274" w14:paraId="565F457E"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3313A4BB" w14:textId="1D252249" w:rsidR="00286274" w:rsidRPr="00286274" w:rsidRDefault="00286274" w:rsidP="00286274">
            <w:pPr>
              <w:pStyle w:val="BasistekstMedMij"/>
              <w:rPr>
                <w:highlight w:val="yellow"/>
              </w:rPr>
            </w:pPr>
            <w:r w:rsidRPr="00286274">
              <w:rPr>
                <w:highlight w:val="yellow"/>
              </w:rPr>
              <w:t xml:space="preserve">Onderzoek </w:t>
            </w:r>
            <w:proofErr w:type="gramStart"/>
            <w:r w:rsidRPr="00286274">
              <w:rPr>
                <w:highlight w:val="yellow"/>
              </w:rPr>
              <w:t>naar….</w:t>
            </w:r>
            <w:proofErr w:type="gramEnd"/>
          </w:p>
        </w:tc>
        <w:tc>
          <w:tcPr>
            <w:tcW w:w="1843" w:type="dxa"/>
          </w:tcPr>
          <w:p w14:paraId="13A359A0" w14:textId="3A9C35BF"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CB211BC" w14:textId="15C6A686" w:rsidR="00286274" w:rsidRDefault="00286274" w:rsidP="00286274">
            <w:pPr>
              <w:pStyle w:val="BasistekstMedMij"/>
            </w:pPr>
            <w:r w:rsidRPr="005439CC">
              <w:rPr>
                <w:rStyle w:val="IntenseEmphasis"/>
                <w:b w:val="0"/>
                <w:bCs w:val="0"/>
                <w:i w:val="0"/>
                <w:iCs w:val="0"/>
                <w:color w:val="000000"/>
                <w:highlight w:val="yellow"/>
              </w:rPr>
              <w:t>[……………..]</w:t>
            </w:r>
          </w:p>
        </w:tc>
      </w:tr>
      <w:tr w:rsidR="00286274" w14:paraId="076E40AE"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1FF9D7B4" w14:textId="6916442A" w:rsidR="00286274" w:rsidRPr="00286274" w:rsidRDefault="00286274" w:rsidP="00286274">
            <w:pPr>
              <w:pStyle w:val="BasistekstMedMij"/>
              <w:rPr>
                <w:highlight w:val="yellow"/>
              </w:rPr>
            </w:pPr>
            <w:r w:rsidRPr="00286274">
              <w:rPr>
                <w:highlight w:val="yellow"/>
              </w:rPr>
              <w:t xml:space="preserve">Bepalen </w:t>
            </w:r>
            <w:proofErr w:type="gramStart"/>
            <w:r w:rsidRPr="00286274">
              <w:rPr>
                <w:highlight w:val="yellow"/>
              </w:rPr>
              <w:t>wat /</w:t>
            </w:r>
            <w:proofErr w:type="gramEnd"/>
            <w:r w:rsidRPr="00286274">
              <w:rPr>
                <w:highlight w:val="yellow"/>
              </w:rPr>
              <w:t xml:space="preserve"> hoe …..</w:t>
            </w:r>
          </w:p>
        </w:tc>
        <w:tc>
          <w:tcPr>
            <w:tcW w:w="1843" w:type="dxa"/>
          </w:tcPr>
          <w:p w14:paraId="4ED4E191" w14:textId="4B67C690"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57DE54F6" w14:textId="67395C73" w:rsidR="00286274" w:rsidRDefault="00286274" w:rsidP="00286274">
            <w:pPr>
              <w:pStyle w:val="BasistekstMedMij"/>
            </w:pPr>
            <w:r w:rsidRPr="005439CC">
              <w:rPr>
                <w:rStyle w:val="IntenseEmphasis"/>
                <w:b w:val="0"/>
                <w:bCs w:val="0"/>
                <w:i w:val="0"/>
                <w:iCs w:val="0"/>
                <w:color w:val="000000"/>
                <w:highlight w:val="yellow"/>
              </w:rPr>
              <w:t>[……………..]</w:t>
            </w:r>
          </w:p>
        </w:tc>
      </w:tr>
      <w:tr w:rsidR="00286274" w14:paraId="682261E7"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2BB4087D" w14:textId="13C6D097" w:rsidR="00286274" w:rsidRPr="00286274" w:rsidRDefault="00286274" w:rsidP="00286274">
            <w:pPr>
              <w:pStyle w:val="BasistekstMedMij"/>
              <w:rPr>
                <w:highlight w:val="yellow"/>
              </w:rPr>
            </w:pPr>
            <w:r w:rsidRPr="00286274">
              <w:rPr>
                <w:highlight w:val="yellow"/>
              </w:rPr>
              <w:t>Controleren of</w:t>
            </w:r>
            <w:proofErr w:type="gramStart"/>
            <w:r w:rsidRPr="00286274">
              <w:rPr>
                <w:highlight w:val="yellow"/>
              </w:rPr>
              <w:t xml:space="preserve"> ….</w:t>
            </w:r>
            <w:proofErr w:type="gramEnd"/>
            <w:r w:rsidRPr="00286274">
              <w:rPr>
                <w:highlight w:val="yellow"/>
              </w:rPr>
              <w:t>.</w:t>
            </w:r>
          </w:p>
        </w:tc>
        <w:tc>
          <w:tcPr>
            <w:tcW w:w="1843" w:type="dxa"/>
          </w:tcPr>
          <w:p w14:paraId="34B65C82" w14:textId="7C97996F"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5307AA70" w14:textId="5EE635E0" w:rsidR="00286274" w:rsidRDefault="00286274" w:rsidP="00286274">
            <w:pPr>
              <w:pStyle w:val="BasistekstMedMij"/>
            </w:pPr>
            <w:r w:rsidRPr="005439CC">
              <w:rPr>
                <w:rStyle w:val="IntenseEmphasis"/>
                <w:b w:val="0"/>
                <w:bCs w:val="0"/>
                <w:i w:val="0"/>
                <w:iCs w:val="0"/>
                <w:color w:val="000000"/>
                <w:highlight w:val="yellow"/>
              </w:rPr>
              <w:t>[……………..]</w:t>
            </w:r>
          </w:p>
        </w:tc>
      </w:tr>
      <w:tr w:rsidR="00286274" w14:paraId="0F3D4000"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0A12C53F" w14:textId="5063A13B"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0D25ABB3" w14:textId="192D36D1"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938B323" w14:textId="769CB65B" w:rsidR="00286274" w:rsidRDefault="00286274" w:rsidP="00286274">
            <w:pPr>
              <w:pStyle w:val="BasistekstMedMij"/>
            </w:pPr>
            <w:r w:rsidRPr="005439CC">
              <w:rPr>
                <w:rStyle w:val="IntenseEmphasis"/>
                <w:b w:val="0"/>
                <w:bCs w:val="0"/>
                <w:i w:val="0"/>
                <w:iCs w:val="0"/>
                <w:color w:val="000000"/>
                <w:highlight w:val="yellow"/>
              </w:rPr>
              <w:t>[……………..]</w:t>
            </w:r>
          </w:p>
        </w:tc>
      </w:tr>
      <w:tr w:rsidR="00286274" w14:paraId="67B97A67"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3BCD0443" w14:textId="408B31C3"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43294406" w14:textId="3700DBEF"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2123712C" w14:textId="37022E5A" w:rsidR="00286274" w:rsidRDefault="00286274" w:rsidP="00286274">
            <w:pPr>
              <w:pStyle w:val="BasistekstMedMij"/>
            </w:pPr>
            <w:r w:rsidRPr="005439CC">
              <w:rPr>
                <w:rStyle w:val="IntenseEmphasis"/>
                <w:b w:val="0"/>
                <w:bCs w:val="0"/>
                <w:i w:val="0"/>
                <w:iCs w:val="0"/>
                <w:color w:val="000000"/>
                <w:highlight w:val="yellow"/>
              </w:rPr>
              <w:t>[……………..]</w:t>
            </w:r>
          </w:p>
        </w:tc>
      </w:tr>
      <w:tr w:rsidR="00286274" w14:paraId="759A1B30"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51999DF4" w14:textId="77777777" w:rsidR="00286274" w:rsidRDefault="00286274" w:rsidP="00286274">
            <w:pPr>
              <w:pStyle w:val="BasistekstMedMij"/>
            </w:pPr>
          </w:p>
        </w:tc>
        <w:tc>
          <w:tcPr>
            <w:tcW w:w="1843" w:type="dxa"/>
          </w:tcPr>
          <w:p w14:paraId="0D4D7FFF" w14:textId="77777777" w:rsidR="00286274" w:rsidRDefault="00286274" w:rsidP="00286274">
            <w:pPr>
              <w:pStyle w:val="BasistekstMedMij"/>
            </w:pPr>
          </w:p>
        </w:tc>
        <w:tc>
          <w:tcPr>
            <w:tcW w:w="1416" w:type="dxa"/>
          </w:tcPr>
          <w:p w14:paraId="713411C1" w14:textId="77777777" w:rsidR="00286274" w:rsidRDefault="00286274" w:rsidP="00286274">
            <w:pPr>
              <w:pStyle w:val="BasistekstMedMij"/>
            </w:pPr>
          </w:p>
        </w:tc>
      </w:tr>
      <w:tr w:rsidR="00286274" w14:paraId="2DD291D0" w14:textId="77777777" w:rsidTr="008E56F8">
        <w:trPr>
          <w:cnfStyle w:val="000000100000" w:firstRow="0" w:lastRow="0" w:firstColumn="0" w:lastColumn="0" w:oddVBand="0" w:evenVBand="0" w:oddHBand="1" w:evenHBand="0" w:firstRowFirstColumn="0" w:firstRowLastColumn="0" w:lastRowFirstColumn="0" w:lastRowLastColumn="0"/>
        </w:trPr>
        <w:tc>
          <w:tcPr>
            <w:tcW w:w="8504" w:type="dxa"/>
            <w:gridSpan w:val="3"/>
          </w:tcPr>
          <w:p w14:paraId="3411E6DE" w14:textId="77777777" w:rsidR="00286274" w:rsidRPr="00A4694C" w:rsidRDefault="00286274" w:rsidP="00286274">
            <w:pPr>
              <w:pStyle w:val="BasistekstMedMij"/>
              <w:rPr>
                <w:b/>
              </w:rPr>
            </w:pPr>
            <w:r w:rsidRPr="00A4694C">
              <w:rPr>
                <w:b/>
              </w:rPr>
              <w:t>Uitvoeringsfase</w:t>
            </w:r>
          </w:p>
        </w:tc>
      </w:tr>
      <w:tr w:rsidR="00286274" w14:paraId="1B2E0364"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0230B720" w14:textId="5362C88C" w:rsidR="00286274" w:rsidRPr="00286274" w:rsidRDefault="00286274" w:rsidP="00286274">
            <w:pPr>
              <w:pStyle w:val="BasistekstMedMij"/>
              <w:rPr>
                <w:highlight w:val="yellow"/>
              </w:rPr>
            </w:pPr>
            <w:r w:rsidRPr="00286274">
              <w:rPr>
                <w:highlight w:val="yellow"/>
              </w:rPr>
              <w:t>Inbouwen van ……</w:t>
            </w:r>
          </w:p>
        </w:tc>
        <w:tc>
          <w:tcPr>
            <w:tcW w:w="1843" w:type="dxa"/>
          </w:tcPr>
          <w:p w14:paraId="21EE02F2" w14:textId="1D7C2A08"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42F3B9DC" w14:textId="2BCA2FBA" w:rsidR="00286274" w:rsidRDefault="00286274" w:rsidP="00286274">
            <w:pPr>
              <w:pStyle w:val="BasistekstMedMij"/>
            </w:pPr>
            <w:r w:rsidRPr="005439CC">
              <w:rPr>
                <w:rStyle w:val="IntenseEmphasis"/>
                <w:b w:val="0"/>
                <w:bCs w:val="0"/>
                <w:i w:val="0"/>
                <w:iCs w:val="0"/>
                <w:color w:val="000000"/>
                <w:highlight w:val="yellow"/>
              </w:rPr>
              <w:t>[……………..]</w:t>
            </w:r>
          </w:p>
        </w:tc>
      </w:tr>
      <w:tr w:rsidR="00286274" w14:paraId="2D3A6D4B"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4F44DE55" w14:textId="3720FFBF" w:rsidR="00286274" w:rsidRPr="00286274" w:rsidRDefault="00286274" w:rsidP="00286274">
            <w:pPr>
              <w:pStyle w:val="BasistekstMedMij"/>
              <w:rPr>
                <w:highlight w:val="yellow"/>
              </w:rPr>
            </w:pPr>
            <w:r w:rsidRPr="00286274">
              <w:rPr>
                <w:highlight w:val="yellow"/>
              </w:rPr>
              <w:t xml:space="preserve">Technische test op </w:t>
            </w:r>
            <w:proofErr w:type="gramStart"/>
            <w:r w:rsidRPr="00286274">
              <w:rPr>
                <w:highlight w:val="yellow"/>
              </w:rPr>
              <w:t>…….</w:t>
            </w:r>
            <w:proofErr w:type="gramEnd"/>
            <w:r w:rsidRPr="00286274">
              <w:rPr>
                <w:highlight w:val="yellow"/>
              </w:rPr>
              <w:t xml:space="preserve">. </w:t>
            </w:r>
          </w:p>
        </w:tc>
        <w:tc>
          <w:tcPr>
            <w:tcW w:w="1843" w:type="dxa"/>
          </w:tcPr>
          <w:p w14:paraId="201235E7" w14:textId="06089D1A"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5AA9C48" w14:textId="21F2523A" w:rsidR="00286274" w:rsidRDefault="00286274" w:rsidP="00286274">
            <w:pPr>
              <w:pStyle w:val="BasistekstMedMij"/>
            </w:pPr>
            <w:r w:rsidRPr="005439CC">
              <w:rPr>
                <w:rStyle w:val="IntenseEmphasis"/>
                <w:b w:val="0"/>
                <w:bCs w:val="0"/>
                <w:i w:val="0"/>
                <w:iCs w:val="0"/>
                <w:color w:val="000000"/>
                <w:highlight w:val="yellow"/>
              </w:rPr>
              <w:t>[……………..]</w:t>
            </w:r>
          </w:p>
        </w:tc>
      </w:tr>
      <w:tr w:rsidR="00286274" w14:paraId="10C0C8A4"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357FA8E5" w14:textId="547C78F5"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7D7F1A13" w14:textId="46393B93"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101856A6" w14:textId="1CAF57D0" w:rsidR="00286274" w:rsidRDefault="00286274" w:rsidP="00286274">
            <w:pPr>
              <w:pStyle w:val="BasistekstMedMij"/>
            </w:pPr>
            <w:r w:rsidRPr="005439CC">
              <w:rPr>
                <w:rStyle w:val="IntenseEmphasis"/>
                <w:b w:val="0"/>
                <w:bCs w:val="0"/>
                <w:i w:val="0"/>
                <w:iCs w:val="0"/>
                <w:color w:val="000000"/>
                <w:highlight w:val="yellow"/>
              </w:rPr>
              <w:t>[……………..]</w:t>
            </w:r>
          </w:p>
        </w:tc>
      </w:tr>
      <w:tr w:rsidR="00286274" w14:paraId="168067F7"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4EDE071B" w14:textId="05E10EDF"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36C3743F" w14:textId="260438FC"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034F5BC6" w14:textId="0B0AE953" w:rsidR="00286274" w:rsidRDefault="00286274" w:rsidP="00286274">
            <w:pPr>
              <w:pStyle w:val="BasistekstMedMij"/>
            </w:pPr>
            <w:r w:rsidRPr="005439CC">
              <w:rPr>
                <w:rStyle w:val="IntenseEmphasis"/>
                <w:b w:val="0"/>
                <w:bCs w:val="0"/>
                <w:i w:val="0"/>
                <w:iCs w:val="0"/>
                <w:color w:val="000000"/>
                <w:highlight w:val="yellow"/>
              </w:rPr>
              <w:t>[……………..]</w:t>
            </w:r>
          </w:p>
        </w:tc>
      </w:tr>
      <w:tr w:rsidR="00286274" w14:paraId="7102EC4D"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57212894" w14:textId="77777777" w:rsidR="00286274" w:rsidRDefault="00286274" w:rsidP="00286274">
            <w:pPr>
              <w:pStyle w:val="BasistekstMedMij"/>
            </w:pPr>
          </w:p>
        </w:tc>
        <w:tc>
          <w:tcPr>
            <w:tcW w:w="1843" w:type="dxa"/>
          </w:tcPr>
          <w:p w14:paraId="2E1E88F0" w14:textId="77777777" w:rsidR="00286274" w:rsidRDefault="00286274" w:rsidP="00286274">
            <w:pPr>
              <w:pStyle w:val="BasistekstMedMij"/>
            </w:pPr>
          </w:p>
        </w:tc>
        <w:tc>
          <w:tcPr>
            <w:tcW w:w="1416" w:type="dxa"/>
          </w:tcPr>
          <w:p w14:paraId="64782A7D" w14:textId="77777777" w:rsidR="00286274" w:rsidRDefault="00286274" w:rsidP="00286274">
            <w:pPr>
              <w:pStyle w:val="BasistekstMedMij"/>
            </w:pPr>
          </w:p>
        </w:tc>
      </w:tr>
      <w:tr w:rsidR="00286274" w14:paraId="0E04097A" w14:textId="77777777" w:rsidTr="008E56F8">
        <w:trPr>
          <w:cnfStyle w:val="000000100000" w:firstRow="0" w:lastRow="0" w:firstColumn="0" w:lastColumn="0" w:oddVBand="0" w:evenVBand="0" w:oddHBand="1" w:evenHBand="0" w:firstRowFirstColumn="0" w:firstRowLastColumn="0" w:lastRowFirstColumn="0" w:lastRowLastColumn="0"/>
        </w:trPr>
        <w:tc>
          <w:tcPr>
            <w:tcW w:w="8504" w:type="dxa"/>
            <w:gridSpan w:val="3"/>
          </w:tcPr>
          <w:p w14:paraId="18303F96" w14:textId="77777777" w:rsidR="00286274" w:rsidRPr="00A4694C" w:rsidRDefault="00286274" w:rsidP="00286274">
            <w:pPr>
              <w:pStyle w:val="BasistekstMedMij"/>
              <w:rPr>
                <w:b/>
              </w:rPr>
            </w:pPr>
            <w:r w:rsidRPr="00A4694C">
              <w:rPr>
                <w:b/>
              </w:rPr>
              <w:t>Implementatiefase</w:t>
            </w:r>
          </w:p>
        </w:tc>
      </w:tr>
      <w:tr w:rsidR="00286274" w14:paraId="78A5D044"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4BEC58B3" w14:textId="48D09DE3" w:rsidR="00286274" w:rsidRPr="00286274" w:rsidRDefault="00286274" w:rsidP="00286274">
            <w:pPr>
              <w:pStyle w:val="BasistekstMedMij"/>
              <w:rPr>
                <w:highlight w:val="yellow"/>
              </w:rPr>
            </w:pPr>
            <w:r w:rsidRPr="00286274">
              <w:rPr>
                <w:highlight w:val="yellow"/>
              </w:rPr>
              <w:t xml:space="preserve">In gebruik name </w:t>
            </w:r>
            <w:proofErr w:type="gramStart"/>
            <w:r w:rsidRPr="00286274">
              <w:rPr>
                <w:highlight w:val="yellow"/>
              </w:rPr>
              <w:t>van….</w:t>
            </w:r>
            <w:proofErr w:type="gramEnd"/>
          </w:p>
        </w:tc>
        <w:tc>
          <w:tcPr>
            <w:tcW w:w="1843" w:type="dxa"/>
          </w:tcPr>
          <w:p w14:paraId="45139A87" w14:textId="199C9F68"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1C1BFC2B" w14:textId="289C20B7" w:rsidR="00286274" w:rsidRDefault="00286274" w:rsidP="00286274">
            <w:pPr>
              <w:pStyle w:val="BasistekstMedMij"/>
            </w:pPr>
            <w:r w:rsidRPr="005439CC">
              <w:rPr>
                <w:rStyle w:val="IntenseEmphasis"/>
                <w:b w:val="0"/>
                <w:bCs w:val="0"/>
                <w:i w:val="0"/>
                <w:iCs w:val="0"/>
                <w:color w:val="000000"/>
                <w:highlight w:val="yellow"/>
              </w:rPr>
              <w:t>[……………..]</w:t>
            </w:r>
          </w:p>
        </w:tc>
      </w:tr>
      <w:tr w:rsidR="00286274" w14:paraId="7365C064"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0C33A7F5" w14:textId="0645DDA4" w:rsidR="00286274" w:rsidRPr="00286274" w:rsidRDefault="00286274" w:rsidP="00286274">
            <w:pPr>
              <w:pStyle w:val="BasistekstMedMij"/>
              <w:rPr>
                <w:highlight w:val="yellow"/>
              </w:rPr>
            </w:pPr>
            <w:r w:rsidRPr="00286274">
              <w:rPr>
                <w:highlight w:val="yellow"/>
              </w:rPr>
              <w:t xml:space="preserve">Uitrol </w:t>
            </w:r>
            <w:proofErr w:type="gramStart"/>
            <w:r w:rsidRPr="00286274">
              <w:rPr>
                <w:highlight w:val="yellow"/>
              </w:rPr>
              <w:t>naar….</w:t>
            </w:r>
            <w:proofErr w:type="gramEnd"/>
            <w:r w:rsidRPr="00286274">
              <w:rPr>
                <w:highlight w:val="yellow"/>
              </w:rPr>
              <w:t xml:space="preserve">. </w:t>
            </w:r>
          </w:p>
        </w:tc>
        <w:tc>
          <w:tcPr>
            <w:tcW w:w="1843" w:type="dxa"/>
          </w:tcPr>
          <w:p w14:paraId="34BF212B" w14:textId="52920DD1"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23684D2F" w14:textId="4828EE22" w:rsidR="00286274" w:rsidRDefault="00286274" w:rsidP="00286274">
            <w:pPr>
              <w:pStyle w:val="BasistekstMedMij"/>
            </w:pPr>
            <w:r w:rsidRPr="005439CC">
              <w:rPr>
                <w:rStyle w:val="IntenseEmphasis"/>
                <w:b w:val="0"/>
                <w:bCs w:val="0"/>
                <w:i w:val="0"/>
                <w:iCs w:val="0"/>
                <w:color w:val="000000"/>
                <w:highlight w:val="yellow"/>
              </w:rPr>
              <w:t>[……………..]</w:t>
            </w:r>
          </w:p>
        </w:tc>
      </w:tr>
      <w:tr w:rsidR="00286274" w14:paraId="417C295A"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21929EA3" w14:textId="4AB276E2"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10DC92AF" w14:textId="3B879F28"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78F3F147" w14:textId="5CF1A050" w:rsidR="00286274" w:rsidRDefault="00286274" w:rsidP="00286274">
            <w:pPr>
              <w:pStyle w:val="BasistekstMedMij"/>
            </w:pPr>
            <w:r w:rsidRPr="005439CC">
              <w:rPr>
                <w:rStyle w:val="IntenseEmphasis"/>
                <w:b w:val="0"/>
                <w:bCs w:val="0"/>
                <w:i w:val="0"/>
                <w:iCs w:val="0"/>
                <w:color w:val="000000"/>
                <w:highlight w:val="yellow"/>
              </w:rPr>
              <w:t>[……………..]</w:t>
            </w:r>
          </w:p>
        </w:tc>
      </w:tr>
      <w:tr w:rsidR="00286274" w14:paraId="75056872"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534B4593" w14:textId="77777777" w:rsidR="00286274" w:rsidRDefault="00286274" w:rsidP="00286274">
            <w:pPr>
              <w:pStyle w:val="BasistekstMedMij"/>
            </w:pPr>
          </w:p>
        </w:tc>
        <w:tc>
          <w:tcPr>
            <w:tcW w:w="1843" w:type="dxa"/>
          </w:tcPr>
          <w:p w14:paraId="09B8F71E" w14:textId="77777777" w:rsidR="00286274" w:rsidRDefault="00286274" w:rsidP="00286274">
            <w:pPr>
              <w:pStyle w:val="BasistekstMedMij"/>
            </w:pPr>
          </w:p>
        </w:tc>
        <w:tc>
          <w:tcPr>
            <w:tcW w:w="1416" w:type="dxa"/>
          </w:tcPr>
          <w:p w14:paraId="17ECDDCB" w14:textId="77777777" w:rsidR="00286274" w:rsidRDefault="00286274" w:rsidP="00286274">
            <w:pPr>
              <w:pStyle w:val="BasistekstMedMij"/>
            </w:pPr>
          </w:p>
        </w:tc>
      </w:tr>
      <w:tr w:rsidR="00286274" w14:paraId="5F5FB460" w14:textId="77777777" w:rsidTr="008E56F8">
        <w:trPr>
          <w:cnfStyle w:val="000000010000" w:firstRow="0" w:lastRow="0" w:firstColumn="0" w:lastColumn="0" w:oddVBand="0" w:evenVBand="0" w:oddHBand="0" w:evenHBand="1" w:firstRowFirstColumn="0" w:firstRowLastColumn="0" w:lastRowFirstColumn="0" w:lastRowLastColumn="0"/>
        </w:trPr>
        <w:tc>
          <w:tcPr>
            <w:tcW w:w="8504" w:type="dxa"/>
            <w:gridSpan w:val="3"/>
          </w:tcPr>
          <w:p w14:paraId="6B84C3FD" w14:textId="77777777" w:rsidR="00286274" w:rsidRPr="00A4694C" w:rsidRDefault="00286274" w:rsidP="00286274">
            <w:pPr>
              <w:pStyle w:val="BasistekstMedMij"/>
              <w:rPr>
                <w:b/>
              </w:rPr>
            </w:pPr>
            <w:r w:rsidRPr="00A4694C">
              <w:rPr>
                <w:b/>
              </w:rPr>
              <w:t>Evaluatiefase</w:t>
            </w:r>
          </w:p>
        </w:tc>
      </w:tr>
      <w:tr w:rsidR="00286274" w14:paraId="0AD0EDDA"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75979D44" w14:textId="77777777" w:rsidR="00286274" w:rsidRPr="00A4694C" w:rsidRDefault="00286274" w:rsidP="00286274">
            <w:pPr>
              <w:spacing w:line="240" w:lineRule="auto"/>
              <w:rPr>
                <w:rFonts w:asciiTheme="majorHAnsi" w:hAnsiTheme="majorHAnsi"/>
                <w:sz w:val="22"/>
                <w:szCs w:val="20"/>
              </w:rPr>
            </w:pPr>
            <w:r w:rsidRPr="00A4694C">
              <w:rPr>
                <w:rFonts w:asciiTheme="majorHAnsi" w:hAnsiTheme="majorHAnsi"/>
                <w:sz w:val="22"/>
                <w:szCs w:val="20"/>
              </w:rPr>
              <w:lastRenderedPageBreak/>
              <w:t>Lijst met verbeterpunten voor doorontwikkeling en verwerking in volgende versies van de basiseisen en standaarden</w:t>
            </w:r>
          </w:p>
        </w:tc>
        <w:tc>
          <w:tcPr>
            <w:tcW w:w="1843" w:type="dxa"/>
          </w:tcPr>
          <w:p w14:paraId="5479241A" w14:textId="687AD80E"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466AD096" w14:textId="4BBF76FD" w:rsidR="00286274" w:rsidRDefault="00286274" w:rsidP="00286274">
            <w:pPr>
              <w:pStyle w:val="BasistekstMedMij"/>
            </w:pPr>
            <w:r w:rsidRPr="005439CC">
              <w:rPr>
                <w:rStyle w:val="IntenseEmphasis"/>
                <w:b w:val="0"/>
                <w:bCs w:val="0"/>
                <w:i w:val="0"/>
                <w:iCs w:val="0"/>
                <w:color w:val="000000"/>
                <w:highlight w:val="yellow"/>
              </w:rPr>
              <w:t>[……………..]</w:t>
            </w:r>
          </w:p>
        </w:tc>
      </w:tr>
      <w:tr w:rsidR="00286274" w14:paraId="77A7C2F4"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0C417221" w14:textId="77777777" w:rsidR="00286274" w:rsidRPr="00A4694C" w:rsidRDefault="00286274" w:rsidP="00286274">
            <w:pPr>
              <w:spacing w:line="240" w:lineRule="auto"/>
              <w:rPr>
                <w:rFonts w:asciiTheme="majorHAnsi" w:hAnsiTheme="majorHAnsi"/>
                <w:sz w:val="22"/>
                <w:szCs w:val="20"/>
              </w:rPr>
            </w:pPr>
            <w:r>
              <w:rPr>
                <w:rFonts w:asciiTheme="majorHAnsi" w:hAnsiTheme="majorHAnsi"/>
                <w:sz w:val="22"/>
                <w:szCs w:val="20"/>
              </w:rPr>
              <w:t>Rapport met geleerde lessen</w:t>
            </w:r>
          </w:p>
        </w:tc>
        <w:tc>
          <w:tcPr>
            <w:tcW w:w="1843" w:type="dxa"/>
          </w:tcPr>
          <w:p w14:paraId="45C41CBA" w14:textId="77777777" w:rsidR="00286274" w:rsidRDefault="00286274" w:rsidP="00286274">
            <w:pPr>
              <w:pStyle w:val="BasistekstMedMij"/>
            </w:pPr>
            <w:r>
              <w:t>MedMij</w:t>
            </w:r>
          </w:p>
        </w:tc>
        <w:tc>
          <w:tcPr>
            <w:tcW w:w="1416" w:type="dxa"/>
          </w:tcPr>
          <w:p w14:paraId="0F8EE304" w14:textId="5DE219EA" w:rsidR="00286274" w:rsidRDefault="00286274" w:rsidP="00286274">
            <w:pPr>
              <w:pStyle w:val="BasistekstMedMij"/>
            </w:pPr>
            <w:r w:rsidRPr="005439CC">
              <w:rPr>
                <w:rStyle w:val="IntenseEmphasis"/>
                <w:b w:val="0"/>
                <w:bCs w:val="0"/>
                <w:i w:val="0"/>
                <w:iCs w:val="0"/>
                <w:color w:val="000000"/>
                <w:highlight w:val="yellow"/>
              </w:rPr>
              <w:t>[……………..]</w:t>
            </w:r>
          </w:p>
        </w:tc>
      </w:tr>
      <w:tr w:rsidR="00286274" w14:paraId="2CFE5FF8" w14:textId="77777777" w:rsidTr="00A4694C">
        <w:trPr>
          <w:cnfStyle w:val="000000100000" w:firstRow="0" w:lastRow="0" w:firstColumn="0" w:lastColumn="0" w:oddVBand="0" w:evenVBand="0" w:oddHBand="1" w:evenHBand="0" w:firstRowFirstColumn="0" w:firstRowLastColumn="0" w:lastRowFirstColumn="0" w:lastRowLastColumn="0"/>
        </w:trPr>
        <w:tc>
          <w:tcPr>
            <w:tcW w:w="5245" w:type="dxa"/>
          </w:tcPr>
          <w:p w14:paraId="79EEF4D0" w14:textId="1BC6999E"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5F32B83C" w14:textId="2D0005FC"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37D2CC8F" w14:textId="74F2683D" w:rsidR="00286274" w:rsidRDefault="00286274" w:rsidP="00286274">
            <w:pPr>
              <w:pStyle w:val="BasistekstMedMij"/>
            </w:pPr>
            <w:r w:rsidRPr="005439CC">
              <w:rPr>
                <w:rStyle w:val="IntenseEmphasis"/>
                <w:b w:val="0"/>
                <w:bCs w:val="0"/>
                <w:i w:val="0"/>
                <w:iCs w:val="0"/>
                <w:color w:val="000000"/>
                <w:highlight w:val="yellow"/>
              </w:rPr>
              <w:t>[……………..]</w:t>
            </w:r>
          </w:p>
        </w:tc>
      </w:tr>
      <w:tr w:rsidR="00286274" w14:paraId="325F24CB" w14:textId="77777777" w:rsidTr="00A4694C">
        <w:trPr>
          <w:cnfStyle w:val="000000010000" w:firstRow="0" w:lastRow="0" w:firstColumn="0" w:lastColumn="0" w:oddVBand="0" w:evenVBand="0" w:oddHBand="0" w:evenHBand="1" w:firstRowFirstColumn="0" w:firstRowLastColumn="0" w:lastRowFirstColumn="0" w:lastRowLastColumn="0"/>
        </w:trPr>
        <w:tc>
          <w:tcPr>
            <w:tcW w:w="5245" w:type="dxa"/>
          </w:tcPr>
          <w:p w14:paraId="35B474A7" w14:textId="0C868350" w:rsidR="00286274" w:rsidRDefault="00286274" w:rsidP="00286274">
            <w:pPr>
              <w:pStyle w:val="BasistekstMedMij"/>
            </w:pPr>
            <w:r w:rsidRPr="00286274">
              <w:rPr>
                <w:rStyle w:val="IntenseEmphasis"/>
                <w:b w:val="0"/>
                <w:bCs w:val="0"/>
                <w:i w:val="0"/>
                <w:iCs w:val="0"/>
                <w:color w:val="000000"/>
                <w:highlight w:val="yellow"/>
              </w:rPr>
              <w:t>[……………..]</w:t>
            </w:r>
          </w:p>
        </w:tc>
        <w:tc>
          <w:tcPr>
            <w:tcW w:w="1843" w:type="dxa"/>
          </w:tcPr>
          <w:p w14:paraId="66EBF00D" w14:textId="1F684E6F" w:rsidR="00286274" w:rsidRDefault="00286274" w:rsidP="00286274">
            <w:pPr>
              <w:pStyle w:val="BasistekstMedMij"/>
            </w:pPr>
            <w:r w:rsidRPr="005439CC">
              <w:rPr>
                <w:rStyle w:val="IntenseEmphasis"/>
                <w:b w:val="0"/>
                <w:bCs w:val="0"/>
                <w:i w:val="0"/>
                <w:iCs w:val="0"/>
                <w:color w:val="000000"/>
                <w:highlight w:val="yellow"/>
              </w:rPr>
              <w:t>[……………..]</w:t>
            </w:r>
          </w:p>
        </w:tc>
        <w:tc>
          <w:tcPr>
            <w:tcW w:w="1416" w:type="dxa"/>
          </w:tcPr>
          <w:p w14:paraId="04650435" w14:textId="7F95BEE7" w:rsidR="00286274" w:rsidRDefault="00286274" w:rsidP="00286274">
            <w:pPr>
              <w:pStyle w:val="BasistekstMedMij"/>
            </w:pPr>
            <w:r w:rsidRPr="005439CC">
              <w:rPr>
                <w:rStyle w:val="IntenseEmphasis"/>
                <w:b w:val="0"/>
                <w:bCs w:val="0"/>
                <w:i w:val="0"/>
                <w:iCs w:val="0"/>
                <w:color w:val="000000"/>
                <w:highlight w:val="yellow"/>
              </w:rPr>
              <w:t>[……………..]</w:t>
            </w:r>
          </w:p>
        </w:tc>
      </w:tr>
    </w:tbl>
    <w:p w14:paraId="07135ACA" w14:textId="77777777" w:rsidR="00662FC7" w:rsidRDefault="00662FC7" w:rsidP="00662FC7">
      <w:pPr>
        <w:pStyle w:val="BasistekstMedMij"/>
      </w:pPr>
    </w:p>
    <w:p w14:paraId="0C8E9F19" w14:textId="77777777" w:rsidR="00B5581A" w:rsidRDefault="00B5581A" w:rsidP="00B5581A">
      <w:pPr>
        <w:pStyle w:val="Heading2"/>
      </w:pPr>
      <w:bookmarkStart w:id="20" w:name="_Toc477428286"/>
      <w:r>
        <w:t>Overlegstructuur</w:t>
      </w:r>
      <w:bookmarkEnd w:id="20"/>
    </w:p>
    <w:p w14:paraId="567A3FE6" w14:textId="582C5FCC" w:rsidR="00B5581A" w:rsidRDefault="0068085D" w:rsidP="00B5581A">
      <w:pPr>
        <w:pStyle w:val="BasistekstMedMij"/>
      </w:pPr>
      <w:r>
        <w:t xml:space="preserve">Op regelmatige basis zal overleg plaatsvinden tussen de projectleider </w:t>
      </w:r>
      <w:r w:rsidR="005B3D28">
        <w:t xml:space="preserve">vanuit </w:t>
      </w:r>
      <w:r w:rsidR="005B3D28" w:rsidRPr="005439CC">
        <w:rPr>
          <w:rStyle w:val="IntenseEmphasis"/>
          <w:b w:val="0"/>
          <w:bCs w:val="0"/>
          <w:i w:val="0"/>
          <w:iCs w:val="0"/>
          <w:color w:val="000000"/>
          <w:highlight w:val="yellow"/>
        </w:rPr>
        <w:t>[………</w:t>
      </w:r>
      <w:proofErr w:type="gramStart"/>
      <w:r w:rsidR="005B3D28" w:rsidRPr="005439CC">
        <w:rPr>
          <w:rStyle w:val="IntenseEmphasis"/>
          <w:b w:val="0"/>
          <w:bCs w:val="0"/>
          <w:i w:val="0"/>
          <w:iCs w:val="0"/>
          <w:color w:val="000000"/>
          <w:highlight w:val="yellow"/>
        </w:rPr>
        <w:t>…….</w:t>
      </w:r>
      <w:proofErr w:type="gramEnd"/>
      <w:r w:rsidR="005B3D28" w:rsidRPr="005439CC">
        <w:rPr>
          <w:rStyle w:val="IntenseEmphasis"/>
          <w:b w:val="0"/>
          <w:bCs w:val="0"/>
          <w:i w:val="0"/>
          <w:iCs w:val="0"/>
          <w:color w:val="000000"/>
          <w:highlight w:val="yellow"/>
        </w:rPr>
        <w:t>.]</w:t>
      </w:r>
      <w:r w:rsidR="005B3D28">
        <w:rPr>
          <w:rStyle w:val="IntenseEmphasis"/>
          <w:b w:val="0"/>
          <w:bCs w:val="0"/>
          <w:i w:val="0"/>
          <w:iCs w:val="0"/>
          <w:color w:val="000000"/>
        </w:rPr>
        <w:t xml:space="preserve"> </w:t>
      </w:r>
      <w:r>
        <w:t xml:space="preserve">en de kickstartcoördinator vanuit MedMij.  </w:t>
      </w:r>
    </w:p>
    <w:p w14:paraId="2AF22EC7" w14:textId="77777777" w:rsidR="0068085D" w:rsidRDefault="0068085D" w:rsidP="00B5581A">
      <w:pPr>
        <w:pStyle w:val="BasistekstMedMij"/>
      </w:pPr>
    </w:p>
    <w:p w14:paraId="27F94211" w14:textId="77777777" w:rsidR="0068085D" w:rsidRDefault="0068085D" w:rsidP="00B5581A">
      <w:pPr>
        <w:pStyle w:val="BasistekstMedMij"/>
      </w:pPr>
      <w:r>
        <w:t xml:space="preserve">Daarnaast zullen </w:t>
      </w:r>
      <w:r w:rsidR="006B3C93">
        <w:t xml:space="preserve">(waar nodig) </w:t>
      </w:r>
      <w:r>
        <w:t xml:space="preserve">een aantal sessies worden georganiseerd voor het realiseren van de doelstellingen: </w:t>
      </w:r>
    </w:p>
    <w:p w14:paraId="20683B61" w14:textId="77777777" w:rsidR="0068085D" w:rsidRPr="005B3D28" w:rsidRDefault="0068085D" w:rsidP="0068085D">
      <w:pPr>
        <w:pStyle w:val="BasistekstMedMij"/>
        <w:numPr>
          <w:ilvl w:val="0"/>
          <w:numId w:val="40"/>
        </w:numPr>
        <w:rPr>
          <w:highlight w:val="yellow"/>
        </w:rPr>
      </w:pPr>
      <w:r w:rsidRPr="005B3D28">
        <w:rPr>
          <w:highlight w:val="yellow"/>
        </w:rPr>
        <w:t>Introductie</w:t>
      </w:r>
      <w:r w:rsidR="00AA74CE" w:rsidRPr="005B3D28">
        <w:rPr>
          <w:highlight w:val="yellow"/>
        </w:rPr>
        <w:t>gesprekken</w:t>
      </w:r>
    </w:p>
    <w:p w14:paraId="59BAAA5D" w14:textId="77777777" w:rsidR="0068085D" w:rsidRPr="005B3D28" w:rsidRDefault="0068085D" w:rsidP="0068085D">
      <w:pPr>
        <w:pStyle w:val="BasistekstMedMij"/>
        <w:numPr>
          <w:ilvl w:val="0"/>
          <w:numId w:val="40"/>
        </w:numPr>
        <w:rPr>
          <w:highlight w:val="yellow"/>
        </w:rPr>
      </w:pPr>
      <w:r w:rsidRPr="005B3D28">
        <w:rPr>
          <w:highlight w:val="yellow"/>
        </w:rPr>
        <w:t>Uitwerksessie plan van aanpak</w:t>
      </w:r>
    </w:p>
    <w:p w14:paraId="69269F7A" w14:textId="77777777" w:rsidR="0068085D" w:rsidRPr="005B3D28" w:rsidRDefault="0068085D" w:rsidP="0068085D">
      <w:pPr>
        <w:pStyle w:val="BasistekstMedMij"/>
        <w:numPr>
          <w:ilvl w:val="0"/>
          <w:numId w:val="40"/>
        </w:numPr>
        <w:rPr>
          <w:highlight w:val="yellow"/>
        </w:rPr>
      </w:pPr>
      <w:r w:rsidRPr="005B3D28">
        <w:rPr>
          <w:highlight w:val="yellow"/>
        </w:rPr>
        <w:t>Technische Sessie</w:t>
      </w:r>
    </w:p>
    <w:p w14:paraId="09C10887" w14:textId="77777777" w:rsidR="0068085D" w:rsidRPr="005B3D28" w:rsidRDefault="00AA74CE" w:rsidP="0068085D">
      <w:pPr>
        <w:pStyle w:val="BasistekstMedMij"/>
        <w:numPr>
          <w:ilvl w:val="0"/>
          <w:numId w:val="40"/>
        </w:numPr>
        <w:rPr>
          <w:highlight w:val="yellow"/>
        </w:rPr>
      </w:pPr>
      <w:r w:rsidRPr="005B3D28">
        <w:rPr>
          <w:highlight w:val="yellow"/>
        </w:rPr>
        <w:t>Eventueel een t</w:t>
      </w:r>
      <w:r w:rsidR="0068085D" w:rsidRPr="005B3D28">
        <w:rPr>
          <w:highlight w:val="yellow"/>
        </w:rPr>
        <w:t>weede Technische Sessie</w:t>
      </w:r>
    </w:p>
    <w:p w14:paraId="4D70EA86" w14:textId="77777777" w:rsidR="0068085D" w:rsidRPr="005B3D28" w:rsidRDefault="0068085D" w:rsidP="0068085D">
      <w:pPr>
        <w:pStyle w:val="BasistekstMedMij"/>
        <w:numPr>
          <w:ilvl w:val="0"/>
          <w:numId w:val="40"/>
        </w:numPr>
        <w:rPr>
          <w:highlight w:val="yellow"/>
        </w:rPr>
      </w:pPr>
      <w:r w:rsidRPr="005B3D28">
        <w:rPr>
          <w:highlight w:val="yellow"/>
        </w:rPr>
        <w:t>Functionele Sessie</w:t>
      </w:r>
    </w:p>
    <w:p w14:paraId="7FE1FB74" w14:textId="77777777" w:rsidR="0068085D" w:rsidRPr="005B3D28" w:rsidRDefault="0068085D" w:rsidP="00B5581A">
      <w:pPr>
        <w:pStyle w:val="BasistekstMedMij"/>
        <w:numPr>
          <w:ilvl w:val="0"/>
          <w:numId w:val="40"/>
        </w:numPr>
        <w:rPr>
          <w:highlight w:val="yellow"/>
        </w:rPr>
      </w:pPr>
      <w:r w:rsidRPr="005B3D28">
        <w:rPr>
          <w:highlight w:val="yellow"/>
        </w:rPr>
        <w:t>Test- en Acceptatiesessie</w:t>
      </w:r>
    </w:p>
    <w:p w14:paraId="1B789D1C" w14:textId="77777777" w:rsidR="00524605" w:rsidRDefault="00524605" w:rsidP="00524605">
      <w:pPr>
        <w:pStyle w:val="Heading1"/>
      </w:pPr>
      <w:bookmarkStart w:id="21" w:name="_Toc477428287"/>
      <w:r>
        <w:t>Projectbeheersing</w:t>
      </w:r>
      <w:bookmarkEnd w:id="21"/>
      <w:r>
        <w:t xml:space="preserve"> </w:t>
      </w:r>
    </w:p>
    <w:p w14:paraId="7D2FFA55" w14:textId="76F5B7DE" w:rsidR="00524605" w:rsidRDefault="005B3D28" w:rsidP="00524605">
      <w:pPr>
        <w:pStyle w:val="BasistekstMedMij"/>
      </w:pPr>
      <w:r>
        <w:t xml:space="preserve">Vanwege de korte duur van het project </w:t>
      </w:r>
      <w:r w:rsidR="00524605">
        <w:t>wordt bep</w:t>
      </w:r>
      <w:r>
        <w:t xml:space="preserve">erkt omgegaan met projectbeheer-instrumenten. Dat betekent dat wordt afgezien van voortgangsrapportages, begrotingen en projecttoleranties, en uitzonderingsrapporten. </w:t>
      </w:r>
      <w:r w:rsidR="00524605">
        <w:t xml:space="preserve"> Er wordt een tijdpad bijgehouden met actie</w:t>
      </w:r>
      <w:r>
        <w:t>punten</w:t>
      </w:r>
      <w:r w:rsidR="00524605">
        <w:t xml:space="preserve">. </w:t>
      </w:r>
      <w:r>
        <w:t>A</w:t>
      </w:r>
      <w:r w:rsidR="009C29F0">
        <w:t xml:space="preserve">an het eind </w:t>
      </w:r>
      <w:r>
        <w:t xml:space="preserve">wordt </w:t>
      </w:r>
      <w:r w:rsidR="009C29F0">
        <w:t xml:space="preserve">een </w:t>
      </w:r>
      <w:r>
        <w:t xml:space="preserve">uitgebreide </w:t>
      </w:r>
      <w:r w:rsidR="009C29F0">
        <w:t xml:space="preserve">evaluatie </w:t>
      </w:r>
      <w:r>
        <w:t>uitgevoerd</w:t>
      </w:r>
      <w:r w:rsidR="00524605">
        <w:t>.</w:t>
      </w:r>
    </w:p>
    <w:p w14:paraId="34A393CD" w14:textId="77777777" w:rsidR="008E09E5" w:rsidRDefault="008E09E5" w:rsidP="00524605">
      <w:pPr>
        <w:pStyle w:val="BasistekstMedMij"/>
      </w:pPr>
    </w:p>
    <w:p w14:paraId="026A024F" w14:textId="77777777" w:rsidR="008E09E5" w:rsidRPr="00524605" w:rsidRDefault="008E09E5" w:rsidP="00524605">
      <w:pPr>
        <w:pStyle w:val="BasistekstMedMij"/>
      </w:pPr>
    </w:p>
    <w:p w14:paraId="37E73437" w14:textId="77777777" w:rsidR="00CB080B" w:rsidRPr="00CB080B" w:rsidRDefault="00CB080B" w:rsidP="00CB080B">
      <w:pPr>
        <w:pStyle w:val="BasistekstMedMij"/>
      </w:pPr>
    </w:p>
    <w:sectPr w:rsidR="00CB080B" w:rsidRPr="00CB080B" w:rsidSect="006E5F58">
      <w:headerReference w:type="default" r:id="rId19"/>
      <w:footerReference w:type="default" r:id="rId20"/>
      <w:headerReference w:type="first" r:id="rId21"/>
      <w:footerReference w:type="first" r:id="rId22"/>
      <w:pgSz w:w="11906" w:h="16838" w:code="9"/>
      <w:pgMar w:top="3657" w:right="1701" w:bottom="1276" w:left="1701"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2CBD" w14:textId="77777777" w:rsidR="0068266B" w:rsidRDefault="0068266B">
      <w:r>
        <w:separator/>
      </w:r>
    </w:p>
  </w:endnote>
  <w:endnote w:type="continuationSeparator" w:id="0">
    <w:p w14:paraId="3331CCC2" w14:textId="77777777" w:rsidR="0068266B" w:rsidRDefault="006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opperplate"/>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Calibri,ＭＳ 明朝">
    <w:altName w:val="MS PMincho"/>
    <w:panose1 w:val="00000000000000000000"/>
    <w:charset w:val="80"/>
    <w:family w:val="roman"/>
    <w:notTrueType/>
    <w:pitch w:val="default"/>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topFromText="567" w:vertAnchor="page" w:horzAnchor="margin" w:tblpY="16104"/>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3"/>
      <w:gridCol w:w="1020"/>
    </w:tblGrid>
    <w:tr w:rsidR="00F84D63" w14:paraId="31AC363F" w14:textId="77777777" w:rsidTr="003362A3">
      <w:trPr>
        <w:trHeight w:hRule="exact" w:val="200"/>
      </w:trPr>
      <w:tc>
        <w:tcPr>
          <w:tcW w:w="7483" w:type="dxa"/>
          <w:shd w:val="clear" w:color="auto" w:fill="auto"/>
        </w:tcPr>
        <w:p w14:paraId="0AA9B34A" w14:textId="14092D53" w:rsidR="00F84D63" w:rsidRPr="00B52796" w:rsidRDefault="0068266B" w:rsidP="003362A3">
          <w:pPr>
            <w:pStyle w:val="VoettekstMedMij"/>
          </w:pPr>
          <w:sdt>
            <w:sdtPr>
              <w:tag w:val="Onderwerp"/>
              <w:id w:val="1828094878"/>
              <w:showingPlcHdr/>
              <w:dataBinding w:prefixMappings="xmlns:ns0='http://www.joulesunlimited.com/ccmappings' " w:xpath="/ns0:ju[1]/ns0:Onderwerp[1]" w:storeItemID="{DAAE5D24-755E-413E-B59A-B1392E1BC3F1}"/>
              <w:text/>
            </w:sdtPr>
            <w:sdtEndPr/>
            <w:sdtContent>
              <w:r w:rsidR="00F84D63">
                <w:t xml:space="preserve">     </w:t>
              </w:r>
            </w:sdtContent>
          </w:sdt>
        </w:p>
      </w:tc>
      <w:tc>
        <w:tcPr>
          <w:tcW w:w="1020" w:type="dxa"/>
          <w:shd w:val="clear" w:color="auto" w:fill="auto"/>
        </w:tcPr>
        <w:p w14:paraId="2B4FDBB3" w14:textId="5AAD3378" w:rsidR="00F84D63" w:rsidRDefault="00F84D63" w:rsidP="003362A3">
          <w:pPr>
            <w:pStyle w:val="PaginanummerMedMij"/>
          </w:pPr>
          <w:r>
            <w:fldChar w:fldCharType="begin"/>
          </w:r>
          <w:r>
            <w:instrText xml:space="preserve"> PAGE   \* MERGEFORMAT </w:instrText>
          </w:r>
          <w:r>
            <w:fldChar w:fldCharType="separate"/>
          </w:r>
          <w:r w:rsidR="00E91A71">
            <w:t>2</w:t>
          </w:r>
          <w:r>
            <w:fldChar w:fldCharType="end"/>
          </w:r>
          <w:r>
            <w:t xml:space="preserve"> </w:t>
          </w:r>
          <w:r w:rsidRPr="008347B7">
            <w:rPr>
              <w:rStyle w:val="PaginanummertekenopmaakMedMij"/>
            </w:rPr>
            <w:t>/</w:t>
          </w:r>
          <w:r>
            <w:t xml:space="preserve"> </w:t>
          </w:r>
          <w:fldSimple w:instr=" NUMPAGES   \* MERGEFORMAT ">
            <w:r w:rsidR="00E91A71">
              <w:t>9</w:t>
            </w:r>
          </w:fldSimple>
        </w:p>
      </w:tc>
    </w:tr>
  </w:tbl>
  <w:p w14:paraId="36A9EF05" w14:textId="3F1C889E" w:rsidR="00F84D63" w:rsidRPr="00B52796" w:rsidRDefault="00F84D63" w:rsidP="0038095D">
    <w:pPr>
      <w:pStyle w:val="BasistekstMedMij"/>
    </w:pPr>
    <w:r>
      <w:rPr>
        <w:noProof/>
        <w:lang w:val="en-GB" w:eastAsia="en-GB"/>
      </w:rPr>
      <w:drawing>
        <wp:anchor distT="0" distB="0" distL="114300" distR="114300" simplePos="0" relativeHeight="251662336" behindDoc="1" locked="0" layoutInCell="0" allowOverlap="1" wp14:anchorId="3B4E8BD3" wp14:editId="56700F6A">
          <wp:simplePos x="0" y="0"/>
          <wp:positionH relativeFrom="page">
            <wp:posOffset>499110</wp:posOffset>
          </wp:positionH>
          <wp:positionV relativeFrom="page">
            <wp:posOffset>9874250</wp:posOffset>
          </wp:positionV>
          <wp:extent cx="7559040" cy="833120"/>
          <wp:effectExtent l="0" t="0" r="1016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 Briefpapier Medmij footer v2.emf"/>
                  <pic:cNvPicPr/>
                </pic:nvPicPr>
                <pic:blipFill>
                  <a:blip r:embed="rId1">
                    <a:extLst>
                      <a:ext uri="{28A0092B-C50C-407E-A947-70E740481C1C}">
                        <a14:useLocalDpi xmlns:a14="http://schemas.microsoft.com/office/drawing/2010/main" val="0"/>
                      </a:ext>
                    </a:extLst>
                  </a:blip>
                  <a:stretch>
                    <a:fillRect/>
                  </a:stretch>
                </pic:blipFill>
                <pic:spPr>
                  <a:xfrm>
                    <a:off x="0" y="0"/>
                    <a:ext cx="7559040" cy="8331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topFromText="567" w:vertAnchor="page" w:horzAnchor="margin" w:tblpY="16104"/>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3"/>
      <w:gridCol w:w="1020"/>
    </w:tblGrid>
    <w:tr w:rsidR="00F84D63" w14:paraId="12F2EF63" w14:textId="77777777" w:rsidTr="003362A3">
      <w:trPr>
        <w:trHeight w:hRule="exact" w:val="200"/>
      </w:trPr>
      <w:tc>
        <w:tcPr>
          <w:tcW w:w="7483" w:type="dxa"/>
          <w:shd w:val="clear" w:color="auto" w:fill="auto"/>
        </w:tcPr>
        <w:p w14:paraId="2EB4CF8C" w14:textId="77777777" w:rsidR="00F84D63" w:rsidRPr="00B52796" w:rsidRDefault="0068266B" w:rsidP="00B52796">
          <w:pPr>
            <w:pStyle w:val="VoettekstMedMij"/>
          </w:pPr>
          <w:sdt>
            <w:sdtPr>
              <w:tag w:val="Onderwerp"/>
              <w:id w:val="773915146"/>
              <w:showingPlcHdr/>
              <w:dataBinding w:prefixMappings="xmlns:ns0='http://www.joulesunlimited.com/ccmappings' " w:xpath="/ns0:ju[1]/ns0:Onderwerp[1]" w:storeItemID="{DAAE5D24-755E-413E-B59A-B1392E1BC3F1}"/>
              <w:text/>
            </w:sdtPr>
            <w:sdtEndPr/>
            <w:sdtContent>
              <w:r w:rsidR="00F84D63">
                <w:t xml:space="preserve">     </w:t>
              </w:r>
            </w:sdtContent>
          </w:sdt>
        </w:p>
      </w:tc>
      <w:tc>
        <w:tcPr>
          <w:tcW w:w="1020" w:type="dxa"/>
          <w:shd w:val="clear" w:color="auto" w:fill="auto"/>
        </w:tcPr>
        <w:p w14:paraId="698AF557" w14:textId="21668DE4" w:rsidR="00F84D63" w:rsidRDefault="00F84D63" w:rsidP="003362A3">
          <w:pPr>
            <w:pStyle w:val="PaginanummerMedMij"/>
          </w:pPr>
          <w:r>
            <w:fldChar w:fldCharType="begin"/>
          </w:r>
          <w:r>
            <w:instrText xml:space="preserve"> PAGE   \* MERGEFORMAT </w:instrText>
          </w:r>
          <w:r>
            <w:fldChar w:fldCharType="separate"/>
          </w:r>
          <w:r w:rsidR="00E91A71">
            <w:t>1</w:t>
          </w:r>
          <w:r>
            <w:fldChar w:fldCharType="end"/>
          </w:r>
          <w:r>
            <w:t xml:space="preserve"> </w:t>
          </w:r>
          <w:r w:rsidRPr="008347B7">
            <w:rPr>
              <w:rStyle w:val="PaginanummertekenopmaakMedMij"/>
            </w:rPr>
            <w:t>/</w:t>
          </w:r>
          <w:r>
            <w:t xml:space="preserve"> </w:t>
          </w:r>
          <w:fldSimple w:instr=" NUMPAGES   \* MERGEFORMAT ">
            <w:r w:rsidR="00E91A71">
              <w:t>4</w:t>
            </w:r>
          </w:fldSimple>
        </w:p>
      </w:tc>
    </w:tr>
  </w:tbl>
  <w:p w14:paraId="0CD66835" w14:textId="77777777" w:rsidR="00F84D63" w:rsidRPr="00B52796" w:rsidRDefault="00F84D63" w:rsidP="0038095D">
    <w:pPr>
      <w:pStyle w:val="BasistekstMedMij"/>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B528" w14:textId="77777777" w:rsidR="0068266B" w:rsidRDefault="0068266B">
      <w:r>
        <w:separator/>
      </w:r>
    </w:p>
  </w:footnote>
  <w:footnote w:type="continuationSeparator" w:id="0">
    <w:p w14:paraId="6F17A41A" w14:textId="77777777" w:rsidR="0068266B" w:rsidRDefault="00682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DBF3" w14:textId="77777777" w:rsidR="00F84D63" w:rsidRDefault="00F84D63" w:rsidP="0038095D">
    <w:pPr>
      <w:pStyle w:val="BasistekstMedMij"/>
    </w:pPr>
    <w:r>
      <w:rPr>
        <w:noProof/>
        <w:lang w:val="en-GB" w:eastAsia="en-GB"/>
      </w:rPr>
      <mc:AlternateContent>
        <mc:Choice Requires="wpc">
          <w:drawing>
            <wp:anchor distT="0" distB="0" distL="114300" distR="114300" simplePos="0" relativeHeight="251660288" behindDoc="1" locked="0" layoutInCell="0" allowOverlap="1" wp14:anchorId="118581A5" wp14:editId="49CB52F5">
              <wp:simplePos x="0" y="0"/>
              <wp:positionH relativeFrom="page">
                <wp:posOffset>0</wp:posOffset>
              </wp:positionH>
              <wp:positionV relativeFrom="page">
                <wp:posOffset>0</wp:posOffset>
              </wp:positionV>
              <wp:extent cx="7560310" cy="1802765"/>
              <wp:effectExtent l="0" t="0" r="0" b="0"/>
              <wp:wrapNone/>
              <wp:docPr id="23" name="JE1610061550JU Briefpapier Medmij"/>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18"/>
                      <wps:cNvSpPr>
                        <a:spLocks/>
                      </wps:cNvSpPr>
                      <wps:spPr bwMode="auto">
                        <a:xfrm>
                          <a:off x="6257925" y="516255"/>
                          <a:ext cx="297815" cy="238760"/>
                        </a:xfrm>
                        <a:custGeom>
                          <a:avLst/>
                          <a:gdLst>
                            <a:gd name="T0" fmla="*/ 882 w 937"/>
                            <a:gd name="T1" fmla="*/ 181 h 754"/>
                            <a:gd name="T2" fmla="*/ 880 w 937"/>
                            <a:gd name="T3" fmla="*/ 183 h 754"/>
                            <a:gd name="T4" fmla="*/ 537 w 937"/>
                            <a:gd name="T5" fmla="*/ 527 h 754"/>
                            <a:gd name="T6" fmla="*/ 525 w 937"/>
                            <a:gd name="T7" fmla="*/ 536 h 754"/>
                            <a:gd name="T8" fmla="*/ 492 w 937"/>
                            <a:gd name="T9" fmla="*/ 551 h 754"/>
                            <a:gd name="T10" fmla="*/ 470 w 937"/>
                            <a:gd name="T11" fmla="*/ 554 h 754"/>
                            <a:gd name="T12" fmla="*/ 404 w 937"/>
                            <a:gd name="T13" fmla="*/ 527 h 754"/>
                            <a:gd name="T14" fmla="*/ 262 w 937"/>
                            <a:gd name="T15" fmla="*/ 384 h 754"/>
                            <a:gd name="T16" fmla="*/ 262 w 937"/>
                            <a:gd name="T17" fmla="*/ 251 h 754"/>
                            <a:gd name="T18" fmla="*/ 394 w 937"/>
                            <a:gd name="T19" fmla="*/ 251 h 754"/>
                            <a:gd name="T20" fmla="*/ 470 w 937"/>
                            <a:gd name="T21" fmla="*/ 328 h 754"/>
                            <a:gd name="T22" fmla="*/ 747 w 937"/>
                            <a:gd name="T23" fmla="*/ 51 h 754"/>
                            <a:gd name="T24" fmla="*/ 470 w 937"/>
                            <a:gd name="T25" fmla="*/ 77 h 754"/>
                            <a:gd name="T26" fmla="*/ 122 w 937"/>
                            <a:gd name="T27" fmla="*/ 103 h 754"/>
                            <a:gd name="T28" fmla="*/ 104 w 937"/>
                            <a:gd name="T29" fmla="*/ 120 h 754"/>
                            <a:gd name="T30" fmla="*/ 104 w 937"/>
                            <a:gd name="T31" fmla="*/ 499 h 754"/>
                            <a:gd name="T32" fmla="*/ 263 w 937"/>
                            <a:gd name="T33" fmla="*/ 658 h 754"/>
                            <a:gd name="T34" fmla="*/ 263 w 937"/>
                            <a:gd name="T35" fmla="*/ 658 h 754"/>
                            <a:gd name="T36" fmla="*/ 281 w 937"/>
                            <a:gd name="T37" fmla="*/ 676 h 754"/>
                            <a:gd name="T38" fmla="*/ 470 w 937"/>
                            <a:gd name="T39" fmla="*/ 754 h 754"/>
                            <a:gd name="T40" fmla="*/ 660 w 937"/>
                            <a:gd name="T41" fmla="*/ 676 h 754"/>
                            <a:gd name="T42" fmla="*/ 678 w 937"/>
                            <a:gd name="T43" fmla="*/ 658 h 754"/>
                            <a:gd name="T44" fmla="*/ 678 w 937"/>
                            <a:gd name="T45" fmla="*/ 658 h 754"/>
                            <a:gd name="T46" fmla="*/ 837 w 937"/>
                            <a:gd name="T47" fmla="*/ 499 h 754"/>
                            <a:gd name="T48" fmla="*/ 882 w 937"/>
                            <a:gd name="T49" fmla="*/ 18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 h="754">
                              <a:moveTo>
                                <a:pt x="882" y="181"/>
                              </a:moveTo>
                              <a:cubicBezTo>
                                <a:pt x="880" y="183"/>
                                <a:pt x="880" y="183"/>
                                <a:pt x="880" y="183"/>
                              </a:cubicBezTo>
                              <a:cubicBezTo>
                                <a:pt x="537" y="527"/>
                                <a:pt x="537" y="527"/>
                                <a:pt x="537" y="527"/>
                              </a:cubicBezTo>
                              <a:cubicBezTo>
                                <a:pt x="533" y="530"/>
                                <a:pt x="529" y="533"/>
                                <a:pt x="525" y="536"/>
                              </a:cubicBezTo>
                              <a:cubicBezTo>
                                <a:pt x="515" y="543"/>
                                <a:pt x="504" y="549"/>
                                <a:pt x="492" y="551"/>
                              </a:cubicBezTo>
                              <a:cubicBezTo>
                                <a:pt x="485" y="553"/>
                                <a:pt x="477" y="554"/>
                                <a:pt x="470" y="554"/>
                              </a:cubicBezTo>
                              <a:cubicBezTo>
                                <a:pt x="445" y="554"/>
                                <a:pt x="422" y="544"/>
                                <a:pt x="404" y="527"/>
                              </a:cubicBezTo>
                              <a:cubicBezTo>
                                <a:pt x="262" y="384"/>
                                <a:pt x="262" y="384"/>
                                <a:pt x="262" y="384"/>
                              </a:cubicBezTo>
                              <a:cubicBezTo>
                                <a:pt x="225" y="348"/>
                                <a:pt x="225" y="288"/>
                                <a:pt x="262" y="251"/>
                              </a:cubicBezTo>
                              <a:cubicBezTo>
                                <a:pt x="297" y="216"/>
                                <a:pt x="359" y="216"/>
                                <a:pt x="394" y="251"/>
                              </a:cubicBezTo>
                              <a:cubicBezTo>
                                <a:pt x="470" y="328"/>
                                <a:pt x="470" y="328"/>
                                <a:pt x="470" y="328"/>
                              </a:cubicBezTo>
                              <a:cubicBezTo>
                                <a:pt x="747" y="51"/>
                                <a:pt x="747" y="51"/>
                                <a:pt x="747" y="51"/>
                              </a:cubicBezTo>
                              <a:cubicBezTo>
                                <a:pt x="658" y="9"/>
                                <a:pt x="551" y="17"/>
                                <a:pt x="470" y="77"/>
                              </a:cubicBezTo>
                              <a:cubicBezTo>
                                <a:pt x="366" y="0"/>
                                <a:pt x="217" y="8"/>
                                <a:pt x="122" y="103"/>
                              </a:cubicBezTo>
                              <a:cubicBezTo>
                                <a:pt x="104" y="120"/>
                                <a:pt x="104" y="120"/>
                                <a:pt x="104" y="120"/>
                              </a:cubicBezTo>
                              <a:cubicBezTo>
                                <a:pt x="0" y="225"/>
                                <a:pt x="0" y="395"/>
                                <a:pt x="104" y="499"/>
                              </a:cubicBezTo>
                              <a:cubicBezTo>
                                <a:pt x="263" y="658"/>
                                <a:pt x="263" y="658"/>
                                <a:pt x="263" y="658"/>
                              </a:cubicBezTo>
                              <a:cubicBezTo>
                                <a:pt x="263" y="658"/>
                                <a:pt x="263" y="658"/>
                                <a:pt x="263" y="658"/>
                              </a:cubicBezTo>
                              <a:cubicBezTo>
                                <a:pt x="281" y="676"/>
                                <a:pt x="281" y="676"/>
                                <a:pt x="281" y="676"/>
                              </a:cubicBezTo>
                              <a:cubicBezTo>
                                <a:pt x="333" y="728"/>
                                <a:pt x="402" y="754"/>
                                <a:pt x="470" y="754"/>
                              </a:cubicBezTo>
                              <a:cubicBezTo>
                                <a:pt x="539" y="754"/>
                                <a:pt x="608" y="728"/>
                                <a:pt x="660" y="676"/>
                              </a:cubicBezTo>
                              <a:cubicBezTo>
                                <a:pt x="678" y="658"/>
                                <a:pt x="678" y="658"/>
                                <a:pt x="678" y="658"/>
                              </a:cubicBezTo>
                              <a:cubicBezTo>
                                <a:pt x="678" y="658"/>
                                <a:pt x="678" y="658"/>
                                <a:pt x="678" y="658"/>
                              </a:cubicBezTo>
                              <a:cubicBezTo>
                                <a:pt x="837" y="499"/>
                                <a:pt x="837" y="499"/>
                                <a:pt x="837" y="499"/>
                              </a:cubicBezTo>
                              <a:cubicBezTo>
                                <a:pt x="922" y="413"/>
                                <a:pt x="937" y="283"/>
                                <a:pt x="882" y="181"/>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EditPoints="1"/>
                      </wps:cNvSpPr>
                      <wps:spPr bwMode="auto">
                        <a:xfrm>
                          <a:off x="4849495" y="721360"/>
                          <a:ext cx="1628775" cy="477520"/>
                        </a:xfrm>
                        <a:custGeom>
                          <a:avLst/>
                          <a:gdLst>
                            <a:gd name="T0" fmla="*/ 4685 w 5130"/>
                            <a:gd name="T1" fmla="*/ 367 h 1506"/>
                            <a:gd name="T2" fmla="*/ 4827 w 5130"/>
                            <a:gd name="T3" fmla="*/ 367 h 1506"/>
                            <a:gd name="T4" fmla="*/ 4756 w 5130"/>
                            <a:gd name="T5" fmla="*/ 1150 h 1506"/>
                            <a:gd name="T6" fmla="*/ 5058 w 5130"/>
                            <a:gd name="T7" fmla="*/ 296 h 1506"/>
                            <a:gd name="T8" fmla="*/ 4987 w 5130"/>
                            <a:gd name="T9" fmla="*/ 1079 h 1506"/>
                            <a:gd name="T10" fmla="*/ 4631 w 5130"/>
                            <a:gd name="T11" fmla="*/ 1435 h 1506"/>
                            <a:gd name="T12" fmla="*/ 5130 w 5130"/>
                            <a:gd name="T13" fmla="*/ 1079 h 1506"/>
                            <a:gd name="T14" fmla="*/ 5058 w 5130"/>
                            <a:gd name="T15" fmla="*/ 296 h 1506"/>
                            <a:gd name="T16" fmla="*/ 2124 w 5130"/>
                            <a:gd name="T17" fmla="*/ 794 h 1506"/>
                            <a:gd name="T18" fmla="*/ 1768 w 5130"/>
                            <a:gd name="T19" fmla="*/ 1007 h 1506"/>
                            <a:gd name="T20" fmla="*/ 1768 w 5130"/>
                            <a:gd name="T21" fmla="*/ 1150 h 1506"/>
                            <a:gd name="T22" fmla="*/ 1768 w 5130"/>
                            <a:gd name="T23" fmla="*/ 296 h 1506"/>
                            <a:gd name="T24" fmla="*/ 2044 w 5130"/>
                            <a:gd name="T25" fmla="*/ 651 h 1506"/>
                            <a:gd name="T26" fmla="*/ 1493 w 5130"/>
                            <a:gd name="T27" fmla="*/ 651 h 1506"/>
                            <a:gd name="T28" fmla="*/ 3169 w 5130"/>
                            <a:gd name="T29" fmla="*/ 80 h 1506"/>
                            <a:gd name="T30" fmla="*/ 2741 w 5130"/>
                            <a:gd name="T31" fmla="*/ 1150 h 1506"/>
                            <a:gd name="T32" fmla="*/ 2741 w 5130"/>
                            <a:gd name="T33" fmla="*/ 296 h 1506"/>
                            <a:gd name="T34" fmla="*/ 3026 w 5130"/>
                            <a:gd name="T35" fmla="*/ 80 h 1506"/>
                            <a:gd name="T36" fmla="*/ 3169 w 5130"/>
                            <a:gd name="T37" fmla="*/ 80 h 1506"/>
                            <a:gd name="T38" fmla="*/ 2741 w 5130"/>
                            <a:gd name="T39" fmla="*/ 438 h 1506"/>
                            <a:gd name="T40" fmla="*/ 2741 w 5130"/>
                            <a:gd name="T41" fmla="*/ 1007 h 1506"/>
                            <a:gd name="T42" fmla="*/ 872 w 5130"/>
                            <a:gd name="T43" fmla="*/ 0 h 1506"/>
                            <a:gd name="T44" fmla="*/ 338 w 5130"/>
                            <a:gd name="T45" fmla="*/ 0 h 1506"/>
                            <a:gd name="T46" fmla="*/ 0 w 5130"/>
                            <a:gd name="T47" fmla="*/ 1079 h 1506"/>
                            <a:gd name="T48" fmla="*/ 143 w 5130"/>
                            <a:gd name="T49" fmla="*/ 1079 h 1506"/>
                            <a:gd name="T50" fmla="*/ 338 w 5130"/>
                            <a:gd name="T51" fmla="*/ 143 h 1506"/>
                            <a:gd name="T52" fmla="*/ 534 w 5130"/>
                            <a:gd name="T53" fmla="*/ 1079 h 1506"/>
                            <a:gd name="T54" fmla="*/ 676 w 5130"/>
                            <a:gd name="T55" fmla="*/ 1079 h 1506"/>
                            <a:gd name="T56" fmla="*/ 872 w 5130"/>
                            <a:gd name="T57" fmla="*/ 143 h 1506"/>
                            <a:gd name="T58" fmla="*/ 1068 w 5130"/>
                            <a:gd name="T59" fmla="*/ 1079 h 1506"/>
                            <a:gd name="T60" fmla="*/ 1210 w 5130"/>
                            <a:gd name="T61" fmla="*/ 1079 h 1506"/>
                            <a:gd name="T62" fmla="*/ 872 w 5130"/>
                            <a:gd name="T63" fmla="*/ 0 h 1506"/>
                            <a:gd name="T64" fmla="*/ 3920 w 5130"/>
                            <a:gd name="T65" fmla="*/ 132 h 1506"/>
                            <a:gd name="T66" fmla="*/ 3315 w 5130"/>
                            <a:gd name="T67" fmla="*/ 339 h 1506"/>
                            <a:gd name="T68" fmla="*/ 3386 w 5130"/>
                            <a:gd name="T69" fmla="*/ 1150 h 1506"/>
                            <a:gd name="T70" fmla="*/ 3457 w 5130"/>
                            <a:gd name="T71" fmla="*/ 339 h 1506"/>
                            <a:gd name="T72" fmla="*/ 3849 w 5130"/>
                            <a:gd name="T73" fmla="*/ 339 h 1506"/>
                            <a:gd name="T74" fmla="*/ 3920 w 5130"/>
                            <a:gd name="T75" fmla="*/ 1150 h 1506"/>
                            <a:gd name="T76" fmla="*/ 3991 w 5130"/>
                            <a:gd name="T77" fmla="*/ 339 h 1506"/>
                            <a:gd name="T78" fmla="*/ 4383 w 5130"/>
                            <a:gd name="T79" fmla="*/ 339 h 1506"/>
                            <a:gd name="T80" fmla="*/ 4454 w 5130"/>
                            <a:gd name="T81" fmla="*/ 1150 h 1506"/>
                            <a:gd name="T82" fmla="*/ 4525 w 5130"/>
                            <a:gd name="T83" fmla="*/ 339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30" h="1506">
                              <a:moveTo>
                                <a:pt x="4685" y="1079"/>
                              </a:moveTo>
                              <a:cubicBezTo>
                                <a:pt x="4685" y="367"/>
                                <a:pt x="4685" y="367"/>
                                <a:pt x="4685" y="367"/>
                              </a:cubicBezTo>
                              <a:cubicBezTo>
                                <a:pt x="4685" y="327"/>
                                <a:pt x="4717" y="296"/>
                                <a:pt x="4756" y="296"/>
                              </a:cubicBezTo>
                              <a:cubicBezTo>
                                <a:pt x="4796" y="296"/>
                                <a:pt x="4827" y="327"/>
                                <a:pt x="4827" y="367"/>
                              </a:cubicBezTo>
                              <a:cubicBezTo>
                                <a:pt x="4827" y="1079"/>
                                <a:pt x="4827" y="1079"/>
                                <a:pt x="4827" y="1079"/>
                              </a:cubicBezTo>
                              <a:cubicBezTo>
                                <a:pt x="4827" y="1118"/>
                                <a:pt x="4796" y="1150"/>
                                <a:pt x="4756" y="1150"/>
                              </a:cubicBezTo>
                              <a:cubicBezTo>
                                <a:pt x="4717" y="1150"/>
                                <a:pt x="4685" y="1118"/>
                                <a:pt x="4685" y="1079"/>
                              </a:cubicBezTo>
                              <a:close/>
                              <a:moveTo>
                                <a:pt x="5058" y="296"/>
                              </a:moveTo>
                              <a:cubicBezTo>
                                <a:pt x="5019" y="296"/>
                                <a:pt x="4987" y="327"/>
                                <a:pt x="4987" y="367"/>
                              </a:cubicBezTo>
                              <a:cubicBezTo>
                                <a:pt x="4987" y="1079"/>
                                <a:pt x="4987" y="1079"/>
                                <a:pt x="4987" y="1079"/>
                              </a:cubicBezTo>
                              <a:cubicBezTo>
                                <a:pt x="4987" y="1236"/>
                                <a:pt x="4860" y="1363"/>
                                <a:pt x="4702" y="1363"/>
                              </a:cubicBezTo>
                              <a:cubicBezTo>
                                <a:pt x="4663" y="1363"/>
                                <a:pt x="4631" y="1395"/>
                                <a:pt x="4631" y="1435"/>
                              </a:cubicBezTo>
                              <a:cubicBezTo>
                                <a:pt x="4631" y="1474"/>
                                <a:pt x="4663" y="1506"/>
                                <a:pt x="4702" y="1506"/>
                              </a:cubicBezTo>
                              <a:cubicBezTo>
                                <a:pt x="4938" y="1506"/>
                                <a:pt x="5130" y="1314"/>
                                <a:pt x="5130" y="1079"/>
                              </a:cubicBezTo>
                              <a:cubicBezTo>
                                <a:pt x="5130" y="367"/>
                                <a:pt x="5130" y="367"/>
                                <a:pt x="5130" y="367"/>
                              </a:cubicBezTo>
                              <a:cubicBezTo>
                                <a:pt x="5130" y="327"/>
                                <a:pt x="5098" y="296"/>
                                <a:pt x="5058" y="296"/>
                              </a:cubicBezTo>
                              <a:close/>
                              <a:moveTo>
                                <a:pt x="2195" y="723"/>
                              </a:moveTo>
                              <a:cubicBezTo>
                                <a:pt x="2195" y="762"/>
                                <a:pt x="2163" y="794"/>
                                <a:pt x="2124" y="794"/>
                              </a:cubicBezTo>
                              <a:cubicBezTo>
                                <a:pt x="1493" y="794"/>
                                <a:pt x="1493" y="794"/>
                                <a:pt x="1493" y="794"/>
                              </a:cubicBezTo>
                              <a:cubicBezTo>
                                <a:pt x="1525" y="916"/>
                                <a:pt x="1636" y="1007"/>
                                <a:pt x="1768" y="1007"/>
                              </a:cubicBezTo>
                              <a:cubicBezTo>
                                <a:pt x="1807" y="1007"/>
                                <a:pt x="1839" y="1039"/>
                                <a:pt x="1839" y="1079"/>
                              </a:cubicBezTo>
                              <a:cubicBezTo>
                                <a:pt x="1839" y="1118"/>
                                <a:pt x="1807" y="1150"/>
                                <a:pt x="1768" y="1150"/>
                              </a:cubicBezTo>
                              <a:cubicBezTo>
                                <a:pt x="1533" y="1150"/>
                                <a:pt x="1341" y="958"/>
                                <a:pt x="1341" y="723"/>
                              </a:cubicBezTo>
                              <a:cubicBezTo>
                                <a:pt x="1341" y="487"/>
                                <a:pt x="1533" y="296"/>
                                <a:pt x="1768" y="296"/>
                              </a:cubicBezTo>
                              <a:cubicBezTo>
                                <a:pt x="2004" y="296"/>
                                <a:pt x="2195" y="487"/>
                                <a:pt x="2195" y="723"/>
                              </a:cubicBezTo>
                              <a:close/>
                              <a:moveTo>
                                <a:pt x="2044" y="651"/>
                              </a:moveTo>
                              <a:cubicBezTo>
                                <a:pt x="2012" y="529"/>
                                <a:pt x="1901" y="438"/>
                                <a:pt x="1768" y="438"/>
                              </a:cubicBezTo>
                              <a:cubicBezTo>
                                <a:pt x="1636" y="438"/>
                                <a:pt x="1525" y="529"/>
                                <a:pt x="1493" y="651"/>
                              </a:cubicBezTo>
                              <a:lnTo>
                                <a:pt x="2044" y="651"/>
                              </a:lnTo>
                              <a:close/>
                              <a:moveTo>
                                <a:pt x="3169" y="80"/>
                              </a:moveTo>
                              <a:cubicBezTo>
                                <a:pt x="3169" y="723"/>
                                <a:pt x="3169" y="723"/>
                                <a:pt x="3169" y="723"/>
                              </a:cubicBezTo>
                              <a:cubicBezTo>
                                <a:pt x="3169" y="958"/>
                                <a:pt x="2977" y="1150"/>
                                <a:pt x="2741" y="1150"/>
                              </a:cubicBezTo>
                              <a:cubicBezTo>
                                <a:pt x="2506" y="1150"/>
                                <a:pt x="2314" y="958"/>
                                <a:pt x="2314" y="723"/>
                              </a:cubicBezTo>
                              <a:cubicBezTo>
                                <a:pt x="2314" y="487"/>
                                <a:pt x="2506" y="296"/>
                                <a:pt x="2741" y="296"/>
                              </a:cubicBezTo>
                              <a:cubicBezTo>
                                <a:pt x="2851" y="296"/>
                                <a:pt x="2951" y="337"/>
                                <a:pt x="3026" y="405"/>
                              </a:cubicBezTo>
                              <a:cubicBezTo>
                                <a:pt x="3026" y="80"/>
                                <a:pt x="3026" y="80"/>
                                <a:pt x="3026" y="80"/>
                              </a:cubicBezTo>
                              <a:cubicBezTo>
                                <a:pt x="3026" y="40"/>
                                <a:pt x="3058" y="9"/>
                                <a:pt x="3097" y="9"/>
                              </a:cubicBezTo>
                              <a:cubicBezTo>
                                <a:pt x="3137" y="9"/>
                                <a:pt x="3169" y="40"/>
                                <a:pt x="3169" y="80"/>
                              </a:cubicBezTo>
                              <a:close/>
                              <a:moveTo>
                                <a:pt x="3026" y="723"/>
                              </a:moveTo>
                              <a:cubicBezTo>
                                <a:pt x="3026" y="566"/>
                                <a:pt x="2898" y="438"/>
                                <a:pt x="2741" y="438"/>
                              </a:cubicBezTo>
                              <a:cubicBezTo>
                                <a:pt x="2584" y="438"/>
                                <a:pt x="2457" y="566"/>
                                <a:pt x="2457" y="723"/>
                              </a:cubicBezTo>
                              <a:cubicBezTo>
                                <a:pt x="2457" y="880"/>
                                <a:pt x="2584" y="1007"/>
                                <a:pt x="2741" y="1007"/>
                              </a:cubicBezTo>
                              <a:cubicBezTo>
                                <a:pt x="2898" y="1007"/>
                                <a:pt x="3026" y="880"/>
                                <a:pt x="3026" y="723"/>
                              </a:cubicBezTo>
                              <a:close/>
                              <a:moveTo>
                                <a:pt x="872" y="0"/>
                              </a:moveTo>
                              <a:cubicBezTo>
                                <a:pt x="764" y="0"/>
                                <a:pt x="667" y="52"/>
                                <a:pt x="605" y="132"/>
                              </a:cubicBezTo>
                              <a:cubicBezTo>
                                <a:pt x="543" y="52"/>
                                <a:pt x="447" y="0"/>
                                <a:pt x="338" y="0"/>
                              </a:cubicBezTo>
                              <a:cubicBezTo>
                                <a:pt x="152" y="0"/>
                                <a:pt x="0" y="152"/>
                                <a:pt x="0" y="339"/>
                              </a:cubicBezTo>
                              <a:cubicBezTo>
                                <a:pt x="0" y="1079"/>
                                <a:pt x="0" y="1079"/>
                                <a:pt x="0" y="1079"/>
                              </a:cubicBezTo>
                              <a:cubicBezTo>
                                <a:pt x="0" y="1118"/>
                                <a:pt x="32" y="1150"/>
                                <a:pt x="71" y="1150"/>
                              </a:cubicBezTo>
                              <a:cubicBezTo>
                                <a:pt x="111" y="1150"/>
                                <a:pt x="143" y="1118"/>
                                <a:pt x="143" y="1079"/>
                              </a:cubicBezTo>
                              <a:cubicBezTo>
                                <a:pt x="143" y="339"/>
                                <a:pt x="143" y="339"/>
                                <a:pt x="143" y="339"/>
                              </a:cubicBezTo>
                              <a:cubicBezTo>
                                <a:pt x="143" y="231"/>
                                <a:pt x="230" y="143"/>
                                <a:pt x="338" y="143"/>
                              </a:cubicBezTo>
                              <a:cubicBezTo>
                                <a:pt x="446" y="143"/>
                                <a:pt x="534" y="231"/>
                                <a:pt x="534" y="339"/>
                              </a:cubicBezTo>
                              <a:cubicBezTo>
                                <a:pt x="534" y="1079"/>
                                <a:pt x="534" y="1079"/>
                                <a:pt x="534" y="1079"/>
                              </a:cubicBezTo>
                              <a:cubicBezTo>
                                <a:pt x="534" y="1118"/>
                                <a:pt x="566" y="1150"/>
                                <a:pt x="605" y="1150"/>
                              </a:cubicBezTo>
                              <a:cubicBezTo>
                                <a:pt x="645" y="1150"/>
                                <a:pt x="676" y="1118"/>
                                <a:pt x="676" y="1079"/>
                              </a:cubicBezTo>
                              <a:cubicBezTo>
                                <a:pt x="676" y="339"/>
                                <a:pt x="676" y="339"/>
                                <a:pt x="676" y="339"/>
                              </a:cubicBezTo>
                              <a:cubicBezTo>
                                <a:pt x="676" y="231"/>
                                <a:pt x="764" y="143"/>
                                <a:pt x="872" y="143"/>
                              </a:cubicBezTo>
                              <a:cubicBezTo>
                                <a:pt x="980" y="143"/>
                                <a:pt x="1068" y="231"/>
                                <a:pt x="1068" y="339"/>
                              </a:cubicBezTo>
                              <a:cubicBezTo>
                                <a:pt x="1068" y="1079"/>
                                <a:pt x="1068" y="1079"/>
                                <a:pt x="1068" y="1079"/>
                              </a:cubicBezTo>
                              <a:cubicBezTo>
                                <a:pt x="1068" y="1118"/>
                                <a:pt x="1100" y="1150"/>
                                <a:pt x="1139" y="1150"/>
                              </a:cubicBezTo>
                              <a:cubicBezTo>
                                <a:pt x="1178" y="1150"/>
                                <a:pt x="1210" y="1118"/>
                                <a:pt x="1210" y="1079"/>
                              </a:cubicBezTo>
                              <a:cubicBezTo>
                                <a:pt x="1210" y="339"/>
                                <a:pt x="1210" y="339"/>
                                <a:pt x="1210" y="339"/>
                              </a:cubicBezTo>
                              <a:cubicBezTo>
                                <a:pt x="1210" y="152"/>
                                <a:pt x="1059" y="0"/>
                                <a:pt x="872" y="0"/>
                              </a:cubicBezTo>
                              <a:close/>
                              <a:moveTo>
                                <a:pt x="4187" y="0"/>
                              </a:moveTo>
                              <a:cubicBezTo>
                                <a:pt x="4078" y="0"/>
                                <a:pt x="3982" y="52"/>
                                <a:pt x="3920" y="132"/>
                              </a:cubicBezTo>
                              <a:cubicBezTo>
                                <a:pt x="3858" y="52"/>
                                <a:pt x="3762" y="0"/>
                                <a:pt x="3653" y="0"/>
                              </a:cubicBezTo>
                              <a:cubicBezTo>
                                <a:pt x="3467" y="0"/>
                                <a:pt x="3315" y="152"/>
                                <a:pt x="3315" y="339"/>
                              </a:cubicBezTo>
                              <a:cubicBezTo>
                                <a:pt x="3315" y="1079"/>
                                <a:pt x="3315" y="1079"/>
                                <a:pt x="3315" y="1079"/>
                              </a:cubicBezTo>
                              <a:cubicBezTo>
                                <a:pt x="3315" y="1118"/>
                                <a:pt x="3347" y="1150"/>
                                <a:pt x="3386" y="1150"/>
                              </a:cubicBezTo>
                              <a:cubicBezTo>
                                <a:pt x="3425" y="1150"/>
                                <a:pt x="3457" y="1118"/>
                                <a:pt x="3457" y="1079"/>
                              </a:cubicBezTo>
                              <a:cubicBezTo>
                                <a:pt x="3457" y="339"/>
                                <a:pt x="3457" y="339"/>
                                <a:pt x="3457" y="339"/>
                              </a:cubicBezTo>
                              <a:cubicBezTo>
                                <a:pt x="3457" y="231"/>
                                <a:pt x="3545" y="143"/>
                                <a:pt x="3653" y="143"/>
                              </a:cubicBezTo>
                              <a:cubicBezTo>
                                <a:pt x="3761" y="143"/>
                                <a:pt x="3849" y="231"/>
                                <a:pt x="3849" y="339"/>
                              </a:cubicBezTo>
                              <a:cubicBezTo>
                                <a:pt x="3849" y="1079"/>
                                <a:pt x="3849" y="1079"/>
                                <a:pt x="3849" y="1079"/>
                              </a:cubicBezTo>
                              <a:cubicBezTo>
                                <a:pt x="3849" y="1118"/>
                                <a:pt x="3881" y="1150"/>
                                <a:pt x="3920" y="1150"/>
                              </a:cubicBezTo>
                              <a:cubicBezTo>
                                <a:pt x="3959" y="1150"/>
                                <a:pt x="3991" y="1118"/>
                                <a:pt x="3991" y="1079"/>
                              </a:cubicBezTo>
                              <a:cubicBezTo>
                                <a:pt x="3991" y="339"/>
                                <a:pt x="3991" y="339"/>
                                <a:pt x="3991" y="339"/>
                              </a:cubicBezTo>
                              <a:cubicBezTo>
                                <a:pt x="3991" y="231"/>
                                <a:pt x="4079" y="143"/>
                                <a:pt x="4187" y="143"/>
                              </a:cubicBezTo>
                              <a:cubicBezTo>
                                <a:pt x="4295" y="143"/>
                                <a:pt x="4383" y="231"/>
                                <a:pt x="4383" y="339"/>
                              </a:cubicBezTo>
                              <a:cubicBezTo>
                                <a:pt x="4383" y="1079"/>
                                <a:pt x="4383" y="1079"/>
                                <a:pt x="4383" y="1079"/>
                              </a:cubicBezTo>
                              <a:cubicBezTo>
                                <a:pt x="4383" y="1118"/>
                                <a:pt x="4415" y="1150"/>
                                <a:pt x="4454" y="1150"/>
                              </a:cubicBezTo>
                              <a:cubicBezTo>
                                <a:pt x="4493" y="1150"/>
                                <a:pt x="4525" y="1118"/>
                                <a:pt x="4525" y="1079"/>
                              </a:cubicBezTo>
                              <a:cubicBezTo>
                                <a:pt x="4525" y="339"/>
                                <a:pt x="4525" y="339"/>
                                <a:pt x="4525" y="339"/>
                              </a:cubicBezTo>
                              <a:cubicBezTo>
                                <a:pt x="4525" y="152"/>
                                <a:pt x="4373" y="0"/>
                                <a:pt x="4187" y="0"/>
                              </a:cubicBezTo>
                              <a:close/>
                            </a:path>
                          </a:pathLst>
                        </a:custGeom>
                        <a:solidFill>
                          <a:srgbClr val="414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EditPoints="1"/>
                      </wps:cNvSpPr>
                      <wps:spPr bwMode="auto">
                        <a:xfrm>
                          <a:off x="5401310" y="1259205"/>
                          <a:ext cx="1082040" cy="234950"/>
                        </a:xfrm>
                        <a:custGeom>
                          <a:avLst/>
                          <a:gdLst>
                            <a:gd name="T0" fmla="*/ 108 w 3408"/>
                            <a:gd name="T1" fmla="*/ 157 h 741"/>
                            <a:gd name="T2" fmla="*/ 324 w 3408"/>
                            <a:gd name="T3" fmla="*/ 82 h 741"/>
                            <a:gd name="T4" fmla="*/ 303 w 3408"/>
                            <a:gd name="T5" fmla="*/ 110 h 741"/>
                            <a:gd name="T6" fmla="*/ 359 w 3408"/>
                            <a:gd name="T7" fmla="*/ 258 h 741"/>
                            <a:gd name="T8" fmla="*/ 478 w 3408"/>
                            <a:gd name="T9" fmla="*/ 84 h 741"/>
                            <a:gd name="T10" fmla="*/ 521 w 3408"/>
                            <a:gd name="T11" fmla="*/ 237 h 741"/>
                            <a:gd name="T12" fmla="*/ 801 w 3408"/>
                            <a:gd name="T13" fmla="*/ 262 h 741"/>
                            <a:gd name="T14" fmla="*/ 1008 w 3408"/>
                            <a:gd name="T15" fmla="*/ 80 h 741"/>
                            <a:gd name="T16" fmla="*/ 1073 w 3408"/>
                            <a:gd name="T17" fmla="*/ 171 h 741"/>
                            <a:gd name="T18" fmla="*/ 1242 w 3408"/>
                            <a:gd name="T19" fmla="*/ 247 h 741"/>
                            <a:gd name="T20" fmla="*/ 1206 w 3408"/>
                            <a:gd name="T21" fmla="*/ 21 h 741"/>
                            <a:gd name="T22" fmla="*/ 1430 w 3408"/>
                            <a:gd name="T23" fmla="*/ 240 h 741"/>
                            <a:gd name="T24" fmla="*/ 1406 w 3408"/>
                            <a:gd name="T25" fmla="*/ 157 h 741"/>
                            <a:gd name="T26" fmla="*/ 1686 w 3408"/>
                            <a:gd name="T27" fmla="*/ 222 h 741"/>
                            <a:gd name="T28" fmla="*/ 1675 w 3408"/>
                            <a:gd name="T29" fmla="*/ 159 h 741"/>
                            <a:gd name="T30" fmla="*/ 1786 w 3408"/>
                            <a:gd name="T31" fmla="*/ 84 h 741"/>
                            <a:gd name="T32" fmla="*/ 1863 w 3408"/>
                            <a:gd name="T33" fmla="*/ 189 h 741"/>
                            <a:gd name="T34" fmla="*/ 1900 w 3408"/>
                            <a:gd name="T35" fmla="*/ 328 h 741"/>
                            <a:gd name="T36" fmla="*/ 1938 w 3408"/>
                            <a:gd name="T37" fmla="*/ 97 h 741"/>
                            <a:gd name="T38" fmla="*/ 2075 w 3408"/>
                            <a:gd name="T39" fmla="*/ 80 h 741"/>
                            <a:gd name="T40" fmla="*/ 2117 w 3408"/>
                            <a:gd name="T41" fmla="*/ 159 h 741"/>
                            <a:gd name="T42" fmla="*/ 2223 w 3408"/>
                            <a:gd name="T43" fmla="*/ 84 h 741"/>
                            <a:gd name="T44" fmla="*/ 2330 w 3408"/>
                            <a:gd name="T45" fmla="*/ 258 h 741"/>
                            <a:gd name="T46" fmla="*/ 18 w 3408"/>
                            <a:gd name="T47" fmla="*/ 633 h 741"/>
                            <a:gd name="T48" fmla="*/ 156 w 3408"/>
                            <a:gd name="T49" fmla="*/ 688 h 741"/>
                            <a:gd name="T50" fmla="*/ 39 w 3408"/>
                            <a:gd name="T51" fmla="*/ 554 h 741"/>
                            <a:gd name="T52" fmla="*/ 185 w 3408"/>
                            <a:gd name="T53" fmla="*/ 586 h 741"/>
                            <a:gd name="T54" fmla="*/ 218 w 3408"/>
                            <a:gd name="T55" fmla="*/ 572 h 741"/>
                            <a:gd name="T56" fmla="*/ 455 w 3408"/>
                            <a:gd name="T57" fmla="*/ 523 h 741"/>
                            <a:gd name="T58" fmla="*/ 606 w 3408"/>
                            <a:gd name="T59" fmla="*/ 493 h 741"/>
                            <a:gd name="T60" fmla="*/ 561 w 3408"/>
                            <a:gd name="T61" fmla="*/ 584 h 741"/>
                            <a:gd name="T62" fmla="*/ 772 w 3408"/>
                            <a:gd name="T63" fmla="*/ 547 h 741"/>
                            <a:gd name="T64" fmla="*/ 1048 w 3408"/>
                            <a:gd name="T65" fmla="*/ 514 h 741"/>
                            <a:gd name="T66" fmla="*/ 1048 w 3408"/>
                            <a:gd name="T67" fmla="*/ 625 h 741"/>
                            <a:gd name="T68" fmla="*/ 1180 w 3408"/>
                            <a:gd name="T69" fmla="*/ 521 h 741"/>
                            <a:gd name="T70" fmla="*/ 1251 w 3408"/>
                            <a:gd name="T71" fmla="*/ 671 h 741"/>
                            <a:gd name="T72" fmla="*/ 1476 w 3408"/>
                            <a:gd name="T73" fmla="*/ 653 h 741"/>
                            <a:gd name="T74" fmla="*/ 1452 w 3408"/>
                            <a:gd name="T75" fmla="*/ 570 h 741"/>
                            <a:gd name="T76" fmla="*/ 1571 w 3408"/>
                            <a:gd name="T77" fmla="*/ 671 h 741"/>
                            <a:gd name="T78" fmla="*/ 1631 w 3408"/>
                            <a:gd name="T79" fmla="*/ 585 h 741"/>
                            <a:gd name="T80" fmla="*/ 1664 w 3408"/>
                            <a:gd name="T81" fmla="*/ 584 h 741"/>
                            <a:gd name="T82" fmla="*/ 1927 w 3408"/>
                            <a:gd name="T83" fmla="*/ 625 h 741"/>
                            <a:gd name="T84" fmla="*/ 1896 w 3408"/>
                            <a:gd name="T85" fmla="*/ 517 h 741"/>
                            <a:gd name="T86" fmla="*/ 2025 w 3408"/>
                            <a:gd name="T87" fmla="*/ 602 h 741"/>
                            <a:gd name="T88" fmla="*/ 2062 w 3408"/>
                            <a:gd name="T89" fmla="*/ 741 h 741"/>
                            <a:gd name="T90" fmla="*/ 2100 w 3408"/>
                            <a:gd name="T91" fmla="*/ 510 h 741"/>
                            <a:gd name="T92" fmla="*/ 2245 w 3408"/>
                            <a:gd name="T93" fmla="*/ 493 h 741"/>
                            <a:gd name="T94" fmla="*/ 2287 w 3408"/>
                            <a:gd name="T95" fmla="*/ 572 h 741"/>
                            <a:gd name="T96" fmla="*/ 2427 w 3408"/>
                            <a:gd name="T97" fmla="*/ 493 h 741"/>
                            <a:gd name="T98" fmla="*/ 2380 w 3408"/>
                            <a:gd name="T99" fmla="*/ 688 h 741"/>
                            <a:gd name="T100" fmla="*/ 2429 w 3408"/>
                            <a:gd name="T101" fmla="*/ 613 h 741"/>
                            <a:gd name="T102" fmla="*/ 2681 w 3408"/>
                            <a:gd name="T103" fmla="*/ 594 h 741"/>
                            <a:gd name="T104" fmla="*/ 2570 w 3408"/>
                            <a:gd name="T105" fmla="*/ 594 h 741"/>
                            <a:gd name="T106" fmla="*/ 2865 w 3408"/>
                            <a:gd name="T107" fmla="*/ 497 h 741"/>
                            <a:gd name="T108" fmla="*/ 3036 w 3408"/>
                            <a:gd name="T109" fmla="*/ 579 h 741"/>
                            <a:gd name="T110" fmla="*/ 3035 w 3408"/>
                            <a:gd name="T111" fmla="*/ 594 h 741"/>
                            <a:gd name="T112" fmla="*/ 3123 w 3408"/>
                            <a:gd name="T113" fmla="*/ 523 h 741"/>
                            <a:gd name="T114" fmla="*/ 3197 w 3408"/>
                            <a:gd name="T115" fmla="*/ 671 h 741"/>
                            <a:gd name="T116" fmla="*/ 3338 w 3408"/>
                            <a:gd name="T117" fmla="*/ 650 h 741"/>
                            <a:gd name="T118" fmla="*/ 3390 w 3408"/>
                            <a:gd name="T119" fmla="*/ 533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8" h="741">
                              <a:moveTo>
                                <a:pt x="177" y="52"/>
                              </a:moveTo>
                              <a:cubicBezTo>
                                <a:pt x="158" y="71"/>
                                <a:pt x="158" y="71"/>
                                <a:pt x="158" y="71"/>
                              </a:cubicBezTo>
                              <a:cubicBezTo>
                                <a:pt x="142" y="58"/>
                                <a:pt x="129" y="52"/>
                                <a:pt x="108" y="52"/>
                              </a:cubicBezTo>
                              <a:cubicBezTo>
                                <a:pt x="76" y="52"/>
                                <a:pt x="43" y="77"/>
                                <a:pt x="43" y="144"/>
                              </a:cubicBezTo>
                              <a:cubicBezTo>
                                <a:pt x="43" y="209"/>
                                <a:pt x="65" y="236"/>
                                <a:pt x="105" y="236"/>
                              </a:cubicBezTo>
                              <a:cubicBezTo>
                                <a:pt x="120" y="236"/>
                                <a:pt x="135" y="233"/>
                                <a:pt x="148" y="226"/>
                              </a:cubicBezTo>
                              <a:cubicBezTo>
                                <a:pt x="148" y="157"/>
                                <a:pt x="148" y="157"/>
                                <a:pt x="148" y="157"/>
                              </a:cubicBezTo>
                              <a:cubicBezTo>
                                <a:pt x="108" y="157"/>
                                <a:pt x="108" y="157"/>
                                <a:pt x="108" y="157"/>
                              </a:cubicBezTo>
                              <a:cubicBezTo>
                                <a:pt x="104" y="132"/>
                                <a:pt x="104" y="132"/>
                                <a:pt x="104" y="132"/>
                              </a:cubicBezTo>
                              <a:cubicBezTo>
                                <a:pt x="179" y="132"/>
                                <a:pt x="179" y="132"/>
                                <a:pt x="179" y="132"/>
                              </a:cubicBezTo>
                              <a:cubicBezTo>
                                <a:pt x="179" y="242"/>
                                <a:pt x="179" y="242"/>
                                <a:pt x="179" y="242"/>
                              </a:cubicBezTo>
                              <a:cubicBezTo>
                                <a:pt x="159" y="254"/>
                                <a:pt x="135" y="262"/>
                                <a:pt x="103" y="262"/>
                              </a:cubicBezTo>
                              <a:cubicBezTo>
                                <a:pt x="46" y="262"/>
                                <a:pt x="10" y="223"/>
                                <a:pt x="10" y="144"/>
                              </a:cubicBezTo>
                              <a:cubicBezTo>
                                <a:pt x="10" y="67"/>
                                <a:pt x="57" y="26"/>
                                <a:pt x="108" y="26"/>
                              </a:cubicBezTo>
                              <a:cubicBezTo>
                                <a:pt x="138" y="26"/>
                                <a:pt x="157" y="35"/>
                                <a:pt x="177" y="52"/>
                              </a:cubicBezTo>
                              <a:moveTo>
                                <a:pt x="324" y="82"/>
                              </a:moveTo>
                              <a:cubicBezTo>
                                <a:pt x="319" y="81"/>
                                <a:pt x="313" y="80"/>
                                <a:pt x="307" y="80"/>
                              </a:cubicBezTo>
                              <a:cubicBezTo>
                                <a:pt x="286" y="80"/>
                                <a:pt x="270" y="93"/>
                                <a:pt x="260" y="119"/>
                              </a:cubicBezTo>
                              <a:cubicBezTo>
                                <a:pt x="257" y="84"/>
                                <a:pt x="257" y="84"/>
                                <a:pt x="257" y="84"/>
                              </a:cubicBezTo>
                              <a:cubicBezTo>
                                <a:pt x="231" y="84"/>
                                <a:pt x="231" y="84"/>
                                <a:pt x="231" y="84"/>
                              </a:cubicBezTo>
                              <a:cubicBezTo>
                                <a:pt x="231" y="258"/>
                                <a:pt x="231" y="258"/>
                                <a:pt x="231" y="258"/>
                              </a:cubicBezTo>
                              <a:cubicBezTo>
                                <a:pt x="262" y="258"/>
                                <a:pt x="262" y="258"/>
                                <a:pt x="262" y="258"/>
                              </a:cubicBezTo>
                              <a:cubicBezTo>
                                <a:pt x="262" y="159"/>
                                <a:pt x="262" y="159"/>
                                <a:pt x="262" y="159"/>
                              </a:cubicBezTo>
                              <a:cubicBezTo>
                                <a:pt x="269" y="125"/>
                                <a:pt x="281" y="110"/>
                                <a:pt x="303" y="110"/>
                              </a:cubicBezTo>
                              <a:cubicBezTo>
                                <a:pt x="310" y="110"/>
                                <a:pt x="313" y="110"/>
                                <a:pt x="318" y="112"/>
                              </a:cubicBezTo>
                              <a:cubicBezTo>
                                <a:pt x="324" y="82"/>
                                <a:pt x="324" y="82"/>
                                <a:pt x="324" y="82"/>
                              </a:cubicBezTo>
                              <a:moveTo>
                                <a:pt x="395" y="21"/>
                              </a:moveTo>
                              <a:cubicBezTo>
                                <a:pt x="395" y="9"/>
                                <a:pt x="386" y="0"/>
                                <a:pt x="374" y="0"/>
                              </a:cubicBezTo>
                              <a:cubicBezTo>
                                <a:pt x="361" y="0"/>
                                <a:pt x="352" y="9"/>
                                <a:pt x="352" y="21"/>
                              </a:cubicBezTo>
                              <a:cubicBezTo>
                                <a:pt x="352" y="33"/>
                                <a:pt x="361" y="42"/>
                                <a:pt x="374" y="42"/>
                              </a:cubicBezTo>
                              <a:cubicBezTo>
                                <a:pt x="386" y="42"/>
                                <a:pt x="395" y="33"/>
                                <a:pt x="395" y="21"/>
                              </a:cubicBezTo>
                              <a:moveTo>
                                <a:pt x="359" y="258"/>
                              </a:moveTo>
                              <a:cubicBezTo>
                                <a:pt x="389" y="258"/>
                                <a:pt x="389" y="258"/>
                                <a:pt x="389" y="258"/>
                              </a:cubicBezTo>
                              <a:cubicBezTo>
                                <a:pt x="389" y="84"/>
                                <a:pt x="389" y="84"/>
                                <a:pt x="389" y="84"/>
                              </a:cubicBezTo>
                              <a:cubicBezTo>
                                <a:pt x="359" y="84"/>
                                <a:pt x="359" y="84"/>
                                <a:pt x="359" y="84"/>
                              </a:cubicBezTo>
                              <a:lnTo>
                                <a:pt x="359" y="258"/>
                              </a:lnTo>
                              <a:close/>
                              <a:moveTo>
                                <a:pt x="596" y="171"/>
                              </a:moveTo>
                              <a:cubicBezTo>
                                <a:pt x="596" y="116"/>
                                <a:pt x="578" y="80"/>
                                <a:pt x="532" y="80"/>
                              </a:cubicBezTo>
                              <a:cubicBezTo>
                                <a:pt x="512" y="80"/>
                                <a:pt x="493" y="90"/>
                                <a:pt x="480" y="107"/>
                              </a:cubicBezTo>
                              <a:cubicBezTo>
                                <a:pt x="478" y="84"/>
                                <a:pt x="478" y="84"/>
                                <a:pt x="478" y="84"/>
                              </a:cubicBezTo>
                              <a:cubicBezTo>
                                <a:pt x="452" y="84"/>
                                <a:pt x="452" y="84"/>
                                <a:pt x="452" y="84"/>
                              </a:cubicBezTo>
                              <a:cubicBezTo>
                                <a:pt x="452" y="328"/>
                                <a:pt x="452" y="328"/>
                                <a:pt x="452" y="328"/>
                              </a:cubicBezTo>
                              <a:cubicBezTo>
                                <a:pt x="482" y="325"/>
                                <a:pt x="482" y="325"/>
                                <a:pt x="482" y="325"/>
                              </a:cubicBezTo>
                              <a:cubicBezTo>
                                <a:pt x="482" y="242"/>
                                <a:pt x="482" y="242"/>
                                <a:pt x="482" y="242"/>
                              </a:cubicBezTo>
                              <a:cubicBezTo>
                                <a:pt x="493" y="256"/>
                                <a:pt x="509" y="262"/>
                                <a:pt x="528" y="262"/>
                              </a:cubicBezTo>
                              <a:cubicBezTo>
                                <a:pt x="573" y="262"/>
                                <a:pt x="596" y="224"/>
                                <a:pt x="596" y="171"/>
                              </a:cubicBezTo>
                              <a:moveTo>
                                <a:pt x="564" y="171"/>
                              </a:moveTo>
                              <a:cubicBezTo>
                                <a:pt x="564" y="216"/>
                                <a:pt x="548" y="237"/>
                                <a:pt x="521" y="237"/>
                              </a:cubicBezTo>
                              <a:cubicBezTo>
                                <a:pt x="505" y="237"/>
                                <a:pt x="491" y="230"/>
                                <a:pt x="482" y="216"/>
                              </a:cubicBezTo>
                              <a:cubicBezTo>
                                <a:pt x="482" y="131"/>
                                <a:pt x="482" y="131"/>
                                <a:pt x="482" y="131"/>
                              </a:cubicBezTo>
                              <a:cubicBezTo>
                                <a:pt x="492" y="117"/>
                                <a:pt x="506" y="104"/>
                                <a:pt x="524" y="104"/>
                              </a:cubicBezTo>
                              <a:cubicBezTo>
                                <a:pt x="550" y="104"/>
                                <a:pt x="564" y="126"/>
                                <a:pt x="564" y="171"/>
                              </a:cubicBezTo>
                              <a:moveTo>
                                <a:pt x="878" y="171"/>
                              </a:moveTo>
                              <a:cubicBezTo>
                                <a:pt x="878" y="116"/>
                                <a:pt x="851" y="80"/>
                                <a:pt x="801" y="80"/>
                              </a:cubicBezTo>
                              <a:cubicBezTo>
                                <a:pt x="751" y="80"/>
                                <a:pt x="723" y="117"/>
                                <a:pt x="723" y="171"/>
                              </a:cubicBezTo>
                              <a:cubicBezTo>
                                <a:pt x="723" y="226"/>
                                <a:pt x="751" y="262"/>
                                <a:pt x="801" y="262"/>
                              </a:cubicBezTo>
                              <a:cubicBezTo>
                                <a:pt x="850" y="262"/>
                                <a:pt x="878" y="225"/>
                                <a:pt x="878" y="171"/>
                              </a:cubicBezTo>
                              <a:moveTo>
                                <a:pt x="756" y="171"/>
                              </a:moveTo>
                              <a:cubicBezTo>
                                <a:pt x="756" y="126"/>
                                <a:pt x="772" y="104"/>
                                <a:pt x="801" y="104"/>
                              </a:cubicBezTo>
                              <a:cubicBezTo>
                                <a:pt x="830" y="104"/>
                                <a:pt x="846" y="126"/>
                                <a:pt x="846" y="171"/>
                              </a:cubicBezTo>
                              <a:cubicBezTo>
                                <a:pt x="846" y="216"/>
                                <a:pt x="830" y="238"/>
                                <a:pt x="801" y="238"/>
                              </a:cubicBezTo>
                              <a:cubicBezTo>
                                <a:pt x="772" y="238"/>
                                <a:pt x="756" y="216"/>
                                <a:pt x="756" y="171"/>
                              </a:cubicBezTo>
                              <a:moveTo>
                                <a:pt x="1073" y="171"/>
                              </a:moveTo>
                              <a:cubicBezTo>
                                <a:pt x="1073" y="116"/>
                                <a:pt x="1055" y="80"/>
                                <a:pt x="1008" y="80"/>
                              </a:cubicBezTo>
                              <a:cubicBezTo>
                                <a:pt x="989" y="80"/>
                                <a:pt x="970" y="90"/>
                                <a:pt x="957" y="107"/>
                              </a:cubicBezTo>
                              <a:cubicBezTo>
                                <a:pt x="955" y="84"/>
                                <a:pt x="955" y="84"/>
                                <a:pt x="955" y="84"/>
                              </a:cubicBezTo>
                              <a:cubicBezTo>
                                <a:pt x="929" y="84"/>
                                <a:pt x="929" y="84"/>
                                <a:pt x="929" y="84"/>
                              </a:cubicBezTo>
                              <a:cubicBezTo>
                                <a:pt x="929" y="328"/>
                                <a:pt x="929" y="328"/>
                                <a:pt x="929" y="328"/>
                              </a:cubicBezTo>
                              <a:cubicBezTo>
                                <a:pt x="959" y="325"/>
                                <a:pt x="959" y="325"/>
                                <a:pt x="959" y="325"/>
                              </a:cubicBezTo>
                              <a:cubicBezTo>
                                <a:pt x="959" y="242"/>
                                <a:pt x="959" y="242"/>
                                <a:pt x="959" y="242"/>
                              </a:cubicBezTo>
                              <a:cubicBezTo>
                                <a:pt x="970" y="256"/>
                                <a:pt x="986" y="262"/>
                                <a:pt x="1004" y="262"/>
                              </a:cubicBezTo>
                              <a:cubicBezTo>
                                <a:pt x="1049" y="262"/>
                                <a:pt x="1073" y="224"/>
                                <a:pt x="1073" y="171"/>
                              </a:cubicBezTo>
                              <a:moveTo>
                                <a:pt x="1040" y="171"/>
                              </a:moveTo>
                              <a:cubicBezTo>
                                <a:pt x="1040" y="216"/>
                                <a:pt x="1025" y="237"/>
                                <a:pt x="997" y="237"/>
                              </a:cubicBezTo>
                              <a:cubicBezTo>
                                <a:pt x="981" y="237"/>
                                <a:pt x="968" y="230"/>
                                <a:pt x="959" y="216"/>
                              </a:cubicBezTo>
                              <a:cubicBezTo>
                                <a:pt x="959" y="131"/>
                                <a:pt x="959" y="131"/>
                                <a:pt x="959" y="131"/>
                              </a:cubicBezTo>
                              <a:cubicBezTo>
                                <a:pt x="968" y="117"/>
                                <a:pt x="982" y="104"/>
                                <a:pt x="1001" y="104"/>
                              </a:cubicBezTo>
                              <a:cubicBezTo>
                                <a:pt x="1027" y="104"/>
                                <a:pt x="1040" y="126"/>
                                <a:pt x="1040" y="171"/>
                              </a:cubicBezTo>
                              <a:moveTo>
                                <a:pt x="1187" y="328"/>
                              </a:moveTo>
                              <a:cubicBezTo>
                                <a:pt x="1224" y="312"/>
                                <a:pt x="1242" y="297"/>
                                <a:pt x="1242" y="247"/>
                              </a:cubicBezTo>
                              <a:cubicBezTo>
                                <a:pt x="1242" y="84"/>
                                <a:pt x="1242" y="84"/>
                                <a:pt x="1242" y="84"/>
                              </a:cubicBezTo>
                              <a:cubicBezTo>
                                <a:pt x="1212" y="84"/>
                                <a:pt x="1212" y="84"/>
                                <a:pt x="1212" y="84"/>
                              </a:cubicBezTo>
                              <a:cubicBezTo>
                                <a:pt x="1212" y="249"/>
                                <a:pt x="1212" y="249"/>
                                <a:pt x="1212" y="249"/>
                              </a:cubicBezTo>
                              <a:cubicBezTo>
                                <a:pt x="1212" y="287"/>
                                <a:pt x="1201" y="295"/>
                                <a:pt x="1178" y="306"/>
                              </a:cubicBezTo>
                              <a:cubicBezTo>
                                <a:pt x="1187" y="328"/>
                                <a:pt x="1187" y="328"/>
                                <a:pt x="1187" y="328"/>
                              </a:cubicBezTo>
                              <a:moveTo>
                                <a:pt x="1248" y="21"/>
                              </a:moveTo>
                              <a:cubicBezTo>
                                <a:pt x="1248" y="9"/>
                                <a:pt x="1240" y="0"/>
                                <a:pt x="1227" y="0"/>
                              </a:cubicBezTo>
                              <a:cubicBezTo>
                                <a:pt x="1214" y="0"/>
                                <a:pt x="1206" y="9"/>
                                <a:pt x="1206" y="21"/>
                              </a:cubicBezTo>
                              <a:cubicBezTo>
                                <a:pt x="1206" y="33"/>
                                <a:pt x="1214" y="42"/>
                                <a:pt x="1227" y="42"/>
                              </a:cubicBezTo>
                              <a:cubicBezTo>
                                <a:pt x="1240" y="42"/>
                                <a:pt x="1248" y="33"/>
                                <a:pt x="1248" y="21"/>
                              </a:cubicBezTo>
                              <a:moveTo>
                                <a:pt x="1436" y="181"/>
                              </a:moveTo>
                              <a:cubicBezTo>
                                <a:pt x="1436" y="177"/>
                                <a:pt x="1436" y="172"/>
                                <a:pt x="1436" y="166"/>
                              </a:cubicBezTo>
                              <a:cubicBezTo>
                                <a:pt x="1436" y="113"/>
                                <a:pt x="1411" y="80"/>
                                <a:pt x="1365" y="80"/>
                              </a:cubicBezTo>
                              <a:cubicBezTo>
                                <a:pt x="1320" y="80"/>
                                <a:pt x="1292" y="119"/>
                                <a:pt x="1292" y="173"/>
                              </a:cubicBezTo>
                              <a:cubicBezTo>
                                <a:pt x="1292" y="228"/>
                                <a:pt x="1321" y="262"/>
                                <a:pt x="1369" y="262"/>
                              </a:cubicBezTo>
                              <a:cubicBezTo>
                                <a:pt x="1393" y="262"/>
                                <a:pt x="1413" y="254"/>
                                <a:pt x="1430" y="240"/>
                              </a:cubicBezTo>
                              <a:cubicBezTo>
                                <a:pt x="1417" y="222"/>
                                <a:pt x="1417" y="222"/>
                                <a:pt x="1417" y="222"/>
                              </a:cubicBezTo>
                              <a:cubicBezTo>
                                <a:pt x="1402" y="233"/>
                                <a:pt x="1389" y="237"/>
                                <a:pt x="1371" y="237"/>
                              </a:cubicBezTo>
                              <a:cubicBezTo>
                                <a:pt x="1346" y="237"/>
                                <a:pt x="1328" y="222"/>
                                <a:pt x="1325" y="181"/>
                              </a:cubicBezTo>
                              <a:cubicBezTo>
                                <a:pt x="1436" y="181"/>
                                <a:pt x="1436" y="181"/>
                                <a:pt x="1436" y="181"/>
                              </a:cubicBezTo>
                              <a:moveTo>
                                <a:pt x="1406" y="159"/>
                              </a:moveTo>
                              <a:cubicBezTo>
                                <a:pt x="1325" y="159"/>
                                <a:pt x="1325" y="159"/>
                                <a:pt x="1325" y="159"/>
                              </a:cubicBezTo>
                              <a:cubicBezTo>
                                <a:pt x="1327" y="120"/>
                                <a:pt x="1342" y="104"/>
                                <a:pt x="1365" y="104"/>
                              </a:cubicBezTo>
                              <a:cubicBezTo>
                                <a:pt x="1393" y="104"/>
                                <a:pt x="1406" y="123"/>
                                <a:pt x="1406" y="157"/>
                              </a:cubicBezTo>
                              <a:lnTo>
                                <a:pt x="1406" y="159"/>
                              </a:lnTo>
                              <a:close/>
                              <a:moveTo>
                                <a:pt x="1705" y="181"/>
                              </a:moveTo>
                              <a:cubicBezTo>
                                <a:pt x="1705" y="177"/>
                                <a:pt x="1705" y="172"/>
                                <a:pt x="1705" y="166"/>
                              </a:cubicBezTo>
                              <a:cubicBezTo>
                                <a:pt x="1705" y="113"/>
                                <a:pt x="1681" y="80"/>
                                <a:pt x="1634" y="80"/>
                              </a:cubicBezTo>
                              <a:cubicBezTo>
                                <a:pt x="1589" y="80"/>
                                <a:pt x="1561" y="119"/>
                                <a:pt x="1561" y="173"/>
                              </a:cubicBezTo>
                              <a:cubicBezTo>
                                <a:pt x="1561" y="228"/>
                                <a:pt x="1590" y="262"/>
                                <a:pt x="1638" y="262"/>
                              </a:cubicBezTo>
                              <a:cubicBezTo>
                                <a:pt x="1662" y="262"/>
                                <a:pt x="1682" y="254"/>
                                <a:pt x="1699" y="240"/>
                              </a:cubicBezTo>
                              <a:cubicBezTo>
                                <a:pt x="1686" y="222"/>
                                <a:pt x="1686" y="222"/>
                                <a:pt x="1686" y="222"/>
                              </a:cubicBezTo>
                              <a:cubicBezTo>
                                <a:pt x="1671" y="233"/>
                                <a:pt x="1658" y="237"/>
                                <a:pt x="1641" y="237"/>
                              </a:cubicBezTo>
                              <a:cubicBezTo>
                                <a:pt x="1616" y="237"/>
                                <a:pt x="1597" y="222"/>
                                <a:pt x="1594" y="181"/>
                              </a:cubicBezTo>
                              <a:cubicBezTo>
                                <a:pt x="1705" y="181"/>
                                <a:pt x="1705" y="181"/>
                                <a:pt x="1705" y="181"/>
                              </a:cubicBezTo>
                              <a:moveTo>
                                <a:pt x="1675" y="159"/>
                              </a:moveTo>
                              <a:cubicBezTo>
                                <a:pt x="1594" y="159"/>
                                <a:pt x="1594" y="159"/>
                                <a:pt x="1594" y="159"/>
                              </a:cubicBezTo>
                              <a:cubicBezTo>
                                <a:pt x="1596" y="120"/>
                                <a:pt x="1611" y="104"/>
                                <a:pt x="1634" y="104"/>
                              </a:cubicBezTo>
                              <a:cubicBezTo>
                                <a:pt x="1662" y="104"/>
                                <a:pt x="1675" y="123"/>
                                <a:pt x="1675" y="157"/>
                              </a:cubicBezTo>
                              <a:lnTo>
                                <a:pt x="1675" y="159"/>
                              </a:lnTo>
                              <a:close/>
                              <a:moveTo>
                                <a:pt x="1792" y="21"/>
                              </a:moveTo>
                              <a:cubicBezTo>
                                <a:pt x="1792" y="9"/>
                                <a:pt x="1783" y="0"/>
                                <a:pt x="1770" y="0"/>
                              </a:cubicBezTo>
                              <a:cubicBezTo>
                                <a:pt x="1758" y="0"/>
                                <a:pt x="1749" y="9"/>
                                <a:pt x="1749" y="21"/>
                              </a:cubicBezTo>
                              <a:cubicBezTo>
                                <a:pt x="1749" y="33"/>
                                <a:pt x="1758" y="42"/>
                                <a:pt x="1770" y="42"/>
                              </a:cubicBezTo>
                              <a:cubicBezTo>
                                <a:pt x="1783" y="42"/>
                                <a:pt x="1792" y="33"/>
                                <a:pt x="1792" y="21"/>
                              </a:cubicBezTo>
                              <a:moveTo>
                                <a:pt x="1756" y="258"/>
                              </a:moveTo>
                              <a:cubicBezTo>
                                <a:pt x="1786" y="258"/>
                                <a:pt x="1786" y="258"/>
                                <a:pt x="1786" y="258"/>
                              </a:cubicBezTo>
                              <a:cubicBezTo>
                                <a:pt x="1786" y="84"/>
                                <a:pt x="1786" y="84"/>
                                <a:pt x="1786" y="84"/>
                              </a:cubicBezTo>
                              <a:cubicBezTo>
                                <a:pt x="1756" y="84"/>
                                <a:pt x="1756" y="84"/>
                                <a:pt x="1756" y="84"/>
                              </a:cubicBezTo>
                              <a:lnTo>
                                <a:pt x="1756" y="258"/>
                              </a:lnTo>
                              <a:close/>
                              <a:moveTo>
                                <a:pt x="1938" y="97"/>
                              </a:moveTo>
                              <a:cubicBezTo>
                                <a:pt x="1958" y="97"/>
                                <a:pt x="1975" y="97"/>
                                <a:pt x="1989" y="92"/>
                              </a:cubicBezTo>
                              <a:cubicBezTo>
                                <a:pt x="1980" y="64"/>
                                <a:pt x="1980" y="64"/>
                                <a:pt x="1980" y="64"/>
                              </a:cubicBezTo>
                              <a:cubicBezTo>
                                <a:pt x="1960" y="74"/>
                                <a:pt x="1944" y="81"/>
                                <a:pt x="1901" y="80"/>
                              </a:cubicBezTo>
                              <a:cubicBezTo>
                                <a:pt x="1862" y="80"/>
                                <a:pt x="1834" y="105"/>
                                <a:pt x="1834" y="141"/>
                              </a:cubicBezTo>
                              <a:cubicBezTo>
                                <a:pt x="1834" y="163"/>
                                <a:pt x="1843" y="178"/>
                                <a:pt x="1863" y="189"/>
                              </a:cubicBezTo>
                              <a:cubicBezTo>
                                <a:pt x="1850" y="197"/>
                                <a:pt x="1844" y="208"/>
                                <a:pt x="1844" y="220"/>
                              </a:cubicBezTo>
                              <a:cubicBezTo>
                                <a:pt x="1844" y="237"/>
                                <a:pt x="1858" y="253"/>
                                <a:pt x="1889" y="253"/>
                              </a:cubicBezTo>
                              <a:cubicBezTo>
                                <a:pt x="1916" y="253"/>
                                <a:pt x="1916" y="253"/>
                                <a:pt x="1916" y="253"/>
                              </a:cubicBezTo>
                              <a:cubicBezTo>
                                <a:pt x="1938" y="253"/>
                                <a:pt x="1951" y="261"/>
                                <a:pt x="1951" y="278"/>
                              </a:cubicBezTo>
                              <a:cubicBezTo>
                                <a:pt x="1951" y="295"/>
                                <a:pt x="1938" y="305"/>
                                <a:pt x="1900" y="305"/>
                              </a:cubicBezTo>
                              <a:cubicBezTo>
                                <a:pt x="1862" y="305"/>
                                <a:pt x="1853" y="295"/>
                                <a:pt x="1853" y="276"/>
                              </a:cubicBezTo>
                              <a:cubicBezTo>
                                <a:pt x="1826" y="276"/>
                                <a:pt x="1826" y="276"/>
                                <a:pt x="1826" y="276"/>
                              </a:cubicBezTo>
                              <a:cubicBezTo>
                                <a:pt x="1826" y="311"/>
                                <a:pt x="1843" y="328"/>
                                <a:pt x="1900" y="328"/>
                              </a:cubicBezTo>
                              <a:cubicBezTo>
                                <a:pt x="1954" y="328"/>
                                <a:pt x="1982" y="309"/>
                                <a:pt x="1982" y="276"/>
                              </a:cubicBezTo>
                              <a:cubicBezTo>
                                <a:pt x="1982" y="248"/>
                                <a:pt x="1958" y="227"/>
                                <a:pt x="1922" y="227"/>
                              </a:cubicBezTo>
                              <a:cubicBezTo>
                                <a:pt x="1895" y="227"/>
                                <a:pt x="1895" y="227"/>
                                <a:pt x="1895" y="227"/>
                              </a:cubicBezTo>
                              <a:cubicBezTo>
                                <a:pt x="1877" y="227"/>
                                <a:pt x="1872" y="221"/>
                                <a:pt x="1872" y="213"/>
                              </a:cubicBezTo>
                              <a:cubicBezTo>
                                <a:pt x="1872" y="207"/>
                                <a:pt x="1875" y="201"/>
                                <a:pt x="1880" y="197"/>
                              </a:cubicBezTo>
                              <a:cubicBezTo>
                                <a:pt x="1888" y="199"/>
                                <a:pt x="1895" y="200"/>
                                <a:pt x="1903" y="200"/>
                              </a:cubicBezTo>
                              <a:cubicBezTo>
                                <a:pt x="1944" y="200"/>
                                <a:pt x="1969" y="175"/>
                                <a:pt x="1969" y="141"/>
                              </a:cubicBezTo>
                              <a:cubicBezTo>
                                <a:pt x="1969" y="121"/>
                                <a:pt x="1959" y="106"/>
                                <a:pt x="1938" y="97"/>
                              </a:cubicBezTo>
                              <a:moveTo>
                                <a:pt x="1865" y="141"/>
                              </a:moveTo>
                              <a:cubicBezTo>
                                <a:pt x="1865" y="118"/>
                                <a:pt x="1877" y="102"/>
                                <a:pt x="1901" y="102"/>
                              </a:cubicBezTo>
                              <a:cubicBezTo>
                                <a:pt x="1925" y="102"/>
                                <a:pt x="1938" y="115"/>
                                <a:pt x="1938" y="140"/>
                              </a:cubicBezTo>
                              <a:cubicBezTo>
                                <a:pt x="1938" y="166"/>
                                <a:pt x="1925" y="180"/>
                                <a:pt x="1901" y="180"/>
                              </a:cubicBezTo>
                              <a:cubicBezTo>
                                <a:pt x="1877" y="180"/>
                                <a:pt x="1865" y="164"/>
                                <a:pt x="1865" y="141"/>
                              </a:cubicBezTo>
                              <a:moveTo>
                                <a:pt x="2146" y="181"/>
                              </a:moveTo>
                              <a:cubicBezTo>
                                <a:pt x="2147" y="177"/>
                                <a:pt x="2147" y="172"/>
                                <a:pt x="2147" y="166"/>
                              </a:cubicBezTo>
                              <a:cubicBezTo>
                                <a:pt x="2147" y="113"/>
                                <a:pt x="2122" y="80"/>
                                <a:pt x="2075" y="80"/>
                              </a:cubicBezTo>
                              <a:cubicBezTo>
                                <a:pt x="2030" y="80"/>
                                <a:pt x="2003" y="119"/>
                                <a:pt x="2003" y="173"/>
                              </a:cubicBezTo>
                              <a:cubicBezTo>
                                <a:pt x="2003" y="228"/>
                                <a:pt x="2031" y="262"/>
                                <a:pt x="2080" y="262"/>
                              </a:cubicBezTo>
                              <a:cubicBezTo>
                                <a:pt x="2104" y="262"/>
                                <a:pt x="2124" y="254"/>
                                <a:pt x="2141" y="240"/>
                              </a:cubicBezTo>
                              <a:cubicBezTo>
                                <a:pt x="2127" y="222"/>
                                <a:pt x="2127" y="222"/>
                                <a:pt x="2127" y="222"/>
                              </a:cubicBezTo>
                              <a:cubicBezTo>
                                <a:pt x="2112" y="233"/>
                                <a:pt x="2099" y="237"/>
                                <a:pt x="2082" y="237"/>
                              </a:cubicBezTo>
                              <a:cubicBezTo>
                                <a:pt x="2057" y="237"/>
                                <a:pt x="2038" y="222"/>
                                <a:pt x="2035" y="181"/>
                              </a:cubicBezTo>
                              <a:cubicBezTo>
                                <a:pt x="2146" y="181"/>
                                <a:pt x="2146" y="181"/>
                                <a:pt x="2146" y="181"/>
                              </a:cubicBezTo>
                              <a:moveTo>
                                <a:pt x="2117" y="159"/>
                              </a:moveTo>
                              <a:cubicBezTo>
                                <a:pt x="2035" y="159"/>
                                <a:pt x="2035" y="159"/>
                                <a:pt x="2035" y="159"/>
                              </a:cubicBezTo>
                              <a:cubicBezTo>
                                <a:pt x="2038" y="120"/>
                                <a:pt x="2053" y="104"/>
                                <a:pt x="2076" y="104"/>
                              </a:cubicBezTo>
                              <a:cubicBezTo>
                                <a:pt x="2103" y="104"/>
                                <a:pt x="2117" y="123"/>
                                <a:pt x="2117" y="157"/>
                              </a:cubicBezTo>
                              <a:lnTo>
                                <a:pt x="2117" y="159"/>
                              </a:lnTo>
                              <a:close/>
                              <a:moveTo>
                                <a:pt x="2330" y="133"/>
                              </a:moveTo>
                              <a:cubicBezTo>
                                <a:pt x="2330" y="100"/>
                                <a:pt x="2311" y="80"/>
                                <a:pt x="2279" y="80"/>
                              </a:cubicBezTo>
                              <a:cubicBezTo>
                                <a:pt x="2256" y="80"/>
                                <a:pt x="2238" y="92"/>
                                <a:pt x="2226" y="110"/>
                              </a:cubicBezTo>
                              <a:cubicBezTo>
                                <a:pt x="2223" y="84"/>
                                <a:pt x="2223" y="84"/>
                                <a:pt x="2223" y="84"/>
                              </a:cubicBezTo>
                              <a:cubicBezTo>
                                <a:pt x="2197" y="84"/>
                                <a:pt x="2197" y="84"/>
                                <a:pt x="2197" y="84"/>
                              </a:cubicBezTo>
                              <a:cubicBezTo>
                                <a:pt x="2197" y="258"/>
                                <a:pt x="2197" y="258"/>
                                <a:pt x="2197" y="258"/>
                              </a:cubicBezTo>
                              <a:cubicBezTo>
                                <a:pt x="2228" y="258"/>
                                <a:pt x="2228" y="258"/>
                                <a:pt x="2228" y="258"/>
                              </a:cubicBezTo>
                              <a:cubicBezTo>
                                <a:pt x="2228" y="134"/>
                                <a:pt x="2228" y="134"/>
                                <a:pt x="2228" y="134"/>
                              </a:cubicBezTo>
                              <a:cubicBezTo>
                                <a:pt x="2239" y="116"/>
                                <a:pt x="2252" y="104"/>
                                <a:pt x="2272" y="104"/>
                              </a:cubicBezTo>
                              <a:cubicBezTo>
                                <a:pt x="2289" y="104"/>
                                <a:pt x="2299" y="111"/>
                                <a:pt x="2299" y="137"/>
                              </a:cubicBezTo>
                              <a:cubicBezTo>
                                <a:pt x="2299" y="258"/>
                                <a:pt x="2299" y="258"/>
                                <a:pt x="2299" y="258"/>
                              </a:cubicBezTo>
                              <a:cubicBezTo>
                                <a:pt x="2330" y="258"/>
                                <a:pt x="2330" y="258"/>
                                <a:pt x="2330" y="258"/>
                              </a:cubicBezTo>
                              <a:cubicBezTo>
                                <a:pt x="2330" y="133"/>
                                <a:pt x="2330" y="133"/>
                                <a:pt x="2330" y="133"/>
                              </a:cubicBezTo>
                              <a:moveTo>
                                <a:pt x="112" y="510"/>
                              </a:moveTo>
                              <a:cubicBezTo>
                                <a:pt x="132" y="510"/>
                                <a:pt x="149" y="509"/>
                                <a:pt x="163" y="505"/>
                              </a:cubicBezTo>
                              <a:cubicBezTo>
                                <a:pt x="154" y="477"/>
                                <a:pt x="154" y="477"/>
                                <a:pt x="154" y="477"/>
                              </a:cubicBezTo>
                              <a:cubicBezTo>
                                <a:pt x="134" y="487"/>
                                <a:pt x="118" y="494"/>
                                <a:pt x="75" y="493"/>
                              </a:cubicBezTo>
                              <a:cubicBezTo>
                                <a:pt x="36" y="493"/>
                                <a:pt x="8" y="518"/>
                                <a:pt x="8" y="554"/>
                              </a:cubicBezTo>
                              <a:cubicBezTo>
                                <a:pt x="8" y="576"/>
                                <a:pt x="17" y="591"/>
                                <a:pt x="37" y="602"/>
                              </a:cubicBezTo>
                              <a:cubicBezTo>
                                <a:pt x="24" y="610"/>
                                <a:pt x="18" y="621"/>
                                <a:pt x="18" y="633"/>
                              </a:cubicBezTo>
                              <a:cubicBezTo>
                                <a:pt x="18" y="650"/>
                                <a:pt x="32" y="666"/>
                                <a:pt x="63" y="666"/>
                              </a:cubicBezTo>
                              <a:cubicBezTo>
                                <a:pt x="90" y="666"/>
                                <a:pt x="90" y="666"/>
                                <a:pt x="90" y="666"/>
                              </a:cubicBezTo>
                              <a:cubicBezTo>
                                <a:pt x="112" y="666"/>
                                <a:pt x="125" y="674"/>
                                <a:pt x="125" y="690"/>
                              </a:cubicBezTo>
                              <a:cubicBezTo>
                                <a:pt x="125" y="708"/>
                                <a:pt x="112" y="717"/>
                                <a:pt x="74" y="717"/>
                              </a:cubicBezTo>
                              <a:cubicBezTo>
                                <a:pt x="36" y="717"/>
                                <a:pt x="27" y="708"/>
                                <a:pt x="27" y="688"/>
                              </a:cubicBezTo>
                              <a:cubicBezTo>
                                <a:pt x="0" y="688"/>
                                <a:pt x="0" y="688"/>
                                <a:pt x="0" y="688"/>
                              </a:cubicBezTo>
                              <a:cubicBezTo>
                                <a:pt x="0" y="724"/>
                                <a:pt x="18" y="741"/>
                                <a:pt x="74" y="741"/>
                              </a:cubicBezTo>
                              <a:cubicBezTo>
                                <a:pt x="128" y="741"/>
                                <a:pt x="156" y="722"/>
                                <a:pt x="156" y="688"/>
                              </a:cubicBezTo>
                              <a:cubicBezTo>
                                <a:pt x="156" y="661"/>
                                <a:pt x="132" y="640"/>
                                <a:pt x="96" y="640"/>
                              </a:cubicBezTo>
                              <a:cubicBezTo>
                                <a:pt x="69" y="640"/>
                                <a:pt x="69" y="640"/>
                                <a:pt x="69" y="640"/>
                              </a:cubicBezTo>
                              <a:cubicBezTo>
                                <a:pt x="51" y="640"/>
                                <a:pt x="46" y="634"/>
                                <a:pt x="46" y="626"/>
                              </a:cubicBezTo>
                              <a:cubicBezTo>
                                <a:pt x="46" y="620"/>
                                <a:pt x="50" y="613"/>
                                <a:pt x="55" y="610"/>
                              </a:cubicBezTo>
                              <a:cubicBezTo>
                                <a:pt x="62" y="612"/>
                                <a:pt x="69" y="613"/>
                                <a:pt x="77" y="613"/>
                              </a:cubicBezTo>
                              <a:cubicBezTo>
                                <a:pt x="118" y="613"/>
                                <a:pt x="143" y="588"/>
                                <a:pt x="143" y="554"/>
                              </a:cubicBezTo>
                              <a:cubicBezTo>
                                <a:pt x="143" y="534"/>
                                <a:pt x="133" y="519"/>
                                <a:pt x="112" y="510"/>
                              </a:cubicBezTo>
                              <a:moveTo>
                                <a:pt x="39" y="554"/>
                              </a:moveTo>
                              <a:cubicBezTo>
                                <a:pt x="39" y="531"/>
                                <a:pt x="51" y="515"/>
                                <a:pt x="75" y="515"/>
                              </a:cubicBezTo>
                              <a:cubicBezTo>
                                <a:pt x="99" y="515"/>
                                <a:pt x="112" y="528"/>
                                <a:pt x="112" y="553"/>
                              </a:cubicBezTo>
                              <a:cubicBezTo>
                                <a:pt x="112" y="578"/>
                                <a:pt x="99" y="593"/>
                                <a:pt x="75" y="593"/>
                              </a:cubicBezTo>
                              <a:cubicBezTo>
                                <a:pt x="52" y="593"/>
                                <a:pt x="39" y="577"/>
                                <a:pt x="39" y="554"/>
                              </a:cubicBezTo>
                              <a:moveTo>
                                <a:pt x="329" y="594"/>
                              </a:moveTo>
                              <a:cubicBezTo>
                                <a:pt x="329" y="590"/>
                                <a:pt x="329" y="585"/>
                                <a:pt x="329" y="579"/>
                              </a:cubicBezTo>
                              <a:cubicBezTo>
                                <a:pt x="329" y="526"/>
                                <a:pt x="305" y="493"/>
                                <a:pt x="258" y="493"/>
                              </a:cubicBezTo>
                              <a:cubicBezTo>
                                <a:pt x="213" y="493"/>
                                <a:pt x="185" y="532"/>
                                <a:pt x="185" y="586"/>
                              </a:cubicBezTo>
                              <a:cubicBezTo>
                                <a:pt x="185" y="641"/>
                                <a:pt x="214" y="675"/>
                                <a:pt x="262" y="675"/>
                              </a:cubicBezTo>
                              <a:cubicBezTo>
                                <a:pt x="286" y="675"/>
                                <a:pt x="306" y="667"/>
                                <a:pt x="323" y="653"/>
                              </a:cubicBezTo>
                              <a:cubicBezTo>
                                <a:pt x="310" y="635"/>
                                <a:pt x="310" y="635"/>
                                <a:pt x="310" y="635"/>
                              </a:cubicBezTo>
                              <a:cubicBezTo>
                                <a:pt x="295" y="645"/>
                                <a:pt x="282" y="650"/>
                                <a:pt x="265" y="650"/>
                              </a:cubicBezTo>
                              <a:cubicBezTo>
                                <a:pt x="239" y="650"/>
                                <a:pt x="221" y="635"/>
                                <a:pt x="218" y="594"/>
                              </a:cubicBezTo>
                              <a:cubicBezTo>
                                <a:pt x="329" y="594"/>
                                <a:pt x="329" y="594"/>
                                <a:pt x="329" y="594"/>
                              </a:cubicBezTo>
                              <a:moveTo>
                                <a:pt x="299" y="572"/>
                              </a:moveTo>
                              <a:cubicBezTo>
                                <a:pt x="218" y="572"/>
                                <a:pt x="218" y="572"/>
                                <a:pt x="218" y="572"/>
                              </a:cubicBezTo>
                              <a:cubicBezTo>
                                <a:pt x="220" y="533"/>
                                <a:pt x="235" y="517"/>
                                <a:pt x="258" y="517"/>
                              </a:cubicBezTo>
                              <a:cubicBezTo>
                                <a:pt x="286" y="517"/>
                                <a:pt x="299" y="536"/>
                                <a:pt x="299" y="570"/>
                              </a:cubicBezTo>
                              <a:lnTo>
                                <a:pt x="299" y="572"/>
                              </a:lnTo>
                              <a:close/>
                              <a:moveTo>
                                <a:pt x="490" y="520"/>
                              </a:moveTo>
                              <a:cubicBezTo>
                                <a:pt x="490" y="497"/>
                                <a:pt x="490" y="497"/>
                                <a:pt x="490" y="497"/>
                              </a:cubicBezTo>
                              <a:cubicBezTo>
                                <a:pt x="372" y="497"/>
                                <a:pt x="372" y="497"/>
                                <a:pt x="372" y="497"/>
                              </a:cubicBezTo>
                              <a:cubicBezTo>
                                <a:pt x="372" y="523"/>
                                <a:pt x="372" y="523"/>
                                <a:pt x="372" y="523"/>
                              </a:cubicBezTo>
                              <a:cubicBezTo>
                                <a:pt x="455" y="523"/>
                                <a:pt x="455" y="523"/>
                                <a:pt x="455" y="523"/>
                              </a:cubicBezTo>
                              <a:cubicBezTo>
                                <a:pt x="365" y="648"/>
                                <a:pt x="365" y="648"/>
                                <a:pt x="365" y="648"/>
                              </a:cubicBezTo>
                              <a:cubicBezTo>
                                <a:pt x="365" y="671"/>
                                <a:pt x="365" y="671"/>
                                <a:pt x="365" y="671"/>
                              </a:cubicBezTo>
                              <a:cubicBezTo>
                                <a:pt x="487" y="671"/>
                                <a:pt x="487" y="671"/>
                                <a:pt x="487" y="671"/>
                              </a:cubicBezTo>
                              <a:cubicBezTo>
                                <a:pt x="491" y="645"/>
                                <a:pt x="491" y="645"/>
                                <a:pt x="491" y="645"/>
                              </a:cubicBezTo>
                              <a:cubicBezTo>
                                <a:pt x="399" y="645"/>
                                <a:pt x="399" y="645"/>
                                <a:pt x="399" y="645"/>
                              </a:cubicBezTo>
                              <a:lnTo>
                                <a:pt x="490" y="520"/>
                              </a:lnTo>
                              <a:close/>
                              <a:moveTo>
                                <a:pt x="683" y="584"/>
                              </a:moveTo>
                              <a:cubicBezTo>
                                <a:pt x="683" y="529"/>
                                <a:pt x="655" y="493"/>
                                <a:pt x="606" y="493"/>
                              </a:cubicBezTo>
                              <a:cubicBezTo>
                                <a:pt x="556" y="493"/>
                                <a:pt x="528" y="530"/>
                                <a:pt x="528" y="584"/>
                              </a:cubicBezTo>
                              <a:cubicBezTo>
                                <a:pt x="528" y="639"/>
                                <a:pt x="556" y="675"/>
                                <a:pt x="605" y="675"/>
                              </a:cubicBezTo>
                              <a:cubicBezTo>
                                <a:pt x="655" y="675"/>
                                <a:pt x="683" y="638"/>
                                <a:pt x="683" y="584"/>
                              </a:cubicBezTo>
                              <a:moveTo>
                                <a:pt x="561" y="584"/>
                              </a:moveTo>
                              <a:cubicBezTo>
                                <a:pt x="561" y="538"/>
                                <a:pt x="577" y="517"/>
                                <a:pt x="606" y="517"/>
                              </a:cubicBezTo>
                              <a:cubicBezTo>
                                <a:pt x="635" y="517"/>
                                <a:pt x="650" y="538"/>
                                <a:pt x="650" y="584"/>
                              </a:cubicBezTo>
                              <a:cubicBezTo>
                                <a:pt x="650" y="629"/>
                                <a:pt x="635" y="650"/>
                                <a:pt x="605" y="650"/>
                              </a:cubicBezTo>
                              <a:cubicBezTo>
                                <a:pt x="576" y="650"/>
                                <a:pt x="561" y="629"/>
                                <a:pt x="561" y="584"/>
                              </a:cubicBezTo>
                              <a:moveTo>
                                <a:pt x="874" y="546"/>
                              </a:moveTo>
                              <a:cubicBezTo>
                                <a:pt x="874" y="513"/>
                                <a:pt x="856" y="493"/>
                                <a:pt x="823" y="493"/>
                              </a:cubicBezTo>
                              <a:cubicBezTo>
                                <a:pt x="801" y="493"/>
                                <a:pt x="782" y="505"/>
                                <a:pt x="770" y="523"/>
                              </a:cubicBezTo>
                              <a:cubicBezTo>
                                <a:pt x="768" y="497"/>
                                <a:pt x="768" y="497"/>
                                <a:pt x="768" y="497"/>
                              </a:cubicBezTo>
                              <a:cubicBezTo>
                                <a:pt x="742" y="497"/>
                                <a:pt x="742" y="497"/>
                                <a:pt x="742" y="497"/>
                              </a:cubicBezTo>
                              <a:cubicBezTo>
                                <a:pt x="742" y="671"/>
                                <a:pt x="742" y="671"/>
                                <a:pt x="742" y="671"/>
                              </a:cubicBezTo>
                              <a:cubicBezTo>
                                <a:pt x="772" y="671"/>
                                <a:pt x="772" y="671"/>
                                <a:pt x="772" y="671"/>
                              </a:cubicBezTo>
                              <a:cubicBezTo>
                                <a:pt x="772" y="547"/>
                                <a:pt x="772" y="547"/>
                                <a:pt x="772" y="547"/>
                              </a:cubicBezTo>
                              <a:cubicBezTo>
                                <a:pt x="783" y="529"/>
                                <a:pt x="797" y="517"/>
                                <a:pt x="816" y="517"/>
                              </a:cubicBezTo>
                              <a:cubicBezTo>
                                <a:pt x="833" y="517"/>
                                <a:pt x="844" y="524"/>
                                <a:pt x="844" y="550"/>
                              </a:cubicBezTo>
                              <a:cubicBezTo>
                                <a:pt x="844" y="671"/>
                                <a:pt x="844" y="671"/>
                                <a:pt x="844" y="671"/>
                              </a:cubicBezTo>
                              <a:cubicBezTo>
                                <a:pt x="874" y="671"/>
                                <a:pt x="874" y="671"/>
                                <a:pt x="874" y="671"/>
                              </a:cubicBezTo>
                              <a:cubicBezTo>
                                <a:pt x="874" y="546"/>
                                <a:pt x="874" y="546"/>
                                <a:pt x="874" y="546"/>
                              </a:cubicBezTo>
                              <a:moveTo>
                                <a:pt x="1078" y="427"/>
                              </a:moveTo>
                              <a:cubicBezTo>
                                <a:pt x="1048" y="423"/>
                                <a:pt x="1048" y="423"/>
                                <a:pt x="1048" y="423"/>
                              </a:cubicBezTo>
                              <a:cubicBezTo>
                                <a:pt x="1048" y="514"/>
                                <a:pt x="1048" y="514"/>
                                <a:pt x="1048" y="514"/>
                              </a:cubicBezTo>
                              <a:cubicBezTo>
                                <a:pt x="1036" y="502"/>
                                <a:pt x="1021" y="493"/>
                                <a:pt x="1001" y="493"/>
                              </a:cubicBezTo>
                              <a:cubicBezTo>
                                <a:pt x="958" y="493"/>
                                <a:pt x="932" y="532"/>
                                <a:pt x="932" y="585"/>
                              </a:cubicBezTo>
                              <a:cubicBezTo>
                                <a:pt x="932" y="639"/>
                                <a:pt x="956" y="675"/>
                                <a:pt x="998" y="675"/>
                              </a:cubicBezTo>
                              <a:cubicBezTo>
                                <a:pt x="1020" y="675"/>
                                <a:pt x="1037" y="664"/>
                                <a:pt x="1048" y="647"/>
                              </a:cubicBezTo>
                              <a:cubicBezTo>
                                <a:pt x="1051" y="671"/>
                                <a:pt x="1051" y="671"/>
                                <a:pt x="1051" y="671"/>
                              </a:cubicBezTo>
                              <a:cubicBezTo>
                                <a:pt x="1078" y="671"/>
                                <a:pt x="1078" y="671"/>
                                <a:pt x="1078" y="671"/>
                              </a:cubicBezTo>
                              <a:lnTo>
                                <a:pt x="1078" y="427"/>
                              </a:lnTo>
                              <a:close/>
                              <a:moveTo>
                                <a:pt x="1048" y="625"/>
                              </a:moveTo>
                              <a:cubicBezTo>
                                <a:pt x="1036" y="641"/>
                                <a:pt x="1024" y="651"/>
                                <a:pt x="1005" y="651"/>
                              </a:cubicBezTo>
                              <a:cubicBezTo>
                                <a:pt x="980" y="651"/>
                                <a:pt x="965" y="630"/>
                                <a:pt x="965" y="584"/>
                              </a:cubicBezTo>
                              <a:cubicBezTo>
                                <a:pt x="965" y="539"/>
                                <a:pt x="981" y="517"/>
                                <a:pt x="1007" y="517"/>
                              </a:cubicBezTo>
                              <a:cubicBezTo>
                                <a:pt x="1025" y="517"/>
                                <a:pt x="1037" y="526"/>
                                <a:pt x="1048" y="540"/>
                              </a:cubicBezTo>
                              <a:cubicBezTo>
                                <a:pt x="1048" y="625"/>
                                <a:pt x="1048" y="625"/>
                                <a:pt x="1048" y="625"/>
                              </a:cubicBezTo>
                              <a:moveTo>
                                <a:pt x="1282" y="546"/>
                              </a:moveTo>
                              <a:cubicBezTo>
                                <a:pt x="1282" y="513"/>
                                <a:pt x="1263" y="493"/>
                                <a:pt x="1231" y="493"/>
                              </a:cubicBezTo>
                              <a:cubicBezTo>
                                <a:pt x="1209" y="493"/>
                                <a:pt x="1192" y="504"/>
                                <a:pt x="1180" y="521"/>
                              </a:cubicBezTo>
                              <a:cubicBezTo>
                                <a:pt x="1180" y="424"/>
                                <a:pt x="1180" y="424"/>
                                <a:pt x="1180" y="424"/>
                              </a:cubicBezTo>
                              <a:cubicBezTo>
                                <a:pt x="1149" y="427"/>
                                <a:pt x="1149" y="427"/>
                                <a:pt x="1149" y="427"/>
                              </a:cubicBezTo>
                              <a:cubicBezTo>
                                <a:pt x="1149" y="671"/>
                                <a:pt x="1149" y="671"/>
                                <a:pt x="1149" y="671"/>
                              </a:cubicBezTo>
                              <a:cubicBezTo>
                                <a:pt x="1180" y="671"/>
                                <a:pt x="1180" y="671"/>
                                <a:pt x="1180" y="671"/>
                              </a:cubicBezTo>
                              <a:cubicBezTo>
                                <a:pt x="1180" y="547"/>
                                <a:pt x="1180" y="547"/>
                                <a:pt x="1180" y="547"/>
                              </a:cubicBezTo>
                              <a:cubicBezTo>
                                <a:pt x="1191" y="529"/>
                                <a:pt x="1205" y="517"/>
                                <a:pt x="1223" y="517"/>
                              </a:cubicBezTo>
                              <a:cubicBezTo>
                                <a:pt x="1240" y="517"/>
                                <a:pt x="1251" y="524"/>
                                <a:pt x="1251" y="550"/>
                              </a:cubicBezTo>
                              <a:cubicBezTo>
                                <a:pt x="1251" y="671"/>
                                <a:pt x="1251" y="671"/>
                                <a:pt x="1251" y="671"/>
                              </a:cubicBezTo>
                              <a:cubicBezTo>
                                <a:pt x="1282" y="671"/>
                                <a:pt x="1282" y="671"/>
                                <a:pt x="1282" y="671"/>
                              </a:cubicBezTo>
                              <a:cubicBezTo>
                                <a:pt x="1282" y="546"/>
                                <a:pt x="1282" y="546"/>
                                <a:pt x="1282" y="546"/>
                              </a:cubicBezTo>
                              <a:moveTo>
                                <a:pt x="1482" y="594"/>
                              </a:moveTo>
                              <a:cubicBezTo>
                                <a:pt x="1482" y="590"/>
                                <a:pt x="1482" y="585"/>
                                <a:pt x="1482" y="579"/>
                              </a:cubicBezTo>
                              <a:cubicBezTo>
                                <a:pt x="1482" y="526"/>
                                <a:pt x="1458" y="493"/>
                                <a:pt x="1411" y="493"/>
                              </a:cubicBezTo>
                              <a:cubicBezTo>
                                <a:pt x="1366" y="493"/>
                                <a:pt x="1338" y="532"/>
                                <a:pt x="1338" y="586"/>
                              </a:cubicBezTo>
                              <a:cubicBezTo>
                                <a:pt x="1338" y="641"/>
                                <a:pt x="1367" y="675"/>
                                <a:pt x="1415" y="675"/>
                              </a:cubicBezTo>
                              <a:cubicBezTo>
                                <a:pt x="1439" y="675"/>
                                <a:pt x="1459" y="667"/>
                                <a:pt x="1476" y="653"/>
                              </a:cubicBezTo>
                              <a:cubicBezTo>
                                <a:pt x="1463" y="635"/>
                                <a:pt x="1463" y="635"/>
                                <a:pt x="1463" y="635"/>
                              </a:cubicBezTo>
                              <a:cubicBezTo>
                                <a:pt x="1448" y="645"/>
                                <a:pt x="1435" y="650"/>
                                <a:pt x="1418" y="650"/>
                              </a:cubicBezTo>
                              <a:cubicBezTo>
                                <a:pt x="1393" y="650"/>
                                <a:pt x="1374" y="635"/>
                                <a:pt x="1371" y="594"/>
                              </a:cubicBezTo>
                              <a:cubicBezTo>
                                <a:pt x="1482" y="594"/>
                                <a:pt x="1482" y="594"/>
                                <a:pt x="1482" y="594"/>
                              </a:cubicBezTo>
                              <a:moveTo>
                                <a:pt x="1452" y="572"/>
                              </a:moveTo>
                              <a:cubicBezTo>
                                <a:pt x="1371" y="572"/>
                                <a:pt x="1371" y="572"/>
                                <a:pt x="1371" y="572"/>
                              </a:cubicBezTo>
                              <a:cubicBezTo>
                                <a:pt x="1373" y="533"/>
                                <a:pt x="1388" y="517"/>
                                <a:pt x="1411" y="517"/>
                              </a:cubicBezTo>
                              <a:cubicBezTo>
                                <a:pt x="1439" y="517"/>
                                <a:pt x="1452" y="536"/>
                                <a:pt x="1452" y="570"/>
                              </a:cubicBezTo>
                              <a:lnTo>
                                <a:pt x="1452" y="572"/>
                              </a:lnTo>
                              <a:close/>
                              <a:moveTo>
                                <a:pt x="1577" y="434"/>
                              </a:moveTo>
                              <a:cubicBezTo>
                                <a:pt x="1577" y="422"/>
                                <a:pt x="1569" y="413"/>
                                <a:pt x="1556" y="413"/>
                              </a:cubicBezTo>
                              <a:cubicBezTo>
                                <a:pt x="1543" y="413"/>
                                <a:pt x="1535" y="422"/>
                                <a:pt x="1535" y="434"/>
                              </a:cubicBezTo>
                              <a:cubicBezTo>
                                <a:pt x="1535" y="446"/>
                                <a:pt x="1543" y="455"/>
                                <a:pt x="1556" y="455"/>
                              </a:cubicBezTo>
                              <a:cubicBezTo>
                                <a:pt x="1569" y="455"/>
                                <a:pt x="1577" y="446"/>
                                <a:pt x="1577" y="434"/>
                              </a:cubicBezTo>
                              <a:moveTo>
                                <a:pt x="1541" y="671"/>
                              </a:moveTo>
                              <a:cubicBezTo>
                                <a:pt x="1571" y="671"/>
                                <a:pt x="1571" y="671"/>
                                <a:pt x="1571" y="671"/>
                              </a:cubicBezTo>
                              <a:cubicBezTo>
                                <a:pt x="1571" y="497"/>
                                <a:pt x="1571" y="497"/>
                                <a:pt x="1571" y="497"/>
                              </a:cubicBezTo>
                              <a:cubicBezTo>
                                <a:pt x="1541" y="497"/>
                                <a:pt x="1541" y="497"/>
                                <a:pt x="1541" y="497"/>
                              </a:cubicBezTo>
                              <a:lnTo>
                                <a:pt x="1541" y="671"/>
                              </a:lnTo>
                              <a:close/>
                              <a:moveTo>
                                <a:pt x="1777" y="427"/>
                              </a:moveTo>
                              <a:cubicBezTo>
                                <a:pt x="1747" y="423"/>
                                <a:pt x="1747" y="423"/>
                                <a:pt x="1747" y="423"/>
                              </a:cubicBezTo>
                              <a:cubicBezTo>
                                <a:pt x="1747" y="514"/>
                                <a:pt x="1747" y="514"/>
                                <a:pt x="1747" y="514"/>
                              </a:cubicBezTo>
                              <a:cubicBezTo>
                                <a:pt x="1735" y="502"/>
                                <a:pt x="1720" y="493"/>
                                <a:pt x="1700" y="493"/>
                              </a:cubicBezTo>
                              <a:cubicBezTo>
                                <a:pt x="1657" y="493"/>
                                <a:pt x="1631" y="532"/>
                                <a:pt x="1631" y="585"/>
                              </a:cubicBezTo>
                              <a:cubicBezTo>
                                <a:pt x="1631" y="639"/>
                                <a:pt x="1655" y="675"/>
                                <a:pt x="1697" y="675"/>
                              </a:cubicBezTo>
                              <a:cubicBezTo>
                                <a:pt x="1719" y="675"/>
                                <a:pt x="1736" y="664"/>
                                <a:pt x="1747" y="647"/>
                              </a:cubicBezTo>
                              <a:cubicBezTo>
                                <a:pt x="1750" y="671"/>
                                <a:pt x="1750" y="671"/>
                                <a:pt x="1750" y="671"/>
                              </a:cubicBezTo>
                              <a:cubicBezTo>
                                <a:pt x="1777" y="671"/>
                                <a:pt x="1777" y="671"/>
                                <a:pt x="1777" y="671"/>
                              </a:cubicBezTo>
                              <a:lnTo>
                                <a:pt x="1777" y="427"/>
                              </a:lnTo>
                              <a:close/>
                              <a:moveTo>
                                <a:pt x="1747" y="625"/>
                              </a:moveTo>
                              <a:cubicBezTo>
                                <a:pt x="1735" y="641"/>
                                <a:pt x="1723" y="651"/>
                                <a:pt x="1704" y="651"/>
                              </a:cubicBezTo>
                              <a:cubicBezTo>
                                <a:pt x="1679" y="651"/>
                                <a:pt x="1664" y="630"/>
                                <a:pt x="1664" y="584"/>
                              </a:cubicBezTo>
                              <a:cubicBezTo>
                                <a:pt x="1664" y="539"/>
                                <a:pt x="1680" y="517"/>
                                <a:pt x="1706" y="517"/>
                              </a:cubicBezTo>
                              <a:cubicBezTo>
                                <a:pt x="1724" y="517"/>
                                <a:pt x="1736" y="526"/>
                                <a:pt x="1747" y="540"/>
                              </a:cubicBezTo>
                              <a:cubicBezTo>
                                <a:pt x="1747" y="625"/>
                                <a:pt x="1747" y="625"/>
                                <a:pt x="1747" y="625"/>
                              </a:cubicBezTo>
                              <a:moveTo>
                                <a:pt x="1954" y="513"/>
                              </a:moveTo>
                              <a:cubicBezTo>
                                <a:pt x="1938" y="500"/>
                                <a:pt x="1920" y="493"/>
                                <a:pt x="1895" y="493"/>
                              </a:cubicBezTo>
                              <a:cubicBezTo>
                                <a:pt x="1859" y="493"/>
                                <a:pt x="1833" y="513"/>
                                <a:pt x="1833" y="540"/>
                              </a:cubicBezTo>
                              <a:cubicBezTo>
                                <a:pt x="1833" y="565"/>
                                <a:pt x="1847" y="581"/>
                                <a:pt x="1885" y="591"/>
                              </a:cubicBezTo>
                              <a:cubicBezTo>
                                <a:pt x="1919" y="600"/>
                                <a:pt x="1927" y="607"/>
                                <a:pt x="1927" y="625"/>
                              </a:cubicBezTo>
                              <a:cubicBezTo>
                                <a:pt x="1927" y="640"/>
                                <a:pt x="1913" y="650"/>
                                <a:pt x="1890" y="650"/>
                              </a:cubicBezTo>
                              <a:cubicBezTo>
                                <a:pt x="1871" y="650"/>
                                <a:pt x="1855" y="644"/>
                                <a:pt x="1842" y="633"/>
                              </a:cubicBezTo>
                              <a:cubicBezTo>
                                <a:pt x="1825" y="652"/>
                                <a:pt x="1825" y="652"/>
                                <a:pt x="1825" y="652"/>
                              </a:cubicBezTo>
                              <a:cubicBezTo>
                                <a:pt x="1840" y="665"/>
                                <a:pt x="1861" y="675"/>
                                <a:pt x="1891" y="675"/>
                              </a:cubicBezTo>
                              <a:cubicBezTo>
                                <a:pt x="1926" y="675"/>
                                <a:pt x="1959" y="658"/>
                                <a:pt x="1959" y="622"/>
                              </a:cubicBezTo>
                              <a:cubicBezTo>
                                <a:pt x="1959" y="592"/>
                                <a:pt x="1938" y="577"/>
                                <a:pt x="1902" y="568"/>
                              </a:cubicBezTo>
                              <a:cubicBezTo>
                                <a:pt x="1873" y="561"/>
                                <a:pt x="1864" y="554"/>
                                <a:pt x="1864" y="540"/>
                              </a:cubicBezTo>
                              <a:cubicBezTo>
                                <a:pt x="1864" y="526"/>
                                <a:pt x="1876" y="517"/>
                                <a:pt x="1896" y="517"/>
                              </a:cubicBezTo>
                              <a:cubicBezTo>
                                <a:pt x="1912" y="517"/>
                                <a:pt x="1926" y="522"/>
                                <a:pt x="1941" y="533"/>
                              </a:cubicBezTo>
                              <a:cubicBezTo>
                                <a:pt x="1954" y="513"/>
                                <a:pt x="1954" y="513"/>
                                <a:pt x="1954" y="513"/>
                              </a:cubicBezTo>
                              <a:moveTo>
                                <a:pt x="2100" y="510"/>
                              </a:moveTo>
                              <a:cubicBezTo>
                                <a:pt x="2120" y="510"/>
                                <a:pt x="2136" y="509"/>
                                <a:pt x="2151" y="505"/>
                              </a:cubicBezTo>
                              <a:cubicBezTo>
                                <a:pt x="2142" y="477"/>
                                <a:pt x="2142" y="477"/>
                                <a:pt x="2142" y="477"/>
                              </a:cubicBezTo>
                              <a:cubicBezTo>
                                <a:pt x="2122" y="487"/>
                                <a:pt x="2106" y="494"/>
                                <a:pt x="2062" y="493"/>
                              </a:cubicBezTo>
                              <a:cubicBezTo>
                                <a:pt x="2024" y="493"/>
                                <a:pt x="1995" y="518"/>
                                <a:pt x="1995" y="554"/>
                              </a:cubicBezTo>
                              <a:cubicBezTo>
                                <a:pt x="1995" y="576"/>
                                <a:pt x="2005" y="591"/>
                                <a:pt x="2025" y="602"/>
                              </a:cubicBezTo>
                              <a:cubicBezTo>
                                <a:pt x="2012" y="610"/>
                                <a:pt x="2006" y="621"/>
                                <a:pt x="2006" y="633"/>
                              </a:cubicBezTo>
                              <a:cubicBezTo>
                                <a:pt x="2006" y="650"/>
                                <a:pt x="2019" y="666"/>
                                <a:pt x="2051" y="666"/>
                              </a:cubicBezTo>
                              <a:cubicBezTo>
                                <a:pt x="2078" y="666"/>
                                <a:pt x="2078" y="666"/>
                                <a:pt x="2078" y="666"/>
                              </a:cubicBezTo>
                              <a:cubicBezTo>
                                <a:pt x="2100" y="666"/>
                                <a:pt x="2113" y="674"/>
                                <a:pt x="2113" y="690"/>
                              </a:cubicBezTo>
                              <a:cubicBezTo>
                                <a:pt x="2113" y="708"/>
                                <a:pt x="2100" y="717"/>
                                <a:pt x="2062" y="717"/>
                              </a:cubicBezTo>
                              <a:cubicBezTo>
                                <a:pt x="2024" y="717"/>
                                <a:pt x="2015" y="708"/>
                                <a:pt x="2015" y="688"/>
                              </a:cubicBezTo>
                              <a:cubicBezTo>
                                <a:pt x="1987" y="688"/>
                                <a:pt x="1987" y="688"/>
                                <a:pt x="1987" y="688"/>
                              </a:cubicBezTo>
                              <a:cubicBezTo>
                                <a:pt x="1987" y="724"/>
                                <a:pt x="2005" y="741"/>
                                <a:pt x="2062" y="741"/>
                              </a:cubicBezTo>
                              <a:cubicBezTo>
                                <a:pt x="2116" y="741"/>
                                <a:pt x="2144" y="722"/>
                                <a:pt x="2144" y="688"/>
                              </a:cubicBezTo>
                              <a:cubicBezTo>
                                <a:pt x="2144" y="661"/>
                                <a:pt x="2120" y="640"/>
                                <a:pt x="2084" y="640"/>
                              </a:cubicBezTo>
                              <a:cubicBezTo>
                                <a:pt x="2056" y="640"/>
                                <a:pt x="2056" y="640"/>
                                <a:pt x="2056" y="640"/>
                              </a:cubicBezTo>
                              <a:cubicBezTo>
                                <a:pt x="2039" y="640"/>
                                <a:pt x="2034" y="634"/>
                                <a:pt x="2034" y="626"/>
                              </a:cubicBezTo>
                              <a:cubicBezTo>
                                <a:pt x="2034" y="620"/>
                                <a:pt x="2037" y="613"/>
                                <a:pt x="2042" y="610"/>
                              </a:cubicBezTo>
                              <a:cubicBezTo>
                                <a:pt x="2050" y="612"/>
                                <a:pt x="2056" y="613"/>
                                <a:pt x="2064" y="613"/>
                              </a:cubicBezTo>
                              <a:cubicBezTo>
                                <a:pt x="2106" y="613"/>
                                <a:pt x="2131" y="588"/>
                                <a:pt x="2131" y="554"/>
                              </a:cubicBezTo>
                              <a:cubicBezTo>
                                <a:pt x="2131" y="534"/>
                                <a:pt x="2121" y="519"/>
                                <a:pt x="2100" y="510"/>
                              </a:cubicBezTo>
                              <a:moveTo>
                                <a:pt x="2026" y="554"/>
                              </a:moveTo>
                              <a:cubicBezTo>
                                <a:pt x="2026" y="531"/>
                                <a:pt x="2039" y="515"/>
                                <a:pt x="2062" y="515"/>
                              </a:cubicBezTo>
                              <a:cubicBezTo>
                                <a:pt x="2087" y="515"/>
                                <a:pt x="2100" y="528"/>
                                <a:pt x="2100" y="553"/>
                              </a:cubicBezTo>
                              <a:cubicBezTo>
                                <a:pt x="2100" y="578"/>
                                <a:pt x="2087" y="593"/>
                                <a:pt x="2063" y="593"/>
                              </a:cubicBezTo>
                              <a:cubicBezTo>
                                <a:pt x="2039" y="593"/>
                                <a:pt x="2026" y="577"/>
                                <a:pt x="2026" y="554"/>
                              </a:cubicBezTo>
                              <a:moveTo>
                                <a:pt x="2316" y="594"/>
                              </a:moveTo>
                              <a:cubicBezTo>
                                <a:pt x="2317" y="590"/>
                                <a:pt x="2317" y="585"/>
                                <a:pt x="2317" y="579"/>
                              </a:cubicBezTo>
                              <a:cubicBezTo>
                                <a:pt x="2317" y="526"/>
                                <a:pt x="2292" y="493"/>
                                <a:pt x="2245" y="493"/>
                              </a:cubicBezTo>
                              <a:cubicBezTo>
                                <a:pt x="2200" y="493"/>
                                <a:pt x="2173" y="532"/>
                                <a:pt x="2173" y="586"/>
                              </a:cubicBezTo>
                              <a:cubicBezTo>
                                <a:pt x="2173" y="641"/>
                                <a:pt x="2201" y="675"/>
                                <a:pt x="2250" y="675"/>
                              </a:cubicBezTo>
                              <a:cubicBezTo>
                                <a:pt x="2274" y="675"/>
                                <a:pt x="2294" y="667"/>
                                <a:pt x="2311" y="653"/>
                              </a:cubicBezTo>
                              <a:cubicBezTo>
                                <a:pt x="2298" y="635"/>
                                <a:pt x="2298" y="635"/>
                                <a:pt x="2298" y="635"/>
                              </a:cubicBezTo>
                              <a:cubicBezTo>
                                <a:pt x="2282" y="645"/>
                                <a:pt x="2270" y="650"/>
                                <a:pt x="2252" y="650"/>
                              </a:cubicBezTo>
                              <a:cubicBezTo>
                                <a:pt x="2227" y="650"/>
                                <a:pt x="2208" y="635"/>
                                <a:pt x="2205" y="594"/>
                              </a:cubicBezTo>
                              <a:cubicBezTo>
                                <a:pt x="2316" y="594"/>
                                <a:pt x="2316" y="594"/>
                                <a:pt x="2316" y="594"/>
                              </a:cubicBezTo>
                              <a:moveTo>
                                <a:pt x="2287" y="572"/>
                              </a:moveTo>
                              <a:cubicBezTo>
                                <a:pt x="2205" y="572"/>
                                <a:pt x="2205" y="572"/>
                                <a:pt x="2205" y="572"/>
                              </a:cubicBezTo>
                              <a:cubicBezTo>
                                <a:pt x="2208" y="533"/>
                                <a:pt x="2223" y="517"/>
                                <a:pt x="2246" y="517"/>
                              </a:cubicBezTo>
                              <a:cubicBezTo>
                                <a:pt x="2273" y="517"/>
                                <a:pt x="2287" y="536"/>
                                <a:pt x="2287" y="570"/>
                              </a:cubicBezTo>
                              <a:lnTo>
                                <a:pt x="2287" y="572"/>
                              </a:lnTo>
                              <a:close/>
                              <a:moveTo>
                                <a:pt x="2465" y="510"/>
                              </a:moveTo>
                              <a:cubicBezTo>
                                <a:pt x="2485" y="510"/>
                                <a:pt x="2501" y="509"/>
                                <a:pt x="2516" y="505"/>
                              </a:cubicBezTo>
                              <a:cubicBezTo>
                                <a:pt x="2507" y="477"/>
                                <a:pt x="2507" y="477"/>
                                <a:pt x="2507" y="477"/>
                              </a:cubicBezTo>
                              <a:cubicBezTo>
                                <a:pt x="2486" y="487"/>
                                <a:pt x="2471" y="494"/>
                                <a:pt x="2427" y="493"/>
                              </a:cubicBezTo>
                              <a:cubicBezTo>
                                <a:pt x="2389" y="493"/>
                                <a:pt x="2360" y="518"/>
                                <a:pt x="2360" y="554"/>
                              </a:cubicBezTo>
                              <a:cubicBezTo>
                                <a:pt x="2360" y="576"/>
                                <a:pt x="2370" y="591"/>
                                <a:pt x="2390" y="602"/>
                              </a:cubicBezTo>
                              <a:cubicBezTo>
                                <a:pt x="2377" y="610"/>
                                <a:pt x="2371" y="621"/>
                                <a:pt x="2371" y="633"/>
                              </a:cubicBezTo>
                              <a:cubicBezTo>
                                <a:pt x="2371" y="650"/>
                                <a:pt x="2384" y="666"/>
                                <a:pt x="2415" y="666"/>
                              </a:cubicBezTo>
                              <a:cubicBezTo>
                                <a:pt x="2443" y="666"/>
                                <a:pt x="2443" y="666"/>
                                <a:pt x="2443" y="666"/>
                              </a:cubicBezTo>
                              <a:cubicBezTo>
                                <a:pt x="2465" y="666"/>
                                <a:pt x="2478" y="674"/>
                                <a:pt x="2478" y="690"/>
                              </a:cubicBezTo>
                              <a:cubicBezTo>
                                <a:pt x="2478" y="708"/>
                                <a:pt x="2465" y="717"/>
                                <a:pt x="2427" y="717"/>
                              </a:cubicBezTo>
                              <a:cubicBezTo>
                                <a:pt x="2389" y="717"/>
                                <a:pt x="2380" y="708"/>
                                <a:pt x="2380" y="688"/>
                              </a:cubicBezTo>
                              <a:cubicBezTo>
                                <a:pt x="2352" y="688"/>
                                <a:pt x="2352" y="688"/>
                                <a:pt x="2352" y="688"/>
                              </a:cubicBezTo>
                              <a:cubicBezTo>
                                <a:pt x="2352" y="724"/>
                                <a:pt x="2370" y="741"/>
                                <a:pt x="2427" y="741"/>
                              </a:cubicBezTo>
                              <a:cubicBezTo>
                                <a:pt x="2481" y="741"/>
                                <a:pt x="2509" y="722"/>
                                <a:pt x="2509" y="688"/>
                              </a:cubicBezTo>
                              <a:cubicBezTo>
                                <a:pt x="2509" y="661"/>
                                <a:pt x="2485" y="640"/>
                                <a:pt x="2449" y="640"/>
                              </a:cubicBezTo>
                              <a:cubicBezTo>
                                <a:pt x="2421" y="640"/>
                                <a:pt x="2421" y="640"/>
                                <a:pt x="2421" y="640"/>
                              </a:cubicBezTo>
                              <a:cubicBezTo>
                                <a:pt x="2404" y="640"/>
                                <a:pt x="2399" y="634"/>
                                <a:pt x="2399" y="626"/>
                              </a:cubicBezTo>
                              <a:cubicBezTo>
                                <a:pt x="2399" y="620"/>
                                <a:pt x="2402" y="613"/>
                                <a:pt x="2407" y="610"/>
                              </a:cubicBezTo>
                              <a:cubicBezTo>
                                <a:pt x="2414" y="612"/>
                                <a:pt x="2421" y="613"/>
                                <a:pt x="2429" y="613"/>
                              </a:cubicBezTo>
                              <a:cubicBezTo>
                                <a:pt x="2471" y="613"/>
                                <a:pt x="2496" y="588"/>
                                <a:pt x="2496" y="554"/>
                              </a:cubicBezTo>
                              <a:cubicBezTo>
                                <a:pt x="2496" y="534"/>
                                <a:pt x="2486" y="519"/>
                                <a:pt x="2465" y="510"/>
                              </a:cubicBezTo>
                              <a:moveTo>
                                <a:pt x="2391" y="554"/>
                              </a:moveTo>
                              <a:cubicBezTo>
                                <a:pt x="2391" y="531"/>
                                <a:pt x="2404" y="515"/>
                                <a:pt x="2427" y="515"/>
                              </a:cubicBezTo>
                              <a:cubicBezTo>
                                <a:pt x="2452" y="515"/>
                                <a:pt x="2465" y="528"/>
                                <a:pt x="2465" y="553"/>
                              </a:cubicBezTo>
                              <a:cubicBezTo>
                                <a:pt x="2465" y="578"/>
                                <a:pt x="2452" y="593"/>
                                <a:pt x="2428" y="593"/>
                              </a:cubicBezTo>
                              <a:cubicBezTo>
                                <a:pt x="2404" y="593"/>
                                <a:pt x="2391" y="577"/>
                                <a:pt x="2391" y="554"/>
                              </a:cubicBezTo>
                              <a:moveTo>
                                <a:pt x="2681" y="594"/>
                              </a:moveTo>
                              <a:cubicBezTo>
                                <a:pt x="2682" y="590"/>
                                <a:pt x="2682" y="585"/>
                                <a:pt x="2682" y="579"/>
                              </a:cubicBezTo>
                              <a:cubicBezTo>
                                <a:pt x="2682" y="526"/>
                                <a:pt x="2657" y="493"/>
                                <a:pt x="2610" y="493"/>
                              </a:cubicBezTo>
                              <a:cubicBezTo>
                                <a:pt x="2565" y="493"/>
                                <a:pt x="2538" y="532"/>
                                <a:pt x="2538" y="586"/>
                              </a:cubicBezTo>
                              <a:cubicBezTo>
                                <a:pt x="2538" y="641"/>
                                <a:pt x="2566" y="675"/>
                                <a:pt x="2615" y="675"/>
                              </a:cubicBezTo>
                              <a:cubicBezTo>
                                <a:pt x="2639" y="675"/>
                                <a:pt x="2659" y="667"/>
                                <a:pt x="2676" y="653"/>
                              </a:cubicBezTo>
                              <a:cubicBezTo>
                                <a:pt x="2663" y="635"/>
                                <a:pt x="2663" y="635"/>
                                <a:pt x="2663" y="635"/>
                              </a:cubicBezTo>
                              <a:cubicBezTo>
                                <a:pt x="2647" y="645"/>
                                <a:pt x="2634" y="650"/>
                                <a:pt x="2617" y="650"/>
                              </a:cubicBezTo>
                              <a:cubicBezTo>
                                <a:pt x="2592" y="650"/>
                                <a:pt x="2573" y="635"/>
                                <a:pt x="2570" y="594"/>
                              </a:cubicBezTo>
                              <a:cubicBezTo>
                                <a:pt x="2681" y="594"/>
                                <a:pt x="2681" y="594"/>
                                <a:pt x="2681" y="594"/>
                              </a:cubicBezTo>
                              <a:moveTo>
                                <a:pt x="2652" y="572"/>
                              </a:moveTo>
                              <a:cubicBezTo>
                                <a:pt x="2570" y="572"/>
                                <a:pt x="2570" y="572"/>
                                <a:pt x="2570" y="572"/>
                              </a:cubicBezTo>
                              <a:cubicBezTo>
                                <a:pt x="2573" y="533"/>
                                <a:pt x="2588" y="517"/>
                                <a:pt x="2611" y="517"/>
                              </a:cubicBezTo>
                              <a:cubicBezTo>
                                <a:pt x="2638" y="517"/>
                                <a:pt x="2652" y="536"/>
                                <a:pt x="2652" y="570"/>
                              </a:cubicBezTo>
                              <a:lnTo>
                                <a:pt x="2652" y="572"/>
                              </a:lnTo>
                              <a:close/>
                              <a:moveTo>
                                <a:pt x="2806" y="671"/>
                              </a:moveTo>
                              <a:cubicBezTo>
                                <a:pt x="2865" y="497"/>
                                <a:pt x="2865" y="497"/>
                                <a:pt x="2865" y="497"/>
                              </a:cubicBezTo>
                              <a:cubicBezTo>
                                <a:pt x="2833" y="497"/>
                                <a:pt x="2833" y="497"/>
                                <a:pt x="2833" y="497"/>
                              </a:cubicBezTo>
                              <a:cubicBezTo>
                                <a:pt x="2788" y="644"/>
                                <a:pt x="2788" y="644"/>
                                <a:pt x="2788" y="644"/>
                              </a:cubicBezTo>
                              <a:cubicBezTo>
                                <a:pt x="2742" y="497"/>
                                <a:pt x="2742" y="497"/>
                                <a:pt x="2742" y="497"/>
                              </a:cubicBezTo>
                              <a:cubicBezTo>
                                <a:pt x="2709" y="497"/>
                                <a:pt x="2709" y="497"/>
                                <a:pt x="2709" y="497"/>
                              </a:cubicBezTo>
                              <a:cubicBezTo>
                                <a:pt x="2769" y="671"/>
                                <a:pt x="2769" y="671"/>
                                <a:pt x="2769" y="671"/>
                              </a:cubicBezTo>
                              <a:lnTo>
                                <a:pt x="2806" y="671"/>
                              </a:lnTo>
                              <a:close/>
                              <a:moveTo>
                                <a:pt x="3035" y="594"/>
                              </a:moveTo>
                              <a:cubicBezTo>
                                <a:pt x="3036" y="590"/>
                                <a:pt x="3036" y="585"/>
                                <a:pt x="3036" y="579"/>
                              </a:cubicBezTo>
                              <a:cubicBezTo>
                                <a:pt x="3036" y="526"/>
                                <a:pt x="3011" y="493"/>
                                <a:pt x="2964" y="493"/>
                              </a:cubicBezTo>
                              <a:cubicBezTo>
                                <a:pt x="2920" y="493"/>
                                <a:pt x="2892" y="532"/>
                                <a:pt x="2892" y="586"/>
                              </a:cubicBezTo>
                              <a:cubicBezTo>
                                <a:pt x="2892" y="641"/>
                                <a:pt x="2921" y="675"/>
                                <a:pt x="2969" y="675"/>
                              </a:cubicBezTo>
                              <a:cubicBezTo>
                                <a:pt x="2993" y="675"/>
                                <a:pt x="3013" y="667"/>
                                <a:pt x="3030" y="653"/>
                              </a:cubicBezTo>
                              <a:cubicBezTo>
                                <a:pt x="3017" y="635"/>
                                <a:pt x="3017" y="635"/>
                                <a:pt x="3017" y="635"/>
                              </a:cubicBezTo>
                              <a:cubicBezTo>
                                <a:pt x="3001" y="645"/>
                                <a:pt x="2989" y="650"/>
                                <a:pt x="2971" y="650"/>
                              </a:cubicBezTo>
                              <a:cubicBezTo>
                                <a:pt x="2946" y="650"/>
                                <a:pt x="2927" y="635"/>
                                <a:pt x="2924" y="594"/>
                              </a:cubicBezTo>
                              <a:cubicBezTo>
                                <a:pt x="3035" y="594"/>
                                <a:pt x="3035" y="594"/>
                                <a:pt x="3035" y="594"/>
                              </a:cubicBezTo>
                              <a:moveTo>
                                <a:pt x="3006" y="572"/>
                              </a:moveTo>
                              <a:cubicBezTo>
                                <a:pt x="2924" y="572"/>
                                <a:pt x="2924" y="572"/>
                                <a:pt x="2924" y="572"/>
                              </a:cubicBezTo>
                              <a:cubicBezTo>
                                <a:pt x="2927" y="533"/>
                                <a:pt x="2942" y="517"/>
                                <a:pt x="2965" y="517"/>
                              </a:cubicBezTo>
                              <a:cubicBezTo>
                                <a:pt x="2993" y="517"/>
                                <a:pt x="3006" y="536"/>
                                <a:pt x="3006" y="570"/>
                              </a:cubicBezTo>
                              <a:lnTo>
                                <a:pt x="3006" y="572"/>
                              </a:lnTo>
                              <a:close/>
                              <a:moveTo>
                                <a:pt x="3227" y="546"/>
                              </a:moveTo>
                              <a:cubicBezTo>
                                <a:pt x="3227" y="513"/>
                                <a:pt x="3209" y="493"/>
                                <a:pt x="3176" y="493"/>
                              </a:cubicBezTo>
                              <a:cubicBezTo>
                                <a:pt x="3154" y="493"/>
                                <a:pt x="3135" y="505"/>
                                <a:pt x="3123" y="523"/>
                              </a:cubicBezTo>
                              <a:cubicBezTo>
                                <a:pt x="3121" y="497"/>
                                <a:pt x="3121" y="497"/>
                                <a:pt x="3121" y="497"/>
                              </a:cubicBezTo>
                              <a:cubicBezTo>
                                <a:pt x="3095" y="497"/>
                                <a:pt x="3095" y="497"/>
                                <a:pt x="3095" y="497"/>
                              </a:cubicBezTo>
                              <a:cubicBezTo>
                                <a:pt x="3095" y="671"/>
                                <a:pt x="3095" y="671"/>
                                <a:pt x="3095" y="671"/>
                              </a:cubicBezTo>
                              <a:cubicBezTo>
                                <a:pt x="3125" y="671"/>
                                <a:pt x="3125" y="671"/>
                                <a:pt x="3125" y="671"/>
                              </a:cubicBezTo>
                              <a:cubicBezTo>
                                <a:pt x="3125" y="547"/>
                                <a:pt x="3125" y="547"/>
                                <a:pt x="3125" y="547"/>
                              </a:cubicBezTo>
                              <a:cubicBezTo>
                                <a:pt x="3137" y="529"/>
                                <a:pt x="3150" y="517"/>
                                <a:pt x="3169" y="517"/>
                              </a:cubicBezTo>
                              <a:cubicBezTo>
                                <a:pt x="3186" y="517"/>
                                <a:pt x="3197" y="524"/>
                                <a:pt x="3197" y="550"/>
                              </a:cubicBezTo>
                              <a:cubicBezTo>
                                <a:pt x="3197" y="671"/>
                                <a:pt x="3197" y="671"/>
                                <a:pt x="3197" y="671"/>
                              </a:cubicBezTo>
                              <a:cubicBezTo>
                                <a:pt x="3227" y="671"/>
                                <a:pt x="3227" y="671"/>
                                <a:pt x="3227" y="671"/>
                              </a:cubicBezTo>
                              <a:cubicBezTo>
                                <a:pt x="3227" y="546"/>
                                <a:pt x="3227" y="546"/>
                                <a:pt x="3227" y="546"/>
                              </a:cubicBezTo>
                              <a:moveTo>
                                <a:pt x="3403" y="513"/>
                              </a:moveTo>
                              <a:cubicBezTo>
                                <a:pt x="3386" y="500"/>
                                <a:pt x="3368" y="493"/>
                                <a:pt x="3344" y="493"/>
                              </a:cubicBezTo>
                              <a:cubicBezTo>
                                <a:pt x="3308" y="493"/>
                                <a:pt x="3281" y="513"/>
                                <a:pt x="3281" y="540"/>
                              </a:cubicBezTo>
                              <a:cubicBezTo>
                                <a:pt x="3281" y="565"/>
                                <a:pt x="3296" y="581"/>
                                <a:pt x="3333" y="591"/>
                              </a:cubicBezTo>
                              <a:cubicBezTo>
                                <a:pt x="3367" y="600"/>
                                <a:pt x="3376" y="607"/>
                                <a:pt x="3376" y="625"/>
                              </a:cubicBezTo>
                              <a:cubicBezTo>
                                <a:pt x="3376" y="640"/>
                                <a:pt x="3361" y="650"/>
                                <a:pt x="3338" y="650"/>
                              </a:cubicBezTo>
                              <a:cubicBezTo>
                                <a:pt x="3320" y="650"/>
                                <a:pt x="3303" y="644"/>
                                <a:pt x="3290" y="633"/>
                              </a:cubicBezTo>
                              <a:cubicBezTo>
                                <a:pt x="3273" y="652"/>
                                <a:pt x="3273" y="652"/>
                                <a:pt x="3273" y="652"/>
                              </a:cubicBezTo>
                              <a:cubicBezTo>
                                <a:pt x="3288" y="665"/>
                                <a:pt x="3310" y="675"/>
                                <a:pt x="3339" y="675"/>
                              </a:cubicBezTo>
                              <a:cubicBezTo>
                                <a:pt x="3374" y="675"/>
                                <a:pt x="3408" y="658"/>
                                <a:pt x="3408" y="622"/>
                              </a:cubicBezTo>
                              <a:cubicBezTo>
                                <a:pt x="3408" y="592"/>
                                <a:pt x="3387" y="577"/>
                                <a:pt x="3350" y="568"/>
                              </a:cubicBezTo>
                              <a:cubicBezTo>
                                <a:pt x="3322" y="561"/>
                                <a:pt x="3313" y="554"/>
                                <a:pt x="3313" y="540"/>
                              </a:cubicBezTo>
                              <a:cubicBezTo>
                                <a:pt x="3313" y="526"/>
                                <a:pt x="3325" y="517"/>
                                <a:pt x="3345" y="517"/>
                              </a:cubicBezTo>
                              <a:cubicBezTo>
                                <a:pt x="3361" y="517"/>
                                <a:pt x="3374" y="522"/>
                                <a:pt x="3390" y="533"/>
                              </a:cubicBezTo>
                              <a:cubicBezTo>
                                <a:pt x="3403" y="513"/>
                                <a:pt x="3403" y="513"/>
                                <a:pt x="3403" y="513"/>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0BD7B607" id="JE1610061550JU Briefpapier Medmij" o:spid="_x0000_s1026" editas="canvas" style="position:absolute;margin-left:0;margin-top:0;width:595.3pt;height:141.95pt;z-index:-251656192;mso-position-horizontal-relative:page;mso-position-vertical-relative:page" coordsize="75603,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8027;visibility:visible;mso-wrap-style:square">
                <v:fill o:detectmouseclick="t"/>
                <v:path o:connecttype="none"/>
              </v:shape>
              <v:shape id="Freeform 18" o:spid="_x0000_s1028" style="position:absolute;left:62579;top:5162;width:2978;height:2388;visibility:visible;mso-wrap-style:square;v-text-anchor:top" coordsize="93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" path="m882,181v-2,2,-2,2,-2,2c537,527,537,527,537,527v-4,3,-8,6,-12,9c515,543,504,549,492,551v-7,2,-15,3,-22,3c445,554,422,544,404,527,262,384,262,384,262,384v-37,-36,-37,-96,,-133c297,216,359,216,394,251v76,77,76,77,76,77c747,51,747,51,747,51,658,9,551,17,470,77,366,,217,8,122,103v-18,17,-18,17,-18,17c,225,,395,104,499,263,658,263,658,263,658v,,,,,c281,676,281,676,281,676v52,52,121,78,189,78c539,754,608,728,660,676v18,-18,18,-18,18,-18c678,658,678,658,678,658,837,499,837,499,837,499,922,413,937,283,882,181e" fillcolor="#4ab8a7" stroked="f">
                <v:path arrowok="t" o:connecttype="custom" o:connectlocs="280334,57315;279698,57948;170679,166879;166865,169729;156377,174478;149384,175428;128407,166879;83274,121597;83274,79481;125229,79481;149384,103864;237426,16150;149384,24383;38776,32616;33055,37999;33055,158012;83592,208361;83592,208361;89313,214061;149384,238760;209774,214061;215495,208361;215495,208361;266031,158012;280334,57315" o:connectangles="0,0,0,0,0,0,0,0,0,0,0,0,0,0,0,0,0,0,0,0,0,0,0,0,0"/>
              </v:shape>
              <v:shape id="Freeform 19" o:spid="_x0000_s1029" style="position:absolute;left:48494;top:7213;width:16288;height:4775;visibility:visible;mso-wrap-style:square;v-text-anchor:top" coordsize="5130,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" path="m4685,1079v,-712,,-712,,-712c4685,327,4717,296,4756,296v40,,71,31,71,71c4827,1079,4827,1079,4827,1079v,39,-31,71,-71,71c4717,1150,4685,1118,4685,1079xm5058,296v-39,,-71,31,-71,71c4987,1079,4987,1079,4987,1079v,157,-127,284,-285,284c4663,1363,4631,1395,4631,1435v,39,32,71,71,71c4938,1506,5130,1314,5130,1079v,-712,,-712,,-712c5130,327,5098,296,5058,296xm2195,723v,39,-32,71,-71,71c1493,794,1493,794,1493,794v32,122,143,213,275,213c1807,1007,1839,1039,1839,1079v,39,-32,71,-71,71c1533,1150,1341,958,1341,723v,-236,192,-427,427,-427c2004,296,2195,487,2195,723xm2044,651c2012,529,1901,438,1768,438v-132,,-243,91,-275,213l2044,651xm3169,80v,643,,643,,643c3169,958,2977,1150,2741,1150v-235,,-427,-192,-427,-427c2314,487,2506,296,2741,296v110,,210,41,285,109c3026,80,3026,80,3026,80v,-40,32,-71,71,-71c3137,9,3169,40,3169,80xm3026,723v,-157,-128,-285,-285,-285c2584,438,2457,566,2457,723v,157,127,284,284,284c2898,1007,3026,880,3026,723xm872,c764,,667,52,605,132,543,52,447,,338,,152,,,152,,339v,740,,740,,740c,1118,32,1150,71,1150v40,,72,-32,72,-71c143,339,143,339,143,339v,-108,87,-196,195,-196c446,143,534,231,534,339v,740,,740,,740c534,1118,566,1150,605,1150v40,,71,-32,71,-71c676,339,676,339,676,339v,-108,88,-196,196,-196c980,143,1068,231,1068,339v,740,,740,,740c1068,1118,1100,1150,1139,1150v39,,71,-32,71,-71c1210,339,1210,339,1210,339,1210,152,1059,,872,xm4187,c4078,,3982,52,3920,132,3858,52,3762,,3653,,3467,,3315,152,3315,339v,740,,740,,740c3315,1118,3347,1150,3386,1150v39,,71,-32,71,-71c3457,339,3457,339,3457,339v,-108,88,-196,196,-196c3761,143,3849,231,3849,339v,740,,740,,740c3849,1118,3881,1150,3920,1150v39,,71,-32,71,-71c3991,339,3991,339,3991,339v,-108,88,-196,196,-196c4295,143,4383,231,4383,339v,740,,740,,740c4383,1118,4415,1150,4454,1150v39,,71,-32,71,-71c4525,339,4525,339,4525,339,4525,152,4373,,4187,xe" fillcolor="#414b96" stroked="f">
                <v:path arrowok="t" o:connecttype="custom" o:connectlocs="1487488,116368;1532573,116368;1510030,364640;1605915,93855;1583373,342128;1470343,455007;1628775,342128;1605915,93855;674370,251760;561340,319298;561340,364640;561340,93855;648970,206418;474028,206418;1006158,25366;870268,364640;870268,93855;960755,25366;1006158,25366;870268,138880;870268,319298;276860,0;107315,0;0,342128;45403,342128;107315,45342;169545,342128;214630,342128;276860,45342;339090,342128;384175,342128;276860,0;1244600,41854;1052513,107490;1075055,364640;1097598,107490;1222058,107490;1244600,364640;1267143,107490;1391603,107490;1414145,364640;1436688,107490" o:connectangles="0,0,0,0,0,0,0,0,0,0,0,0,0,0,0,0,0,0,0,0,0,0,0,0,0,0,0,0,0,0,0,0,0,0,0,0,0,0,0,0,0,0"/>
                <o:lock v:ext="edit" verticies="t"/>
              </v:shape>
              <v:shape id="Freeform 20" o:spid="_x0000_s1030" style="position:absolute;left:54013;top:12592;width:10820;height:2349;visibility:visible;mso-wrap-style:square;v-text-anchor:top" coordsize="340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" path="m177,52c158,71,158,71,158,71,142,58,129,52,108,52,76,52,43,77,43,144v,65,22,92,62,92c120,236,135,233,148,226v,-69,,-69,,-69c108,157,108,157,108,157v-4,-25,-4,-25,-4,-25c179,132,179,132,179,132v,110,,110,,110c159,254,135,262,103,262,46,262,10,223,10,144,10,67,57,26,108,26v30,,49,9,69,26m324,82v-5,-1,-11,-2,-17,-2c286,80,270,93,260,119,257,84,257,84,257,84v-26,,-26,,-26,c231,258,231,258,231,258v31,,31,,31,c262,159,262,159,262,159v7,-34,19,-49,41,-49c310,110,313,110,318,112v6,-30,6,-30,6,-30m395,21c395,9,386,,374,,361,,352,9,352,21v,12,9,21,22,21c386,42,395,33,395,21m359,258v30,,30,,30,c389,84,389,84,389,84v-30,,-30,,-30,l359,258xm596,171v,-55,-18,-91,-64,-91c512,80,493,90,480,107,478,84,478,84,478,84v-26,,-26,,-26,c452,328,452,328,452,328v30,-3,30,-3,30,-3c482,242,482,242,482,242v11,14,27,20,46,20c573,262,596,224,596,171t-32,c564,216,548,237,521,237v-16,,-30,-7,-39,-21c482,131,482,131,482,131v10,-14,24,-27,42,-27c550,104,564,126,564,171t314,c878,116,851,80,801,80v-50,,-78,37,-78,91c723,226,751,262,801,262v49,,77,-37,77,-91m756,171v,-45,16,-67,45,-67c830,104,846,126,846,171v,45,-16,67,-45,67c772,238,756,216,756,171t317,c1073,116,1055,80,1008,80v-19,,-38,10,-51,27c955,84,955,84,955,84v-26,,-26,,-26,c929,328,929,328,929,328v30,-3,30,-3,30,-3c959,242,959,242,959,242v11,14,27,20,45,20c1049,262,1073,224,1073,171t-33,c1040,216,1025,237,997,237v-16,,-29,-7,-38,-21c959,131,959,131,959,131v9,-14,23,-27,42,-27c1027,104,1040,126,1040,171t147,157c1224,312,1242,297,1242,247v,-163,,-163,,-163c1212,84,1212,84,1212,84v,165,,165,,165c1212,287,1201,295,1178,306v9,22,9,22,9,22m1248,21c1248,9,1240,,1227,v-13,,-21,9,-21,21c1206,33,1214,42,1227,42v13,,21,-9,21,-21m1436,181v,-4,,-9,,-15c1436,113,1411,80,1365,80v-45,,-73,39,-73,93c1292,228,1321,262,1369,262v24,,44,-8,61,-22c1417,222,1417,222,1417,222v-15,11,-28,15,-46,15c1346,237,1328,222,1325,181v111,,111,,111,m1406,159v-81,,-81,,-81,c1327,120,1342,104,1365,104v28,,41,19,41,53l1406,159xm1705,181v,-4,,-9,,-15c1705,113,1681,80,1634,80v-45,,-73,39,-73,93c1561,228,1590,262,1638,262v24,,44,-8,61,-22c1686,222,1686,222,1686,222v-15,11,-28,15,-45,15c1616,237,1597,222,1594,181v111,,111,,111,m1675,159v-81,,-81,,-81,c1596,120,1611,104,1634,104v28,,41,19,41,53l1675,159xm1792,21c1792,9,1783,,1770,v-12,,-21,9,-21,21c1749,33,1758,42,1770,42v13,,22,-9,22,-21m1756,258v30,,30,,30,c1786,84,1786,84,1786,84v-30,,-30,,-30,l1756,258xm1938,97v20,,37,,51,-5c1980,64,1980,64,1980,64v-20,10,-36,17,-79,16c1862,80,1834,105,1834,141v,22,9,37,29,48c1850,197,1844,208,1844,220v,17,14,33,45,33c1916,253,1916,253,1916,253v22,,35,8,35,25c1951,295,1938,305,1900,305v-38,,-47,-10,-47,-29c1826,276,1826,276,1826,276v,35,17,52,74,52c1954,328,1982,309,1982,276v,-28,-24,-49,-60,-49c1895,227,1895,227,1895,227v-18,,-23,-6,-23,-14c1872,207,1875,201,1880,197v8,2,15,3,23,3c1944,200,1969,175,1969,141v,-20,-10,-35,-31,-44m1865,141v,-23,12,-39,36,-39c1925,102,1938,115,1938,140v,26,-13,40,-37,40c1877,180,1865,164,1865,141t281,40c2147,177,2147,172,2147,166v,-53,-25,-86,-72,-86c2030,80,2003,119,2003,173v,55,28,89,77,89c2104,262,2124,254,2141,240v-14,-18,-14,-18,-14,-18c2112,233,2099,237,2082,237v-25,,-44,-15,-47,-56c2146,181,2146,181,2146,181t-29,-22c2035,159,2035,159,2035,159v3,-39,18,-55,41,-55c2103,104,2117,123,2117,157r,2xm2330,133v,-33,-19,-53,-51,-53c2256,80,2238,92,2226,110v-3,-26,-3,-26,-3,-26c2197,84,2197,84,2197,84v,174,,174,,174c2228,258,2228,258,2228,258v,-124,,-124,,-124c2239,116,2252,104,2272,104v17,,27,7,27,33c2299,258,2299,258,2299,258v31,,31,,31,c2330,133,2330,133,2330,133m112,510v20,,37,-1,51,-5c154,477,154,477,154,477v-20,10,-36,17,-79,16c36,493,8,518,8,554v,22,9,37,29,48c24,610,18,621,18,633v,17,14,33,45,33c90,666,90,666,90,666v22,,35,8,35,24c125,708,112,717,74,717v-38,,-47,-9,-47,-29c,688,,688,,688v,36,18,53,74,53c128,741,156,722,156,688v,-27,-24,-48,-60,-48c69,640,69,640,69,640v-18,,-23,-6,-23,-14c46,620,50,613,55,610v7,2,14,3,22,3c118,613,143,588,143,554v,-20,-10,-35,-31,-44m39,554v,-23,12,-39,36,-39c99,515,112,528,112,553v,25,-13,40,-37,40c52,593,39,577,39,554t290,40c329,590,329,585,329,579v,-53,-24,-86,-71,-86c213,493,185,532,185,586v,55,29,89,77,89c286,675,306,667,323,653,310,635,310,635,310,635v-15,10,-28,15,-45,15c239,650,221,635,218,594v111,,111,,111,m299,572v-81,,-81,,-81,c220,533,235,517,258,517v28,,41,19,41,53l299,572xm490,520v,-23,,-23,,-23c372,497,372,497,372,497v,26,,26,,26c455,523,455,523,455,523,365,648,365,648,365,648v,23,,23,,23c487,671,487,671,487,671v4,-26,4,-26,4,-26c399,645,399,645,399,645l490,520xm683,584v,-55,-28,-91,-77,-91c556,493,528,530,528,584v,55,28,91,77,91c655,675,683,638,683,584t-122,c561,538,577,517,606,517v29,,44,21,44,67c650,629,635,650,605,650v-29,,-44,-21,-44,-66m874,546v,-33,-18,-53,-51,-53c801,493,782,505,770,523v-2,-26,-2,-26,-2,-26c742,497,742,497,742,497v,174,,174,,174c772,671,772,671,772,671v,-124,,-124,,-124c783,529,797,517,816,517v17,,28,7,28,33c844,671,844,671,844,671v30,,30,,30,c874,546,874,546,874,546m1078,427v-30,-4,-30,-4,-30,-4c1048,514,1048,514,1048,514v-12,-12,-27,-21,-47,-21c958,493,932,532,932,585v,54,24,90,66,90c1020,675,1037,664,1048,647v3,24,3,24,3,24c1078,671,1078,671,1078,671r,-244xm1048,625v-12,16,-24,26,-43,26c980,651,965,630,965,584v,-45,16,-67,42,-67c1025,517,1037,526,1048,540v,85,,85,,85m1282,546v,-33,-19,-53,-51,-53c1209,493,1192,504,1180,521v,-97,,-97,,-97c1149,427,1149,427,1149,427v,244,,244,,244c1180,671,1180,671,1180,671v,-124,,-124,,-124c1191,529,1205,517,1223,517v17,,28,7,28,33c1251,671,1251,671,1251,671v31,,31,,31,c1282,546,1282,546,1282,546t200,48c1482,590,1482,585,1482,579v,-53,-24,-86,-71,-86c1366,493,1338,532,1338,586v,55,29,89,77,89c1439,675,1459,667,1476,653v-13,-18,-13,-18,-13,-18c1448,645,1435,650,1418,650v-25,,-44,-15,-47,-56c1482,594,1482,594,1482,594t-30,-22c1371,572,1371,572,1371,572v2,-39,17,-55,40,-55c1439,517,1452,536,1452,570r,2xm1577,434v,-12,-8,-21,-21,-21c1543,413,1535,422,1535,434v,12,8,21,21,21c1569,455,1577,446,1577,434t-36,237c1571,671,1571,671,1571,671v,-174,,-174,,-174c1541,497,1541,497,1541,497r,174xm1777,427v-30,-4,-30,-4,-30,-4c1747,514,1747,514,1747,514v-12,-12,-27,-21,-47,-21c1657,493,1631,532,1631,585v,54,24,90,66,90c1719,675,1736,664,1747,647v3,24,3,24,3,24c1777,671,1777,671,1777,671r,-244xm1747,625v-12,16,-24,26,-43,26c1679,651,1664,630,1664,584v,-45,16,-67,42,-67c1724,517,1736,526,1747,540v,85,,85,,85m1954,513v-16,-13,-34,-20,-59,-20c1859,493,1833,513,1833,540v,25,14,41,52,51c1919,600,1927,607,1927,625v,15,-14,25,-37,25c1871,650,1855,644,1842,633v-17,19,-17,19,-17,19c1840,665,1861,675,1891,675v35,,68,-17,68,-53c1959,592,1938,577,1902,568v-29,-7,-38,-14,-38,-28c1864,526,1876,517,1896,517v16,,30,5,45,16c1954,513,1954,513,1954,513t146,-3c2120,510,2136,509,2151,505v-9,-28,-9,-28,-9,-28c2122,487,2106,494,2062,493v-38,,-67,25,-67,61c1995,576,2005,591,2025,602v-13,8,-19,19,-19,31c2006,650,2019,666,2051,666v27,,27,,27,c2100,666,2113,674,2113,690v,18,-13,27,-51,27c2024,717,2015,708,2015,688v-28,,-28,,-28,c1987,724,2005,741,2062,741v54,,82,-19,82,-53c2144,661,2120,640,2084,640v-28,,-28,,-28,c2039,640,2034,634,2034,626v,-6,3,-13,8,-16c2050,612,2056,613,2064,613v42,,67,-25,67,-59c2131,534,2121,519,2100,510t-74,44c2026,531,2039,515,2062,515v25,,38,13,38,38c2100,578,2087,593,2063,593v-24,,-37,-16,-37,-39m2316,594v1,-4,1,-9,1,-15c2317,526,2292,493,2245,493v-45,,-72,39,-72,93c2173,641,2201,675,2250,675v24,,44,-8,61,-22c2298,635,2298,635,2298,635v-16,10,-28,15,-46,15c2227,650,2208,635,2205,594v111,,111,,111,m2287,572v-82,,-82,,-82,c2208,533,2223,517,2246,517v27,,41,19,41,53l2287,572xm2465,510v20,,36,-1,51,-5c2507,477,2507,477,2507,477v-21,10,-36,17,-80,16c2389,493,2360,518,2360,554v,22,10,37,30,48c2377,610,2371,621,2371,633v,17,13,33,44,33c2443,666,2443,666,2443,666v22,,35,8,35,24c2478,708,2465,717,2427,717v-38,,-47,-9,-47,-29c2352,688,2352,688,2352,688v,36,18,53,75,53c2481,741,2509,722,2509,688v,-27,-24,-48,-60,-48c2421,640,2421,640,2421,640v-17,,-22,-6,-22,-14c2399,620,2402,613,2407,610v7,2,14,3,22,3c2471,613,2496,588,2496,554v,-20,-10,-35,-31,-44m2391,554v,-23,13,-39,36,-39c2452,515,2465,528,2465,553v,25,-13,40,-37,40c2404,593,2391,577,2391,554t290,40c2682,590,2682,585,2682,579v,-53,-25,-86,-72,-86c2565,493,2538,532,2538,586v,55,28,89,77,89c2639,675,2659,667,2676,653v-13,-18,-13,-18,-13,-18c2647,645,2634,650,2617,650v-25,,-44,-15,-47,-56c2681,594,2681,594,2681,594t-29,-22c2570,572,2570,572,2570,572v3,-39,18,-55,41,-55c2638,517,2652,536,2652,570r,2xm2806,671v59,-174,59,-174,59,-174c2833,497,2833,497,2833,497v-45,147,-45,147,-45,147c2742,497,2742,497,2742,497v-33,,-33,,-33,c2769,671,2769,671,2769,671r37,xm3035,594v1,-4,1,-9,1,-15c3036,526,3011,493,2964,493v-44,,-72,39,-72,93c2892,641,2921,675,2969,675v24,,44,-8,61,-22c3017,635,3017,635,3017,635v-16,10,-28,15,-46,15c2946,650,2927,635,2924,594v111,,111,,111,m3006,572v-82,,-82,,-82,c2927,533,2942,517,2965,517v28,,41,19,41,53l3006,572xm3227,546v,-33,-18,-53,-51,-53c3154,493,3135,505,3123,523v-2,-26,-2,-26,-2,-26c3095,497,3095,497,3095,497v,174,,174,,174c3125,671,3125,671,3125,671v,-124,,-124,,-124c3137,529,3150,517,3169,517v17,,28,7,28,33c3197,671,3197,671,3197,671v30,,30,,30,c3227,546,3227,546,3227,546t176,-33c3386,500,3368,493,3344,493v-36,,-63,20,-63,47c3281,565,3296,581,3333,591v34,9,43,16,43,34c3376,640,3361,650,3338,650v-18,,-35,-6,-48,-17c3273,652,3273,652,3273,652v15,13,37,23,66,23c3374,675,3408,658,3408,622v,-30,-21,-45,-58,-54c3322,561,3313,554,3313,540v,-14,12,-23,32,-23c3361,517,3374,522,3390,533v13,-20,13,-20,13,-20e" fillcolor="#4ab8a7" stroked="f">
                <v:path arrowok="t" o:connecttype="custom" o:connectlocs="34290,49780;102870,26000;96203,34878;113983,81804;151765,26634;165418,75146;254318,83073;320040,25366;340678,54219;394335,78317;382905,6659;454025,76097;446405,49780;535305,70390;531813,50414;567055,26634;591503,59927;603250,103999;615315,30756;658813,25366;672148,50414;705803,26634;739775,81804;5715,200706;49530,218145;12383,175658;58738,185804;69215,181365;144463,165828;192405,156316;178118,185170;245110,173438;332740,162975;332740,198170;374650,165194;397193,212755;468630,207048;461010,180731;498793,212755;517843,185487;528320,185170;611823,198170;601980,163926;642938,190877;654685,234950;666750,161706;712788,156316;726123,181365;770573,156316;755650,218145;771208,194365;851218,188340;815975,188340;909638,157585;963930,183584;963613,188340;991553,165828;1015048,212755;1059815,206096;1076325,168999" o:connectangles="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57BB" w14:textId="77777777" w:rsidR="00F84D63" w:rsidRDefault="00F84D63" w:rsidP="0038095D">
    <w:pPr>
      <w:pStyle w:val="BasistekstMedMij"/>
    </w:pPr>
    <w:r>
      <w:rPr>
        <w:noProof/>
        <w:lang w:val="en-GB" w:eastAsia="en-GB"/>
      </w:rPr>
      <mc:AlternateContent>
        <mc:Choice Requires="wpc">
          <w:drawing>
            <wp:anchor distT="0" distB="0" distL="114300" distR="114300" simplePos="0" relativeHeight="251658240" behindDoc="1" locked="0" layoutInCell="1" allowOverlap="1" wp14:anchorId="183A6DCD" wp14:editId="1493216D">
              <wp:simplePos x="0" y="0"/>
              <wp:positionH relativeFrom="page">
                <wp:posOffset>0</wp:posOffset>
              </wp:positionH>
              <wp:positionV relativeFrom="page">
                <wp:posOffset>0</wp:posOffset>
              </wp:positionV>
              <wp:extent cx="7560310" cy="1879600"/>
              <wp:effectExtent l="0" t="0" r="0" b="0"/>
              <wp:wrapNone/>
              <wp:docPr id="11" name="JE1610061607JU memo Medmij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11"/>
                      <wps:cNvSpPr>
                        <a:spLocks noEditPoints="1"/>
                      </wps:cNvSpPr>
                      <wps:spPr bwMode="auto">
                        <a:xfrm>
                          <a:off x="635" y="635"/>
                          <a:ext cx="3761105" cy="1736725"/>
                        </a:xfrm>
                        <a:custGeom>
                          <a:avLst/>
                          <a:gdLst>
                            <a:gd name="T0" fmla="*/ 2179 w 11846"/>
                            <a:gd name="T1" fmla="*/ 4015 h 5475"/>
                            <a:gd name="T2" fmla="*/ 2454 w 11846"/>
                            <a:gd name="T3" fmla="*/ 4291 h 5475"/>
                            <a:gd name="T4" fmla="*/ 5322 w 11846"/>
                            <a:gd name="T5" fmla="*/ 5475 h 5475"/>
                            <a:gd name="T6" fmla="*/ 8190 w 11846"/>
                            <a:gd name="T7" fmla="*/ 4291 h 5475"/>
                            <a:gd name="T8" fmla="*/ 8466 w 11846"/>
                            <a:gd name="T9" fmla="*/ 4015 h 5475"/>
                            <a:gd name="T10" fmla="*/ 11846 w 11846"/>
                            <a:gd name="T11" fmla="*/ 0 h 5475"/>
                            <a:gd name="T12" fmla="*/ 0 w 11846"/>
                            <a:gd name="T13" fmla="*/ 1833 h 5475"/>
                            <a:gd name="T14" fmla="*/ 6609 w 11846"/>
                            <a:gd name="T15" fmla="*/ 2818 h 5475"/>
                            <a:gd name="T16" fmla="*/ 6011 w 11846"/>
                            <a:gd name="T17" fmla="*/ 2818 h 5475"/>
                            <a:gd name="T18" fmla="*/ 5032 w 11846"/>
                            <a:gd name="T19" fmla="*/ 2501 h 5475"/>
                            <a:gd name="T20" fmla="*/ 5177 w 11846"/>
                            <a:gd name="T21" fmla="*/ 2584 h 5475"/>
                            <a:gd name="T22" fmla="*/ 5514 w 11846"/>
                            <a:gd name="T23" fmla="*/ 2590 h 5475"/>
                            <a:gd name="T24" fmla="*/ 5873 w 11846"/>
                            <a:gd name="T25" fmla="*/ 2676 h 5475"/>
                            <a:gd name="T26" fmla="*/ 5720 w 11846"/>
                            <a:gd name="T27" fmla="*/ 3136 h 5475"/>
                            <a:gd name="T28" fmla="*/ 5650 w 11846"/>
                            <a:gd name="T29" fmla="*/ 2598 h 5475"/>
                            <a:gd name="T30" fmla="*/ 5530 w 11846"/>
                            <a:gd name="T31" fmla="*/ 3136 h 5475"/>
                            <a:gd name="T32" fmla="*/ 5376 w 11846"/>
                            <a:gd name="T33" fmla="*/ 2700 h 5475"/>
                            <a:gd name="T34" fmla="*/ 5186 w 11846"/>
                            <a:gd name="T35" fmla="*/ 2694 h 5475"/>
                            <a:gd name="T36" fmla="*/ 5032 w 11846"/>
                            <a:gd name="T37" fmla="*/ 3136 h 5475"/>
                            <a:gd name="T38" fmla="*/ 4611 w 11846"/>
                            <a:gd name="T39" fmla="*/ 2483 h 5475"/>
                            <a:gd name="T40" fmla="*/ 4887 w 11846"/>
                            <a:gd name="T41" fmla="*/ 2866 h 5475"/>
                            <a:gd name="T42" fmla="*/ 4644 w 11846"/>
                            <a:gd name="T43" fmla="*/ 3037 h 5475"/>
                            <a:gd name="T44" fmla="*/ 4866 w 11846"/>
                            <a:gd name="T45" fmla="*/ 3069 h 5475"/>
                            <a:gd name="T46" fmla="*/ 4329 w 11846"/>
                            <a:gd name="T47" fmla="*/ 2823 h 5475"/>
                            <a:gd name="T48" fmla="*/ 3452 w 11846"/>
                            <a:gd name="T49" fmla="*/ 2307 h 5475"/>
                            <a:gd name="T50" fmla="*/ 3803 w 11846"/>
                            <a:gd name="T51" fmla="*/ 2887 h 5475"/>
                            <a:gd name="T52" fmla="*/ 4149 w 11846"/>
                            <a:gd name="T53" fmla="*/ 2307 h 5475"/>
                            <a:gd name="T54" fmla="*/ 4059 w 11846"/>
                            <a:gd name="T55" fmla="*/ 3136 h 5475"/>
                            <a:gd name="T56" fmla="*/ 4026 w 11846"/>
                            <a:gd name="T57" fmla="*/ 2451 h 5475"/>
                            <a:gd name="T58" fmla="*/ 3725 w 11846"/>
                            <a:gd name="T59" fmla="*/ 3046 h 5475"/>
                            <a:gd name="T60" fmla="*/ 3560 w 11846"/>
                            <a:gd name="T61" fmla="*/ 2794 h 5475"/>
                            <a:gd name="T62" fmla="*/ 3386 w 11846"/>
                            <a:gd name="T63" fmla="*/ 3136 h 5475"/>
                            <a:gd name="T64" fmla="*/ 6173 w 11846"/>
                            <a:gd name="T65" fmla="*/ 2818 h 5475"/>
                            <a:gd name="T66" fmla="*/ 6447 w 11846"/>
                            <a:gd name="T67" fmla="*/ 2818 h 5475"/>
                            <a:gd name="T68" fmla="*/ 6173 w 11846"/>
                            <a:gd name="T69" fmla="*/ 2818 h 5475"/>
                            <a:gd name="T70" fmla="*/ 4489 w 11846"/>
                            <a:gd name="T71" fmla="*/ 2766 h 5475"/>
                            <a:gd name="T72" fmla="*/ 4738 w 11846"/>
                            <a:gd name="T73" fmla="*/ 2759 h 5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46" h="5475">
                              <a:moveTo>
                                <a:pt x="0" y="1833"/>
                              </a:moveTo>
                              <a:cubicBezTo>
                                <a:pt x="2179" y="4015"/>
                                <a:pt x="2179" y="4015"/>
                                <a:pt x="2179" y="4015"/>
                              </a:cubicBezTo>
                              <a:cubicBezTo>
                                <a:pt x="2186" y="4022"/>
                                <a:pt x="2186" y="4022"/>
                                <a:pt x="2186" y="4022"/>
                              </a:cubicBezTo>
                              <a:cubicBezTo>
                                <a:pt x="2454" y="4291"/>
                                <a:pt x="2454" y="4291"/>
                                <a:pt x="2454" y="4291"/>
                              </a:cubicBezTo>
                              <a:cubicBezTo>
                                <a:pt x="3243" y="5081"/>
                                <a:pt x="4282" y="5475"/>
                                <a:pt x="5321" y="5475"/>
                              </a:cubicBezTo>
                              <a:cubicBezTo>
                                <a:pt x="5322" y="5475"/>
                                <a:pt x="5322" y="5475"/>
                                <a:pt x="5322" y="5475"/>
                              </a:cubicBezTo>
                              <a:cubicBezTo>
                                <a:pt x="5323" y="5475"/>
                                <a:pt x="5323" y="5475"/>
                                <a:pt x="5323" y="5475"/>
                              </a:cubicBezTo>
                              <a:cubicBezTo>
                                <a:pt x="6362" y="5475"/>
                                <a:pt x="7402" y="5081"/>
                                <a:pt x="8190" y="4291"/>
                              </a:cubicBezTo>
                              <a:cubicBezTo>
                                <a:pt x="8459" y="4022"/>
                                <a:pt x="8459" y="4022"/>
                                <a:pt x="8459" y="4022"/>
                              </a:cubicBezTo>
                              <a:cubicBezTo>
                                <a:pt x="8466" y="4015"/>
                                <a:pt x="8466" y="4015"/>
                                <a:pt x="8466" y="4015"/>
                              </a:cubicBezTo>
                              <a:cubicBezTo>
                                <a:pt x="10863" y="1614"/>
                                <a:pt x="10863" y="1614"/>
                                <a:pt x="10863" y="1614"/>
                              </a:cubicBezTo>
                              <a:cubicBezTo>
                                <a:pt x="11329" y="1147"/>
                                <a:pt x="11657" y="591"/>
                                <a:pt x="11846" y="0"/>
                              </a:cubicBezTo>
                              <a:cubicBezTo>
                                <a:pt x="0" y="0"/>
                                <a:pt x="0" y="0"/>
                                <a:pt x="0" y="0"/>
                              </a:cubicBezTo>
                              <a:lnTo>
                                <a:pt x="0" y="1833"/>
                              </a:lnTo>
                              <a:close/>
                              <a:moveTo>
                                <a:pt x="6311" y="2483"/>
                              </a:moveTo>
                              <a:cubicBezTo>
                                <a:pt x="6498" y="2483"/>
                                <a:pt x="6609" y="2610"/>
                                <a:pt x="6609" y="2818"/>
                              </a:cubicBezTo>
                              <a:cubicBezTo>
                                <a:pt x="6609" y="3018"/>
                                <a:pt x="6497" y="3154"/>
                                <a:pt x="6310" y="3154"/>
                              </a:cubicBezTo>
                              <a:cubicBezTo>
                                <a:pt x="6123" y="3154"/>
                                <a:pt x="6011" y="3027"/>
                                <a:pt x="6011" y="2818"/>
                              </a:cubicBezTo>
                              <a:cubicBezTo>
                                <a:pt x="6011" y="2619"/>
                                <a:pt x="6123" y="2483"/>
                                <a:pt x="6311" y="2483"/>
                              </a:cubicBezTo>
                              <a:close/>
                              <a:moveTo>
                                <a:pt x="5032" y="2501"/>
                              </a:moveTo>
                              <a:cubicBezTo>
                                <a:pt x="5165" y="2501"/>
                                <a:pt x="5165" y="2501"/>
                                <a:pt x="5165" y="2501"/>
                              </a:cubicBezTo>
                              <a:cubicBezTo>
                                <a:pt x="5177" y="2584"/>
                                <a:pt x="5177" y="2584"/>
                                <a:pt x="5177" y="2584"/>
                              </a:cubicBezTo>
                              <a:cubicBezTo>
                                <a:pt x="5223" y="2520"/>
                                <a:pt x="5281" y="2483"/>
                                <a:pt x="5361" y="2483"/>
                              </a:cubicBezTo>
                              <a:cubicBezTo>
                                <a:pt x="5435" y="2483"/>
                                <a:pt x="5490" y="2523"/>
                                <a:pt x="5514" y="2590"/>
                              </a:cubicBezTo>
                              <a:cubicBezTo>
                                <a:pt x="5562" y="2524"/>
                                <a:pt x="5621" y="2483"/>
                                <a:pt x="5705" y="2483"/>
                              </a:cubicBezTo>
                              <a:cubicBezTo>
                                <a:pt x="5806" y="2483"/>
                                <a:pt x="5873" y="2556"/>
                                <a:pt x="5873" y="2676"/>
                              </a:cubicBezTo>
                              <a:cubicBezTo>
                                <a:pt x="5873" y="3136"/>
                                <a:pt x="5873" y="3136"/>
                                <a:pt x="5873" y="3136"/>
                              </a:cubicBezTo>
                              <a:cubicBezTo>
                                <a:pt x="5720" y="3136"/>
                                <a:pt x="5720" y="3136"/>
                                <a:pt x="5720" y="3136"/>
                              </a:cubicBezTo>
                              <a:cubicBezTo>
                                <a:pt x="5720" y="2700"/>
                                <a:pt x="5720" y="2700"/>
                                <a:pt x="5720" y="2700"/>
                              </a:cubicBezTo>
                              <a:cubicBezTo>
                                <a:pt x="5720" y="2621"/>
                                <a:pt x="5688" y="2598"/>
                                <a:pt x="5650" y="2598"/>
                              </a:cubicBezTo>
                              <a:cubicBezTo>
                                <a:pt x="5597" y="2598"/>
                                <a:pt x="5565" y="2635"/>
                                <a:pt x="5530" y="2694"/>
                              </a:cubicBezTo>
                              <a:cubicBezTo>
                                <a:pt x="5530" y="3136"/>
                                <a:pt x="5530" y="3136"/>
                                <a:pt x="5530" y="3136"/>
                              </a:cubicBezTo>
                              <a:cubicBezTo>
                                <a:pt x="5376" y="3136"/>
                                <a:pt x="5376" y="3136"/>
                                <a:pt x="5376" y="3136"/>
                              </a:cubicBezTo>
                              <a:cubicBezTo>
                                <a:pt x="5376" y="2700"/>
                                <a:pt x="5376" y="2700"/>
                                <a:pt x="5376" y="2700"/>
                              </a:cubicBezTo>
                              <a:cubicBezTo>
                                <a:pt x="5376" y="2621"/>
                                <a:pt x="5344" y="2598"/>
                                <a:pt x="5307" y="2598"/>
                              </a:cubicBezTo>
                              <a:cubicBezTo>
                                <a:pt x="5253" y="2598"/>
                                <a:pt x="5221" y="2635"/>
                                <a:pt x="5186" y="2694"/>
                              </a:cubicBezTo>
                              <a:cubicBezTo>
                                <a:pt x="5186" y="3136"/>
                                <a:pt x="5186" y="3136"/>
                                <a:pt x="5186" y="3136"/>
                              </a:cubicBezTo>
                              <a:cubicBezTo>
                                <a:pt x="5032" y="3136"/>
                                <a:pt x="5032" y="3136"/>
                                <a:pt x="5032" y="3136"/>
                              </a:cubicBezTo>
                              <a:lnTo>
                                <a:pt x="5032" y="2501"/>
                              </a:lnTo>
                              <a:close/>
                              <a:moveTo>
                                <a:pt x="4611" y="2483"/>
                              </a:moveTo>
                              <a:cubicBezTo>
                                <a:pt x="4788" y="2483"/>
                                <a:pt x="4890" y="2603"/>
                                <a:pt x="4890" y="2803"/>
                              </a:cubicBezTo>
                              <a:cubicBezTo>
                                <a:pt x="4890" y="2824"/>
                                <a:pt x="4888" y="2849"/>
                                <a:pt x="4887" y="2866"/>
                              </a:cubicBezTo>
                              <a:cubicBezTo>
                                <a:pt x="4489" y="2866"/>
                                <a:pt x="4489" y="2866"/>
                                <a:pt x="4489" y="2866"/>
                              </a:cubicBezTo>
                              <a:cubicBezTo>
                                <a:pt x="4499" y="2995"/>
                                <a:pt x="4560" y="3037"/>
                                <a:pt x="4644" y="3037"/>
                              </a:cubicBezTo>
                              <a:cubicBezTo>
                                <a:pt x="4701" y="3037"/>
                                <a:pt x="4748" y="3019"/>
                                <a:pt x="4803" y="2981"/>
                              </a:cubicBezTo>
                              <a:cubicBezTo>
                                <a:pt x="4866" y="3069"/>
                                <a:pt x="4866" y="3069"/>
                                <a:pt x="4866" y="3069"/>
                              </a:cubicBezTo>
                              <a:cubicBezTo>
                                <a:pt x="4804" y="3119"/>
                                <a:pt x="4727" y="3154"/>
                                <a:pt x="4631" y="3154"/>
                              </a:cubicBezTo>
                              <a:cubicBezTo>
                                <a:pt x="4435" y="3154"/>
                                <a:pt x="4329" y="3023"/>
                                <a:pt x="4329" y="2823"/>
                              </a:cubicBezTo>
                              <a:cubicBezTo>
                                <a:pt x="4329" y="2629"/>
                                <a:pt x="4431" y="2483"/>
                                <a:pt x="4611" y="2483"/>
                              </a:cubicBezTo>
                              <a:close/>
                              <a:moveTo>
                                <a:pt x="3452" y="2307"/>
                              </a:moveTo>
                              <a:cubicBezTo>
                                <a:pt x="3656" y="2307"/>
                                <a:pt x="3656" y="2307"/>
                                <a:pt x="3656" y="2307"/>
                              </a:cubicBezTo>
                              <a:cubicBezTo>
                                <a:pt x="3803" y="2887"/>
                                <a:pt x="3803" y="2887"/>
                                <a:pt x="3803" y="2887"/>
                              </a:cubicBezTo>
                              <a:cubicBezTo>
                                <a:pt x="3942" y="2307"/>
                                <a:pt x="3942" y="2307"/>
                                <a:pt x="3942" y="2307"/>
                              </a:cubicBezTo>
                              <a:cubicBezTo>
                                <a:pt x="4149" y="2307"/>
                                <a:pt x="4149" y="2307"/>
                                <a:pt x="4149" y="2307"/>
                              </a:cubicBezTo>
                              <a:cubicBezTo>
                                <a:pt x="4214" y="3136"/>
                                <a:pt x="4214" y="3136"/>
                                <a:pt x="4214" y="3136"/>
                              </a:cubicBezTo>
                              <a:cubicBezTo>
                                <a:pt x="4059" y="3136"/>
                                <a:pt x="4059" y="3136"/>
                                <a:pt x="4059" y="3136"/>
                              </a:cubicBezTo>
                              <a:cubicBezTo>
                                <a:pt x="4037" y="2789"/>
                                <a:pt x="4037" y="2789"/>
                                <a:pt x="4037" y="2789"/>
                              </a:cubicBezTo>
                              <a:cubicBezTo>
                                <a:pt x="4030" y="2667"/>
                                <a:pt x="4024" y="2538"/>
                                <a:pt x="4026" y="2451"/>
                              </a:cubicBezTo>
                              <a:cubicBezTo>
                                <a:pt x="3875" y="3046"/>
                                <a:pt x="3875" y="3046"/>
                                <a:pt x="3875" y="3046"/>
                              </a:cubicBezTo>
                              <a:cubicBezTo>
                                <a:pt x="3725" y="3046"/>
                                <a:pt x="3725" y="3046"/>
                                <a:pt x="3725" y="3046"/>
                              </a:cubicBezTo>
                              <a:cubicBezTo>
                                <a:pt x="3564" y="2449"/>
                                <a:pt x="3564" y="2449"/>
                                <a:pt x="3564" y="2449"/>
                              </a:cubicBezTo>
                              <a:cubicBezTo>
                                <a:pt x="3569" y="2561"/>
                                <a:pt x="3567" y="2675"/>
                                <a:pt x="3560" y="2794"/>
                              </a:cubicBezTo>
                              <a:cubicBezTo>
                                <a:pt x="3539" y="3136"/>
                                <a:pt x="3539" y="3136"/>
                                <a:pt x="3539" y="3136"/>
                              </a:cubicBezTo>
                              <a:cubicBezTo>
                                <a:pt x="3386" y="3136"/>
                                <a:pt x="3386" y="3136"/>
                                <a:pt x="3386" y="3136"/>
                              </a:cubicBezTo>
                              <a:lnTo>
                                <a:pt x="3452" y="2307"/>
                              </a:lnTo>
                              <a:close/>
                              <a:moveTo>
                                <a:pt x="6173" y="2818"/>
                              </a:moveTo>
                              <a:cubicBezTo>
                                <a:pt x="6173" y="2668"/>
                                <a:pt x="6221" y="2599"/>
                                <a:pt x="6311" y="2599"/>
                              </a:cubicBezTo>
                              <a:cubicBezTo>
                                <a:pt x="6400" y="2599"/>
                                <a:pt x="6447" y="2667"/>
                                <a:pt x="6447" y="2818"/>
                              </a:cubicBezTo>
                              <a:cubicBezTo>
                                <a:pt x="6447" y="2969"/>
                                <a:pt x="6400" y="3037"/>
                                <a:pt x="6310" y="3037"/>
                              </a:cubicBezTo>
                              <a:cubicBezTo>
                                <a:pt x="6220" y="3037"/>
                                <a:pt x="6173" y="2970"/>
                                <a:pt x="6173" y="2818"/>
                              </a:cubicBezTo>
                              <a:close/>
                              <a:moveTo>
                                <a:pt x="4738" y="2766"/>
                              </a:moveTo>
                              <a:cubicBezTo>
                                <a:pt x="4489" y="2766"/>
                                <a:pt x="4489" y="2766"/>
                                <a:pt x="4489" y="2766"/>
                              </a:cubicBezTo>
                              <a:cubicBezTo>
                                <a:pt x="4497" y="2640"/>
                                <a:pt x="4543" y="2592"/>
                                <a:pt x="4614" y="2592"/>
                              </a:cubicBezTo>
                              <a:cubicBezTo>
                                <a:pt x="4701" y="2592"/>
                                <a:pt x="4738" y="2655"/>
                                <a:pt x="4738" y="2759"/>
                              </a:cubicBezTo>
                              <a:lnTo>
                                <a:pt x="4738" y="2766"/>
                              </a:lnTo>
                              <a:close/>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Rechthoek 1"/>
                      <wps:cNvSpPr/>
                      <wps:spPr>
                        <a:xfrm>
                          <a:off x="1066800" y="554355"/>
                          <a:ext cx="1685925" cy="612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A3978" w14:textId="77777777" w:rsidR="00F84D63" w:rsidRPr="006E7E2D" w:rsidRDefault="00F84D63" w:rsidP="006E7E2D">
                            <w:pPr>
                              <w:rPr>
                                <w:rFonts w:ascii="Candara" w:hAnsi="Candara" w:cs="Arial"/>
                                <w:b/>
                                <w:color w:val="FFFFFF"/>
                                <w:w w:val="90"/>
                                <w:sz w:val="64"/>
                                <w:szCs w:val="64"/>
                              </w:rPr>
                            </w:pPr>
                          </w:p>
                        </w:txbxContent>
                      </wps:txbx>
                      <wps:bodyPr rot="0" spcFirstLastPara="0" vertOverflow="overflow" horzOverflow="overflow" vert="horz" wrap="square" lIns="0" tIns="45720" rIns="3600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JE1610061607JU memo Medmij header" o:spid="_x0000_s1026" editas="canvas" style="position:absolute;margin-left:0;margin-top:0;width:595.3pt;height:148pt;z-index:-251658240;mso-position-horizontal-relative:page;mso-position-vertical-relative:page" coordsize="75603,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8796;visibility:visible;mso-wrap-style:square">
                <v:fill o:detectmouseclick="t"/>
                <v:path o:connecttype="none"/>
              </v:shape>
              <v:shape id="Freeform 11" o:spid="_x0000_s1028" style="position:absolute;left:6;top:6;width:37611;height:17367;visibility:visible;mso-wrap-style:square;v-text-anchor:top" coordsize="11846,5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68EA&#10;AADaAAAADwAAAGRycy9kb3ducmV2LnhtbESP0YrCMBRE3wX/IVxh3zRVFtFqFBFWdF/E6gdcm2tb&#10;bG5Kk7XRr98IC/s4zMwZZrkOphYPal1lWcF4lIAgzq2uuFBwOX8NZyCcR9ZYWyYFT3KwXvV7S0y1&#10;7fhEj8wXIkLYpaig9L5JpXR5SQbdyDbE0bvZ1qCPsi2kbrGLcFPLSZJMpcGK40KJDW1Lyu/Zj1Fg&#10;7PdnOOh8182nGxeKyfH6ekqlPgZhswDhKfj/8F97rxXM4X0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kT+vBAAAA2gAAAA8AAAAAAAAAAAAAAAAAmAIAAGRycy9kb3du&#10;cmV2LnhtbFBLBQYAAAAABAAEAPUAAACGAwAAAAA=&#10;" path="m,1833c2179,4015,2179,4015,2179,4015v7,7,7,7,7,7c2454,4291,2454,4291,2454,4291v789,790,1828,1184,2867,1184c5322,5475,5322,5475,5322,5475v1,,1,,1,c6362,5475,7402,5081,8190,4291v269,-269,269,-269,269,-269c8466,4015,8466,4015,8466,4015,10863,1614,10863,1614,10863,1614,11329,1147,11657,591,11846,,,,,,,l,1833xm6311,2483v187,,298,127,298,335c6609,3018,6497,3154,6310,3154v-187,,-299,-127,-299,-336c6011,2619,6123,2483,6311,2483xm5032,2501v133,,133,,133,c5177,2584,5177,2584,5177,2584v46,-64,104,-101,184,-101c5435,2483,5490,2523,5514,2590v48,-66,107,-107,191,-107c5806,2483,5873,2556,5873,2676v,460,,460,,460c5720,3136,5720,3136,5720,3136v,-436,,-436,,-436c5720,2621,5688,2598,5650,2598v-53,,-85,37,-120,96c5530,3136,5530,3136,5530,3136v-154,,-154,,-154,c5376,2700,5376,2700,5376,2700v,-79,-32,-102,-69,-102c5253,2598,5221,2635,5186,2694v,442,,442,,442c5032,3136,5032,3136,5032,3136r,-635xm4611,2483v177,,279,120,279,320c4890,2824,4888,2849,4887,2866v-398,,-398,,-398,c4499,2995,4560,3037,4644,3037v57,,104,-18,159,-56c4866,3069,4866,3069,4866,3069v-62,50,-139,85,-235,85c4435,3154,4329,3023,4329,2823v,-194,102,-340,282,-340xm3452,2307v204,,204,,204,c3803,2887,3803,2887,3803,2887v139,-580,139,-580,139,-580c4149,2307,4149,2307,4149,2307v65,829,65,829,65,829c4059,3136,4059,3136,4059,3136v-22,-347,-22,-347,-22,-347c4030,2667,4024,2538,4026,2451v-151,595,-151,595,-151,595c3725,3046,3725,3046,3725,3046,3564,2449,3564,2449,3564,2449v5,112,3,226,-4,345c3539,3136,3539,3136,3539,3136v-153,,-153,,-153,l3452,2307xm6173,2818v,-150,48,-219,138,-219c6400,2599,6447,2667,6447,2818v,151,-47,219,-137,219c6220,3037,6173,2970,6173,2818xm4738,2766v-249,,-249,,-249,c4497,2640,4543,2592,4614,2592v87,,124,63,124,167l4738,2766xe" fillcolor="#4ab8a7" stroked="f">
                <v:path arrowok="t" o:connecttype="custom" o:connectlocs="691833,1273598;779145,1361148;1689735,1736725;2600325,1361148;2687955,1273598;3761105,0;0,581446;2098358,893898;1908493,893898;1597660,793342;1643698,819671;1750695,821574;1864678,848854;1816100,994771;1793875,824112;1755775,994771;1706880,856467;1646555,854564;1597660,994771;1463993,787633;1551623,909124;1474470,963367;1544955,973518;1374458,895484;1096010,731804;1207453,915785;1317308,731804;1288733,994771;1278255,777482;1182688,966222;1130300,886285;1075055,994771;1959928,893898;2046923,893898;1959928,893898;1425258,877403;1504315,875183" o:connectangles="0,0,0,0,0,0,0,0,0,0,0,0,0,0,0,0,0,0,0,0,0,0,0,0,0,0,0,0,0,0,0,0,0,0,0,0,0"/>
                <o:lock v:ext="edit" verticies="t"/>
              </v:shape>
              <v:rect id="Rechthoek 1" o:spid="_x0000_s1029" style="position:absolute;left:10668;top:5543;width:16859;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9RLwA&#10;AADaAAAADwAAAGRycy9kb3ducmV2LnhtbERPSwrCMBDdC94hjOBGNNWFSDWKCH4QN34OMDRjW20m&#10;tYna3t4Igqvh8b4zW9SmEC+qXG5ZwXAQgSBOrM45VXA5r/sTEM4jaywsk4KGHCzm7dYMY23ffKTX&#10;yacihLCLUUHmfRlL6ZKMDLqBLYkDd7WVQR9glUpd4TuEm0KOomgsDeYcGjIsaZVRcj89jYLENiY9&#10;yMeVNzdPzf7YW222pFS3Uy+nIDzV/i/+uXc6zI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Lj1EvAAAANoAAAAPAAAAAAAAAAAAAAAAAJgCAABkcnMvZG93bnJldi54&#10;bWxQSwUGAAAAAAQABAD1AAAAgQMAAAAA&#10;" fillcolor="#4ab8a7 [3204]" stroked="f" strokeweight="2pt">
                <v:textbox inset="0,,1mm">
                  <w:txbxContent>
                    <w:p w14:paraId="767A3978" w14:textId="77777777" w:rsidR="00F2581A" w:rsidRPr="006E7E2D" w:rsidRDefault="00F2581A" w:rsidP="006E7E2D">
                      <w:pPr>
                        <w:rPr>
                          <w:rFonts w:ascii="Candara" w:hAnsi="Candara" w:cs="Arial"/>
                          <w:b/>
                          <w:color w:val="FFFFFF"/>
                          <w:w w:val="90"/>
                          <w:sz w:val="64"/>
                          <w:szCs w:val="64"/>
                        </w:rPr>
                      </w:pPr>
                    </w:p>
                  </w:txbxContent>
                </v:textbox>
              </v:rect>
              <w10:wrap anchorx="page" anchory="page"/>
            </v:group>
          </w:pict>
        </mc:Fallback>
      </mc:AlternateContent>
    </w:r>
    <w:r>
      <w:rPr>
        <w:noProof/>
        <w:lang w:val="en-GB" w:eastAsia="en-GB"/>
      </w:rPr>
      <mc:AlternateContent>
        <mc:Choice Requires="wpc">
          <w:drawing>
            <wp:anchor distT="0" distB="0" distL="114300" distR="114300" simplePos="0" relativeHeight="251655168" behindDoc="1" locked="0" layoutInCell="1" allowOverlap="1" wp14:anchorId="6B75FECE" wp14:editId="28BD051F">
              <wp:simplePos x="0" y="0"/>
              <wp:positionH relativeFrom="page">
                <wp:posOffset>0</wp:posOffset>
              </wp:positionH>
              <wp:positionV relativeFrom="page">
                <wp:posOffset>0</wp:posOffset>
              </wp:positionV>
              <wp:extent cx="7560310" cy="1802765"/>
              <wp:effectExtent l="0" t="0" r="0" b="0"/>
              <wp:wrapNone/>
              <wp:docPr id="6" name="JE1610061550JU Briefpapier Medmij"/>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257925" y="516255"/>
                          <a:ext cx="297815" cy="238760"/>
                        </a:xfrm>
                        <a:custGeom>
                          <a:avLst/>
                          <a:gdLst>
                            <a:gd name="T0" fmla="*/ 882 w 937"/>
                            <a:gd name="T1" fmla="*/ 181 h 754"/>
                            <a:gd name="T2" fmla="*/ 880 w 937"/>
                            <a:gd name="T3" fmla="*/ 183 h 754"/>
                            <a:gd name="T4" fmla="*/ 537 w 937"/>
                            <a:gd name="T5" fmla="*/ 527 h 754"/>
                            <a:gd name="T6" fmla="*/ 525 w 937"/>
                            <a:gd name="T7" fmla="*/ 536 h 754"/>
                            <a:gd name="T8" fmla="*/ 492 w 937"/>
                            <a:gd name="T9" fmla="*/ 551 h 754"/>
                            <a:gd name="T10" fmla="*/ 470 w 937"/>
                            <a:gd name="T11" fmla="*/ 554 h 754"/>
                            <a:gd name="T12" fmla="*/ 404 w 937"/>
                            <a:gd name="T13" fmla="*/ 527 h 754"/>
                            <a:gd name="T14" fmla="*/ 262 w 937"/>
                            <a:gd name="T15" fmla="*/ 384 h 754"/>
                            <a:gd name="T16" fmla="*/ 262 w 937"/>
                            <a:gd name="T17" fmla="*/ 251 h 754"/>
                            <a:gd name="T18" fmla="*/ 394 w 937"/>
                            <a:gd name="T19" fmla="*/ 251 h 754"/>
                            <a:gd name="T20" fmla="*/ 470 w 937"/>
                            <a:gd name="T21" fmla="*/ 328 h 754"/>
                            <a:gd name="T22" fmla="*/ 747 w 937"/>
                            <a:gd name="T23" fmla="*/ 51 h 754"/>
                            <a:gd name="T24" fmla="*/ 470 w 937"/>
                            <a:gd name="T25" fmla="*/ 77 h 754"/>
                            <a:gd name="T26" fmla="*/ 122 w 937"/>
                            <a:gd name="T27" fmla="*/ 103 h 754"/>
                            <a:gd name="T28" fmla="*/ 104 w 937"/>
                            <a:gd name="T29" fmla="*/ 120 h 754"/>
                            <a:gd name="T30" fmla="*/ 104 w 937"/>
                            <a:gd name="T31" fmla="*/ 499 h 754"/>
                            <a:gd name="T32" fmla="*/ 263 w 937"/>
                            <a:gd name="T33" fmla="*/ 658 h 754"/>
                            <a:gd name="T34" fmla="*/ 263 w 937"/>
                            <a:gd name="T35" fmla="*/ 658 h 754"/>
                            <a:gd name="T36" fmla="*/ 281 w 937"/>
                            <a:gd name="T37" fmla="*/ 676 h 754"/>
                            <a:gd name="T38" fmla="*/ 470 w 937"/>
                            <a:gd name="T39" fmla="*/ 754 h 754"/>
                            <a:gd name="T40" fmla="*/ 660 w 937"/>
                            <a:gd name="T41" fmla="*/ 676 h 754"/>
                            <a:gd name="T42" fmla="*/ 678 w 937"/>
                            <a:gd name="T43" fmla="*/ 658 h 754"/>
                            <a:gd name="T44" fmla="*/ 678 w 937"/>
                            <a:gd name="T45" fmla="*/ 658 h 754"/>
                            <a:gd name="T46" fmla="*/ 837 w 937"/>
                            <a:gd name="T47" fmla="*/ 499 h 754"/>
                            <a:gd name="T48" fmla="*/ 882 w 937"/>
                            <a:gd name="T49" fmla="*/ 18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 h="754">
                              <a:moveTo>
                                <a:pt x="882" y="181"/>
                              </a:moveTo>
                              <a:cubicBezTo>
                                <a:pt x="880" y="183"/>
                                <a:pt x="880" y="183"/>
                                <a:pt x="880" y="183"/>
                              </a:cubicBezTo>
                              <a:cubicBezTo>
                                <a:pt x="537" y="527"/>
                                <a:pt x="537" y="527"/>
                                <a:pt x="537" y="527"/>
                              </a:cubicBezTo>
                              <a:cubicBezTo>
                                <a:pt x="533" y="530"/>
                                <a:pt x="529" y="533"/>
                                <a:pt x="525" y="536"/>
                              </a:cubicBezTo>
                              <a:cubicBezTo>
                                <a:pt x="515" y="543"/>
                                <a:pt x="504" y="549"/>
                                <a:pt x="492" y="551"/>
                              </a:cubicBezTo>
                              <a:cubicBezTo>
                                <a:pt x="485" y="553"/>
                                <a:pt x="477" y="554"/>
                                <a:pt x="470" y="554"/>
                              </a:cubicBezTo>
                              <a:cubicBezTo>
                                <a:pt x="445" y="554"/>
                                <a:pt x="422" y="544"/>
                                <a:pt x="404" y="527"/>
                              </a:cubicBezTo>
                              <a:cubicBezTo>
                                <a:pt x="262" y="384"/>
                                <a:pt x="262" y="384"/>
                                <a:pt x="262" y="384"/>
                              </a:cubicBezTo>
                              <a:cubicBezTo>
                                <a:pt x="225" y="348"/>
                                <a:pt x="225" y="288"/>
                                <a:pt x="262" y="251"/>
                              </a:cubicBezTo>
                              <a:cubicBezTo>
                                <a:pt x="297" y="216"/>
                                <a:pt x="359" y="216"/>
                                <a:pt x="394" y="251"/>
                              </a:cubicBezTo>
                              <a:cubicBezTo>
                                <a:pt x="470" y="328"/>
                                <a:pt x="470" y="328"/>
                                <a:pt x="470" y="328"/>
                              </a:cubicBezTo>
                              <a:cubicBezTo>
                                <a:pt x="747" y="51"/>
                                <a:pt x="747" y="51"/>
                                <a:pt x="747" y="51"/>
                              </a:cubicBezTo>
                              <a:cubicBezTo>
                                <a:pt x="658" y="9"/>
                                <a:pt x="551" y="17"/>
                                <a:pt x="470" y="77"/>
                              </a:cubicBezTo>
                              <a:cubicBezTo>
                                <a:pt x="366" y="0"/>
                                <a:pt x="217" y="8"/>
                                <a:pt x="122" y="103"/>
                              </a:cubicBezTo>
                              <a:cubicBezTo>
                                <a:pt x="104" y="120"/>
                                <a:pt x="104" y="120"/>
                                <a:pt x="104" y="120"/>
                              </a:cubicBezTo>
                              <a:cubicBezTo>
                                <a:pt x="0" y="225"/>
                                <a:pt x="0" y="395"/>
                                <a:pt x="104" y="499"/>
                              </a:cubicBezTo>
                              <a:cubicBezTo>
                                <a:pt x="263" y="658"/>
                                <a:pt x="263" y="658"/>
                                <a:pt x="263" y="658"/>
                              </a:cubicBezTo>
                              <a:cubicBezTo>
                                <a:pt x="263" y="658"/>
                                <a:pt x="263" y="658"/>
                                <a:pt x="263" y="658"/>
                              </a:cubicBezTo>
                              <a:cubicBezTo>
                                <a:pt x="281" y="676"/>
                                <a:pt x="281" y="676"/>
                                <a:pt x="281" y="676"/>
                              </a:cubicBezTo>
                              <a:cubicBezTo>
                                <a:pt x="333" y="728"/>
                                <a:pt x="402" y="754"/>
                                <a:pt x="470" y="754"/>
                              </a:cubicBezTo>
                              <a:cubicBezTo>
                                <a:pt x="539" y="754"/>
                                <a:pt x="608" y="728"/>
                                <a:pt x="660" y="676"/>
                              </a:cubicBezTo>
                              <a:cubicBezTo>
                                <a:pt x="678" y="658"/>
                                <a:pt x="678" y="658"/>
                                <a:pt x="678" y="658"/>
                              </a:cubicBezTo>
                              <a:cubicBezTo>
                                <a:pt x="678" y="658"/>
                                <a:pt x="678" y="658"/>
                                <a:pt x="678" y="658"/>
                              </a:cubicBezTo>
                              <a:cubicBezTo>
                                <a:pt x="837" y="499"/>
                                <a:pt x="837" y="499"/>
                                <a:pt x="837" y="499"/>
                              </a:cubicBezTo>
                              <a:cubicBezTo>
                                <a:pt x="922" y="413"/>
                                <a:pt x="937" y="283"/>
                                <a:pt x="882" y="181"/>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4849495" y="721360"/>
                          <a:ext cx="1628775" cy="477520"/>
                        </a:xfrm>
                        <a:custGeom>
                          <a:avLst/>
                          <a:gdLst>
                            <a:gd name="T0" fmla="*/ 4685 w 5130"/>
                            <a:gd name="T1" fmla="*/ 367 h 1506"/>
                            <a:gd name="T2" fmla="*/ 4827 w 5130"/>
                            <a:gd name="T3" fmla="*/ 367 h 1506"/>
                            <a:gd name="T4" fmla="*/ 4756 w 5130"/>
                            <a:gd name="T5" fmla="*/ 1150 h 1506"/>
                            <a:gd name="T6" fmla="*/ 5058 w 5130"/>
                            <a:gd name="T7" fmla="*/ 296 h 1506"/>
                            <a:gd name="T8" fmla="*/ 4987 w 5130"/>
                            <a:gd name="T9" fmla="*/ 1079 h 1506"/>
                            <a:gd name="T10" fmla="*/ 4631 w 5130"/>
                            <a:gd name="T11" fmla="*/ 1435 h 1506"/>
                            <a:gd name="T12" fmla="*/ 5130 w 5130"/>
                            <a:gd name="T13" fmla="*/ 1079 h 1506"/>
                            <a:gd name="T14" fmla="*/ 5058 w 5130"/>
                            <a:gd name="T15" fmla="*/ 296 h 1506"/>
                            <a:gd name="T16" fmla="*/ 2124 w 5130"/>
                            <a:gd name="T17" fmla="*/ 794 h 1506"/>
                            <a:gd name="T18" fmla="*/ 1768 w 5130"/>
                            <a:gd name="T19" fmla="*/ 1007 h 1506"/>
                            <a:gd name="T20" fmla="*/ 1768 w 5130"/>
                            <a:gd name="T21" fmla="*/ 1150 h 1506"/>
                            <a:gd name="T22" fmla="*/ 1768 w 5130"/>
                            <a:gd name="T23" fmla="*/ 296 h 1506"/>
                            <a:gd name="T24" fmla="*/ 2044 w 5130"/>
                            <a:gd name="T25" fmla="*/ 651 h 1506"/>
                            <a:gd name="T26" fmla="*/ 1493 w 5130"/>
                            <a:gd name="T27" fmla="*/ 651 h 1506"/>
                            <a:gd name="T28" fmla="*/ 3169 w 5130"/>
                            <a:gd name="T29" fmla="*/ 80 h 1506"/>
                            <a:gd name="T30" fmla="*/ 2741 w 5130"/>
                            <a:gd name="T31" fmla="*/ 1150 h 1506"/>
                            <a:gd name="T32" fmla="*/ 2741 w 5130"/>
                            <a:gd name="T33" fmla="*/ 296 h 1506"/>
                            <a:gd name="T34" fmla="*/ 3026 w 5130"/>
                            <a:gd name="T35" fmla="*/ 80 h 1506"/>
                            <a:gd name="T36" fmla="*/ 3169 w 5130"/>
                            <a:gd name="T37" fmla="*/ 80 h 1506"/>
                            <a:gd name="T38" fmla="*/ 2741 w 5130"/>
                            <a:gd name="T39" fmla="*/ 438 h 1506"/>
                            <a:gd name="T40" fmla="*/ 2741 w 5130"/>
                            <a:gd name="T41" fmla="*/ 1007 h 1506"/>
                            <a:gd name="T42" fmla="*/ 872 w 5130"/>
                            <a:gd name="T43" fmla="*/ 0 h 1506"/>
                            <a:gd name="T44" fmla="*/ 338 w 5130"/>
                            <a:gd name="T45" fmla="*/ 0 h 1506"/>
                            <a:gd name="T46" fmla="*/ 0 w 5130"/>
                            <a:gd name="T47" fmla="*/ 1079 h 1506"/>
                            <a:gd name="T48" fmla="*/ 143 w 5130"/>
                            <a:gd name="T49" fmla="*/ 1079 h 1506"/>
                            <a:gd name="T50" fmla="*/ 338 w 5130"/>
                            <a:gd name="T51" fmla="*/ 143 h 1506"/>
                            <a:gd name="T52" fmla="*/ 534 w 5130"/>
                            <a:gd name="T53" fmla="*/ 1079 h 1506"/>
                            <a:gd name="T54" fmla="*/ 676 w 5130"/>
                            <a:gd name="T55" fmla="*/ 1079 h 1506"/>
                            <a:gd name="T56" fmla="*/ 872 w 5130"/>
                            <a:gd name="T57" fmla="*/ 143 h 1506"/>
                            <a:gd name="T58" fmla="*/ 1068 w 5130"/>
                            <a:gd name="T59" fmla="*/ 1079 h 1506"/>
                            <a:gd name="T60" fmla="*/ 1210 w 5130"/>
                            <a:gd name="T61" fmla="*/ 1079 h 1506"/>
                            <a:gd name="T62" fmla="*/ 872 w 5130"/>
                            <a:gd name="T63" fmla="*/ 0 h 1506"/>
                            <a:gd name="T64" fmla="*/ 3920 w 5130"/>
                            <a:gd name="T65" fmla="*/ 132 h 1506"/>
                            <a:gd name="T66" fmla="*/ 3315 w 5130"/>
                            <a:gd name="T67" fmla="*/ 339 h 1506"/>
                            <a:gd name="T68" fmla="*/ 3386 w 5130"/>
                            <a:gd name="T69" fmla="*/ 1150 h 1506"/>
                            <a:gd name="T70" fmla="*/ 3457 w 5130"/>
                            <a:gd name="T71" fmla="*/ 339 h 1506"/>
                            <a:gd name="T72" fmla="*/ 3849 w 5130"/>
                            <a:gd name="T73" fmla="*/ 339 h 1506"/>
                            <a:gd name="T74" fmla="*/ 3920 w 5130"/>
                            <a:gd name="T75" fmla="*/ 1150 h 1506"/>
                            <a:gd name="T76" fmla="*/ 3991 w 5130"/>
                            <a:gd name="T77" fmla="*/ 339 h 1506"/>
                            <a:gd name="T78" fmla="*/ 4383 w 5130"/>
                            <a:gd name="T79" fmla="*/ 339 h 1506"/>
                            <a:gd name="T80" fmla="*/ 4454 w 5130"/>
                            <a:gd name="T81" fmla="*/ 1150 h 1506"/>
                            <a:gd name="T82" fmla="*/ 4525 w 5130"/>
                            <a:gd name="T83" fmla="*/ 339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30" h="1506">
                              <a:moveTo>
                                <a:pt x="4685" y="1079"/>
                              </a:moveTo>
                              <a:cubicBezTo>
                                <a:pt x="4685" y="367"/>
                                <a:pt x="4685" y="367"/>
                                <a:pt x="4685" y="367"/>
                              </a:cubicBezTo>
                              <a:cubicBezTo>
                                <a:pt x="4685" y="327"/>
                                <a:pt x="4717" y="296"/>
                                <a:pt x="4756" y="296"/>
                              </a:cubicBezTo>
                              <a:cubicBezTo>
                                <a:pt x="4796" y="296"/>
                                <a:pt x="4827" y="327"/>
                                <a:pt x="4827" y="367"/>
                              </a:cubicBezTo>
                              <a:cubicBezTo>
                                <a:pt x="4827" y="1079"/>
                                <a:pt x="4827" y="1079"/>
                                <a:pt x="4827" y="1079"/>
                              </a:cubicBezTo>
                              <a:cubicBezTo>
                                <a:pt x="4827" y="1118"/>
                                <a:pt x="4796" y="1150"/>
                                <a:pt x="4756" y="1150"/>
                              </a:cubicBezTo>
                              <a:cubicBezTo>
                                <a:pt x="4717" y="1150"/>
                                <a:pt x="4685" y="1118"/>
                                <a:pt x="4685" y="1079"/>
                              </a:cubicBezTo>
                              <a:close/>
                              <a:moveTo>
                                <a:pt x="5058" y="296"/>
                              </a:moveTo>
                              <a:cubicBezTo>
                                <a:pt x="5019" y="296"/>
                                <a:pt x="4987" y="327"/>
                                <a:pt x="4987" y="367"/>
                              </a:cubicBezTo>
                              <a:cubicBezTo>
                                <a:pt x="4987" y="1079"/>
                                <a:pt x="4987" y="1079"/>
                                <a:pt x="4987" y="1079"/>
                              </a:cubicBezTo>
                              <a:cubicBezTo>
                                <a:pt x="4987" y="1236"/>
                                <a:pt x="4860" y="1363"/>
                                <a:pt x="4702" y="1363"/>
                              </a:cubicBezTo>
                              <a:cubicBezTo>
                                <a:pt x="4663" y="1363"/>
                                <a:pt x="4631" y="1395"/>
                                <a:pt x="4631" y="1435"/>
                              </a:cubicBezTo>
                              <a:cubicBezTo>
                                <a:pt x="4631" y="1474"/>
                                <a:pt x="4663" y="1506"/>
                                <a:pt x="4702" y="1506"/>
                              </a:cubicBezTo>
                              <a:cubicBezTo>
                                <a:pt x="4938" y="1506"/>
                                <a:pt x="5130" y="1314"/>
                                <a:pt x="5130" y="1079"/>
                              </a:cubicBezTo>
                              <a:cubicBezTo>
                                <a:pt x="5130" y="367"/>
                                <a:pt x="5130" y="367"/>
                                <a:pt x="5130" y="367"/>
                              </a:cubicBezTo>
                              <a:cubicBezTo>
                                <a:pt x="5130" y="327"/>
                                <a:pt x="5098" y="296"/>
                                <a:pt x="5058" y="296"/>
                              </a:cubicBezTo>
                              <a:close/>
                              <a:moveTo>
                                <a:pt x="2195" y="723"/>
                              </a:moveTo>
                              <a:cubicBezTo>
                                <a:pt x="2195" y="762"/>
                                <a:pt x="2163" y="794"/>
                                <a:pt x="2124" y="794"/>
                              </a:cubicBezTo>
                              <a:cubicBezTo>
                                <a:pt x="1493" y="794"/>
                                <a:pt x="1493" y="794"/>
                                <a:pt x="1493" y="794"/>
                              </a:cubicBezTo>
                              <a:cubicBezTo>
                                <a:pt x="1525" y="916"/>
                                <a:pt x="1636" y="1007"/>
                                <a:pt x="1768" y="1007"/>
                              </a:cubicBezTo>
                              <a:cubicBezTo>
                                <a:pt x="1807" y="1007"/>
                                <a:pt x="1839" y="1039"/>
                                <a:pt x="1839" y="1079"/>
                              </a:cubicBezTo>
                              <a:cubicBezTo>
                                <a:pt x="1839" y="1118"/>
                                <a:pt x="1807" y="1150"/>
                                <a:pt x="1768" y="1150"/>
                              </a:cubicBezTo>
                              <a:cubicBezTo>
                                <a:pt x="1533" y="1150"/>
                                <a:pt x="1341" y="958"/>
                                <a:pt x="1341" y="723"/>
                              </a:cubicBezTo>
                              <a:cubicBezTo>
                                <a:pt x="1341" y="487"/>
                                <a:pt x="1533" y="296"/>
                                <a:pt x="1768" y="296"/>
                              </a:cubicBezTo>
                              <a:cubicBezTo>
                                <a:pt x="2004" y="296"/>
                                <a:pt x="2195" y="487"/>
                                <a:pt x="2195" y="723"/>
                              </a:cubicBezTo>
                              <a:close/>
                              <a:moveTo>
                                <a:pt x="2044" y="651"/>
                              </a:moveTo>
                              <a:cubicBezTo>
                                <a:pt x="2012" y="529"/>
                                <a:pt x="1901" y="438"/>
                                <a:pt x="1768" y="438"/>
                              </a:cubicBezTo>
                              <a:cubicBezTo>
                                <a:pt x="1636" y="438"/>
                                <a:pt x="1525" y="529"/>
                                <a:pt x="1493" y="651"/>
                              </a:cubicBezTo>
                              <a:lnTo>
                                <a:pt x="2044" y="651"/>
                              </a:lnTo>
                              <a:close/>
                              <a:moveTo>
                                <a:pt x="3169" y="80"/>
                              </a:moveTo>
                              <a:cubicBezTo>
                                <a:pt x="3169" y="723"/>
                                <a:pt x="3169" y="723"/>
                                <a:pt x="3169" y="723"/>
                              </a:cubicBezTo>
                              <a:cubicBezTo>
                                <a:pt x="3169" y="958"/>
                                <a:pt x="2977" y="1150"/>
                                <a:pt x="2741" y="1150"/>
                              </a:cubicBezTo>
                              <a:cubicBezTo>
                                <a:pt x="2506" y="1150"/>
                                <a:pt x="2314" y="958"/>
                                <a:pt x="2314" y="723"/>
                              </a:cubicBezTo>
                              <a:cubicBezTo>
                                <a:pt x="2314" y="487"/>
                                <a:pt x="2506" y="296"/>
                                <a:pt x="2741" y="296"/>
                              </a:cubicBezTo>
                              <a:cubicBezTo>
                                <a:pt x="2851" y="296"/>
                                <a:pt x="2951" y="337"/>
                                <a:pt x="3026" y="405"/>
                              </a:cubicBezTo>
                              <a:cubicBezTo>
                                <a:pt x="3026" y="80"/>
                                <a:pt x="3026" y="80"/>
                                <a:pt x="3026" y="80"/>
                              </a:cubicBezTo>
                              <a:cubicBezTo>
                                <a:pt x="3026" y="40"/>
                                <a:pt x="3058" y="9"/>
                                <a:pt x="3097" y="9"/>
                              </a:cubicBezTo>
                              <a:cubicBezTo>
                                <a:pt x="3137" y="9"/>
                                <a:pt x="3169" y="40"/>
                                <a:pt x="3169" y="80"/>
                              </a:cubicBezTo>
                              <a:close/>
                              <a:moveTo>
                                <a:pt x="3026" y="723"/>
                              </a:moveTo>
                              <a:cubicBezTo>
                                <a:pt x="3026" y="566"/>
                                <a:pt x="2898" y="438"/>
                                <a:pt x="2741" y="438"/>
                              </a:cubicBezTo>
                              <a:cubicBezTo>
                                <a:pt x="2584" y="438"/>
                                <a:pt x="2457" y="566"/>
                                <a:pt x="2457" y="723"/>
                              </a:cubicBezTo>
                              <a:cubicBezTo>
                                <a:pt x="2457" y="880"/>
                                <a:pt x="2584" y="1007"/>
                                <a:pt x="2741" y="1007"/>
                              </a:cubicBezTo>
                              <a:cubicBezTo>
                                <a:pt x="2898" y="1007"/>
                                <a:pt x="3026" y="880"/>
                                <a:pt x="3026" y="723"/>
                              </a:cubicBezTo>
                              <a:close/>
                              <a:moveTo>
                                <a:pt x="872" y="0"/>
                              </a:moveTo>
                              <a:cubicBezTo>
                                <a:pt x="764" y="0"/>
                                <a:pt x="667" y="52"/>
                                <a:pt x="605" y="132"/>
                              </a:cubicBezTo>
                              <a:cubicBezTo>
                                <a:pt x="543" y="52"/>
                                <a:pt x="447" y="0"/>
                                <a:pt x="338" y="0"/>
                              </a:cubicBezTo>
                              <a:cubicBezTo>
                                <a:pt x="152" y="0"/>
                                <a:pt x="0" y="152"/>
                                <a:pt x="0" y="339"/>
                              </a:cubicBezTo>
                              <a:cubicBezTo>
                                <a:pt x="0" y="1079"/>
                                <a:pt x="0" y="1079"/>
                                <a:pt x="0" y="1079"/>
                              </a:cubicBezTo>
                              <a:cubicBezTo>
                                <a:pt x="0" y="1118"/>
                                <a:pt x="32" y="1150"/>
                                <a:pt x="71" y="1150"/>
                              </a:cubicBezTo>
                              <a:cubicBezTo>
                                <a:pt x="111" y="1150"/>
                                <a:pt x="143" y="1118"/>
                                <a:pt x="143" y="1079"/>
                              </a:cubicBezTo>
                              <a:cubicBezTo>
                                <a:pt x="143" y="339"/>
                                <a:pt x="143" y="339"/>
                                <a:pt x="143" y="339"/>
                              </a:cubicBezTo>
                              <a:cubicBezTo>
                                <a:pt x="143" y="231"/>
                                <a:pt x="230" y="143"/>
                                <a:pt x="338" y="143"/>
                              </a:cubicBezTo>
                              <a:cubicBezTo>
                                <a:pt x="446" y="143"/>
                                <a:pt x="534" y="231"/>
                                <a:pt x="534" y="339"/>
                              </a:cubicBezTo>
                              <a:cubicBezTo>
                                <a:pt x="534" y="1079"/>
                                <a:pt x="534" y="1079"/>
                                <a:pt x="534" y="1079"/>
                              </a:cubicBezTo>
                              <a:cubicBezTo>
                                <a:pt x="534" y="1118"/>
                                <a:pt x="566" y="1150"/>
                                <a:pt x="605" y="1150"/>
                              </a:cubicBezTo>
                              <a:cubicBezTo>
                                <a:pt x="645" y="1150"/>
                                <a:pt x="676" y="1118"/>
                                <a:pt x="676" y="1079"/>
                              </a:cubicBezTo>
                              <a:cubicBezTo>
                                <a:pt x="676" y="339"/>
                                <a:pt x="676" y="339"/>
                                <a:pt x="676" y="339"/>
                              </a:cubicBezTo>
                              <a:cubicBezTo>
                                <a:pt x="676" y="231"/>
                                <a:pt x="764" y="143"/>
                                <a:pt x="872" y="143"/>
                              </a:cubicBezTo>
                              <a:cubicBezTo>
                                <a:pt x="980" y="143"/>
                                <a:pt x="1068" y="231"/>
                                <a:pt x="1068" y="339"/>
                              </a:cubicBezTo>
                              <a:cubicBezTo>
                                <a:pt x="1068" y="1079"/>
                                <a:pt x="1068" y="1079"/>
                                <a:pt x="1068" y="1079"/>
                              </a:cubicBezTo>
                              <a:cubicBezTo>
                                <a:pt x="1068" y="1118"/>
                                <a:pt x="1100" y="1150"/>
                                <a:pt x="1139" y="1150"/>
                              </a:cubicBezTo>
                              <a:cubicBezTo>
                                <a:pt x="1178" y="1150"/>
                                <a:pt x="1210" y="1118"/>
                                <a:pt x="1210" y="1079"/>
                              </a:cubicBezTo>
                              <a:cubicBezTo>
                                <a:pt x="1210" y="339"/>
                                <a:pt x="1210" y="339"/>
                                <a:pt x="1210" y="339"/>
                              </a:cubicBezTo>
                              <a:cubicBezTo>
                                <a:pt x="1210" y="152"/>
                                <a:pt x="1059" y="0"/>
                                <a:pt x="872" y="0"/>
                              </a:cubicBezTo>
                              <a:close/>
                              <a:moveTo>
                                <a:pt x="4187" y="0"/>
                              </a:moveTo>
                              <a:cubicBezTo>
                                <a:pt x="4078" y="0"/>
                                <a:pt x="3982" y="52"/>
                                <a:pt x="3920" y="132"/>
                              </a:cubicBezTo>
                              <a:cubicBezTo>
                                <a:pt x="3858" y="52"/>
                                <a:pt x="3762" y="0"/>
                                <a:pt x="3653" y="0"/>
                              </a:cubicBezTo>
                              <a:cubicBezTo>
                                <a:pt x="3467" y="0"/>
                                <a:pt x="3315" y="152"/>
                                <a:pt x="3315" y="339"/>
                              </a:cubicBezTo>
                              <a:cubicBezTo>
                                <a:pt x="3315" y="1079"/>
                                <a:pt x="3315" y="1079"/>
                                <a:pt x="3315" y="1079"/>
                              </a:cubicBezTo>
                              <a:cubicBezTo>
                                <a:pt x="3315" y="1118"/>
                                <a:pt x="3347" y="1150"/>
                                <a:pt x="3386" y="1150"/>
                              </a:cubicBezTo>
                              <a:cubicBezTo>
                                <a:pt x="3425" y="1150"/>
                                <a:pt x="3457" y="1118"/>
                                <a:pt x="3457" y="1079"/>
                              </a:cubicBezTo>
                              <a:cubicBezTo>
                                <a:pt x="3457" y="339"/>
                                <a:pt x="3457" y="339"/>
                                <a:pt x="3457" y="339"/>
                              </a:cubicBezTo>
                              <a:cubicBezTo>
                                <a:pt x="3457" y="231"/>
                                <a:pt x="3545" y="143"/>
                                <a:pt x="3653" y="143"/>
                              </a:cubicBezTo>
                              <a:cubicBezTo>
                                <a:pt x="3761" y="143"/>
                                <a:pt x="3849" y="231"/>
                                <a:pt x="3849" y="339"/>
                              </a:cubicBezTo>
                              <a:cubicBezTo>
                                <a:pt x="3849" y="1079"/>
                                <a:pt x="3849" y="1079"/>
                                <a:pt x="3849" y="1079"/>
                              </a:cubicBezTo>
                              <a:cubicBezTo>
                                <a:pt x="3849" y="1118"/>
                                <a:pt x="3881" y="1150"/>
                                <a:pt x="3920" y="1150"/>
                              </a:cubicBezTo>
                              <a:cubicBezTo>
                                <a:pt x="3959" y="1150"/>
                                <a:pt x="3991" y="1118"/>
                                <a:pt x="3991" y="1079"/>
                              </a:cubicBezTo>
                              <a:cubicBezTo>
                                <a:pt x="3991" y="339"/>
                                <a:pt x="3991" y="339"/>
                                <a:pt x="3991" y="339"/>
                              </a:cubicBezTo>
                              <a:cubicBezTo>
                                <a:pt x="3991" y="231"/>
                                <a:pt x="4079" y="143"/>
                                <a:pt x="4187" y="143"/>
                              </a:cubicBezTo>
                              <a:cubicBezTo>
                                <a:pt x="4295" y="143"/>
                                <a:pt x="4383" y="231"/>
                                <a:pt x="4383" y="339"/>
                              </a:cubicBezTo>
                              <a:cubicBezTo>
                                <a:pt x="4383" y="1079"/>
                                <a:pt x="4383" y="1079"/>
                                <a:pt x="4383" y="1079"/>
                              </a:cubicBezTo>
                              <a:cubicBezTo>
                                <a:pt x="4383" y="1118"/>
                                <a:pt x="4415" y="1150"/>
                                <a:pt x="4454" y="1150"/>
                              </a:cubicBezTo>
                              <a:cubicBezTo>
                                <a:pt x="4493" y="1150"/>
                                <a:pt x="4525" y="1118"/>
                                <a:pt x="4525" y="1079"/>
                              </a:cubicBezTo>
                              <a:cubicBezTo>
                                <a:pt x="4525" y="339"/>
                                <a:pt x="4525" y="339"/>
                                <a:pt x="4525" y="339"/>
                              </a:cubicBezTo>
                              <a:cubicBezTo>
                                <a:pt x="4525" y="152"/>
                                <a:pt x="4373" y="0"/>
                                <a:pt x="4187" y="0"/>
                              </a:cubicBezTo>
                              <a:close/>
                            </a:path>
                          </a:pathLst>
                        </a:custGeom>
                        <a:solidFill>
                          <a:srgbClr val="414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5401310" y="1259205"/>
                          <a:ext cx="1082040" cy="234950"/>
                        </a:xfrm>
                        <a:custGeom>
                          <a:avLst/>
                          <a:gdLst>
                            <a:gd name="T0" fmla="*/ 108 w 3408"/>
                            <a:gd name="T1" fmla="*/ 157 h 741"/>
                            <a:gd name="T2" fmla="*/ 324 w 3408"/>
                            <a:gd name="T3" fmla="*/ 82 h 741"/>
                            <a:gd name="T4" fmla="*/ 303 w 3408"/>
                            <a:gd name="T5" fmla="*/ 110 h 741"/>
                            <a:gd name="T6" fmla="*/ 359 w 3408"/>
                            <a:gd name="T7" fmla="*/ 258 h 741"/>
                            <a:gd name="T8" fmla="*/ 478 w 3408"/>
                            <a:gd name="T9" fmla="*/ 84 h 741"/>
                            <a:gd name="T10" fmla="*/ 521 w 3408"/>
                            <a:gd name="T11" fmla="*/ 237 h 741"/>
                            <a:gd name="T12" fmla="*/ 801 w 3408"/>
                            <a:gd name="T13" fmla="*/ 262 h 741"/>
                            <a:gd name="T14" fmla="*/ 1008 w 3408"/>
                            <a:gd name="T15" fmla="*/ 80 h 741"/>
                            <a:gd name="T16" fmla="*/ 1073 w 3408"/>
                            <a:gd name="T17" fmla="*/ 171 h 741"/>
                            <a:gd name="T18" fmla="*/ 1242 w 3408"/>
                            <a:gd name="T19" fmla="*/ 247 h 741"/>
                            <a:gd name="T20" fmla="*/ 1206 w 3408"/>
                            <a:gd name="T21" fmla="*/ 21 h 741"/>
                            <a:gd name="T22" fmla="*/ 1430 w 3408"/>
                            <a:gd name="T23" fmla="*/ 240 h 741"/>
                            <a:gd name="T24" fmla="*/ 1406 w 3408"/>
                            <a:gd name="T25" fmla="*/ 157 h 741"/>
                            <a:gd name="T26" fmla="*/ 1686 w 3408"/>
                            <a:gd name="T27" fmla="*/ 222 h 741"/>
                            <a:gd name="T28" fmla="*/ 1675 w 3408"/>
                            <a:gd name="T29" fmla="*/ 159 h 741"/>
                            <a:gd name="T30" fmla="*/ 1786 w 3408"/>
                            <a:gd name="T31" fmla="*/ 84 h 741"/>
                            <a:gd name="T32" fmla="*/ 1863 w 3408"/>
                            <a:gd name="T33" fmla="*/ 189 h 741"/>
                            <a:gd name="T34" fmla="*/ 1900 w 3408"/>
                            <a:gd name="T35" fmla="*/ 328 h 741"/>
                            <a:gd name="T36" fmla="*/ 1938 w 3408"/>
                            <a:gd name="T37" fmla="*/ 97 h 741"/>
                            <a:gd name="T38" fmla="*/ 2075 w 3408"/>
                            <a:gd name="T39" fmla="*/ 80 h 741"/>
                            <a:gd name="T40" fmla="*/ 2117 w 3408"/>
                            <a:gd name="T41" fmla="*/ 159 h 741"/>
                            <a:gd name="T42" fmla="*/ 2223 w 3408"/>
                            <a:gd name="T43" fmla="*/ 84 h 741"/>
                            <a:gd name="T44" fmla="*/ 2330 w 3408"/>
                            <a:gd name="T45" fmla="*/ 258 h 741"/>
                            <a:gd name="T46" fmla="*/ 18 w 3408"/>
                            <a:gd name="T47" fmla="*/ 633 h 741"/>
                            <a:gd name="T48" fmla="*/ 156 w 3408"/>
                            <a:gd name="T49" fmla="*/ 688 h 741"/>
                            <a:gd name="T50" fmla="*/ 39 w 3408"/>
                            <a:gd name="T51" fmla="*/ 554 h 741"/>
                            <a:gd name="T52" fmla="*/ 185 w 3408"/>
                            <a:gd name="T53" fmla="*/ 586 h 741"/>
                            <a:gd name="T54" fmla="*/ 218 w 3408"/>
                            <a:gd name="T55" fmla="*/ 572 h 741"/>
                            <a:gd name="T56" fmla="*/ 455 w 3408"/>
                            <a:gd name="T57" fmla="*/ 523 h 741"/>
                            <a:gd name="T58" fmla="*/ 606 w 3408"/>
                            <a:gd name="T59" fmla="*/ 493 h 741"/>
                            <a:gd name="T60" fmla="*/ 561 w 3408"/>
                            <a:gd name="T61" fmla="*/ 584 h 741"/>
                            <a:gd name="T62" fmla="*/ 772 w 3408"/>
                            <a:gd name="T63" fmla="*/ 547 h 741"/>
                            <a:gd name="T64" fmla="*/ 1048 w 3408"/>
                            <a:gd name="T65" fmla="*/ 514 h 741"/>
                            <a:gd name="T66" fmla="*/ 1048 w 3408"/>
                            <a:gd name="T67" fmla="*/ 625 h 741"/>
                            <a:gd name="T68" fmla="*/ 1180 w 3408"/>
                            <a:gd name="T69" fmla="*/ 521 h 741"/>
                            <a:gd name="T70" fmla="*/ 1251 w 3408"/>
                            <a:gd name="T71" fmla="*/ 671 h 741"/>
                            <a:gd name="T72" fmla="*/ 1476 w 3408"/>
                            <a:gd name="T73" fmla="*/ 653 h 741"/>
                            <a:gd name="T74" fmla="*/ 1452 w 3408"/>
                            <a:gd name="T75" fmla="*/ 570 h 741"/>
                            <a:gd name="T76" fmla="*/ 1571 w 3408"/>
                            <a:gd name="T77" fmla="*/ 671 h 741"/>
                            <a:gd name="T78" fmla="*/ 1631 w 3408"/>
                            <a:gd name="T79" fmla="*/ 585 h 741"/>
                            <a:gd name="T80" fmla="*/ 1664 w 3408"/>
                            <a:gd name="T81" fmla="*/ 584 h 741"/>
                            <a:gd name="T82" fmla="*/ 1927 w 3408"/>
                            <a:gd name="T83" fmla="*/ 625 h 741"/>
                            <a:gd name="T84" fmla="*/ 1896 w 3408"/>
                            <a:gd name="T85" fmla="*/ 517 h 741"/>
                            <a:gd name="T86" fmla="*/ 2025 w 3408"/>
                            <a:gd name="T87" fmla="*/ 602 h 741"/>
                            <a:gd name="T88" fmla="*/ 2062 w 3408"/>
                            <a:gd name="T89" fmla="*/ 741 h 741"/>
                            <a:gd name="T90" fmla="*/ 2100 w 3408"/>
                            <a:gd name="T91" fmla="*/ 510 h 741"/>
                            <a:gd name="T92" fmla="*/ 2245 w 3408"/>
                            <a:gd name="T93" fmla="*/ 493 h 741"/>
                            <a:gd name="T94" fmla="*/ 2287 w 3408"/>
                            <a:gd name="T95" fmla="*/ 572 h 741"/>
                            <a:gd name="T96" fmla="*/ 2427 w 3408"/>
                            <a:gd name="T97" fmla="*/ 493 h 741"/>
                            <a:gd name="T98" fmla="*/ 2380 w 3408"/>
                            <a:gd name="T99" fmla="*/ 688 h 741"/>
                            <a:gd name="T100" fmla="*/ 2429 w 3408"/>
                            <a:gd name="T101" fmla="*/ 613 h 741"/>
                            <a:gd name="T102" fmla="*/ 2681 w 3408"/>
                            <a:gd name="T103" fmla="*/ 594 h 741"/>
                            <a:gd name="T104" fmla="*/ 2570 w 3408"/>
                            <a:gd name="T105" fmla="*/ 594 h 741"/>
                            <a:gd name="T106" fmla="*/ 2865 w 3408"/>
                            <a:gd name="T107" fmla="*/ 497 h 741"/>
                            <a:gd name="T108" fmla="*/ 3036 w 3408"/>
                            <a:gd name="T109" fmla="*/ 579 h 741"/>
                            <a:gd name="T110" fmla="*/ 3035 w 3408"/>
                            <a:gd name="T111" fmla="*/ 594 h 741"/>
                            <a:gd name="T112" fmla="*/ 3123 w 3408"/>
                            <a:gd name="T113" fmla="*/ 523 h 741"/>
                            <a:gd name="T114" fmla="*/ 3197 w 3408"/>
                            <a:gd name="T115" fmla="*/ 671 h 741"/>
                            <a:gd name="T116" fmla="*/ 3338 w 3408"/>
                            <a:gd name="T117" fmla="*/ 650 h 741"/>
                            <a:gd name="T118" fmla="*/ 3390 w 3408"/>
                            <a:gd name="T119" fmla="*/ 533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8" h="741">
                              <a:moveTo>
                                <a:pt x="177" y="52"/>
                              </a:moveTo>
                              <a:cubicBezTo>
                                <a:pt x="158" y="71"/>
                                <a:pt x="158" y="71"/>
                                <a:pt x="158" y="71"/>
                              </a:cubicBezTo>
                              <a:cubicBezTo>
                                <a:pt x="142" y="58"/>
                                <a:pt x="129" y="52"/>
                                <a:pt x="108" y="52"/>
                              </a:cubicBezTo>
                              <a:cubicBezTo>
                                <a:pt x="76" y="52"/>
                                <a:pt x="43" y="77"/>
                                <a:pt x="43" y="144"/>
                              </a:cubicBezTo>
                              <a:cubicBezTo>
                                <a:pt x="43" y="209"/>
                                <a:pt x="65" y="236"/>
                                <a:pt x="105" y="236"/>
                              </a:cubicBezTo>
                              <a:cubicBezTo>
                                <a:pt x="120" y="236"/>
                                <a:pt x="135" y="233"/>
                                <a:pt x="148" y="226"/>
                              </a:cubicBezTo>
                              <a:cubicBezTo>
                                <a:pt x="148" y="157"/>
                                <a:pt x="148" y="157"/>
                                <a:pt x="148" y="157"/>
                              </a:cubicBezTo>
                              <a:cubicBezTo>
                                <a:pt x="108" y="157"/>
                                <a:pt x="108" y="157"/>
                                <a:pt x="108" y="157"/>
                              </a:cubicBezTo>
                              <a:cubicBezTo>
                                <a:pt x="104" y="132"/>
                                <a:pt x="104" y="132"/>
                                <a:pt x="104" y="132"/>
                              </a:cubicBezTo>
                              <a:cubicBezTo>
                                <a:pt x="179" y="132"/>
                                <a:pt x="179" y="132"/>
                                <a:pt x="179" y="132"/>
                              </a:cubicBezTo>
                              <a:cubicBezTo>
                                <a:pt x="179" y="242"/>
                                <a:pt x="179" y="242"/>
                                <a:pt x="179" y="242"/>
                              </a:cubicBezTo>
                              <a:cubicBezTo>
                                <a:pt x="159" y="254"/>
                                <a:pt x="135" y="262"/>
                                <a:pt x="103" y="262"/>
                              </a:cubicBezTo>
                              <a:cubicBezTo>
                                <a:pt x="46" y="262"/>
                                <a:pt x="10" y="223"/>
                                <a:pt x="10" y="144"/>
                              </a:cubicBezTo>
                              <a:cubicBezTo>
                                <a:pt x="10" y="67"/>
                                <a:pt x="57" y="26"/>
                                <a:pt x="108" y="26"/>
                              </a:cubicBezTo>
                              <a:cubicBezTo>
                                <a:pt x="138" y="26"/>
                                <a:pt x="157" y="35"/>
                                <a:pt x="177" y="52"/>
                              </a:cubicBezTo>
                              <a:moveTo>
                                <a:pt x="324" y="82"/>
                              </a:moveTo>
                              <a:cubicBezTo>
                                <a:pt x="319" y="81"/>
                                <a:pt x="313" y="80"/>
                                <a:pt x="307" y="80"/>
                              </a:cubicBezTo>
                              <a:cubicBezTo>
                                <a:pt x="286" y="80"/>
                                <a:pt x="270" y="93"/>
                                <a:pt x="260" y="119"/>
                              </a:cubicBezTo>
                              <a:cubicBezTo>
                                <a:pt x="257" y="84"/>
                                <a:pt x="257" y="84"/>
                                <a:pt x="257" y="84"/>
                              </a:cubicBezTo>
                              <a:cubicBezTo>
                                <a:pt x="231" y="84"/>
                                <a:pt x="231" y="84"/>
                                <a:pt x="231" y="84"/>
                              </a:cubicBezTo>
                              <a:cubicBezTo>
                                <a:pt x="231" y="258"/>
                                <a:pt x="231" y="258"/>
                                <a:pt x="231" y="258"/>
                              </a:cubicBezTo>
                              <a:cubicBezTo>
                                <a:pt x="262" y="258"/>
                                <a:pt x="262" y="258"/>
                                <a:pt x="262" y="258"/>
                              </a:cubicBezTo>
                              <a:cubicBezTo>
                                <a:pt x="262" y="159"/>
                                <a:pt x="262" y="159"/>
                                <a:pt x="262" y="159"/>
                              </a:cubicBezTo>
                              <a:cubicBezTo>
                                <a:pt x="269" y="125"/>
                                <a:pt x="281" y="110"/>
                                <a:pt x="303" y="110"/>
                              </a:cubicBezTo>
                              <a:cubicBezTo>
                                <a:pt x="310" y="110"/>
                                <a:pt x="313" y="110"/>
                                <a:pt x="318" y="112"/>
                              </a:cubicBezTo>
                              <a:cubicBezTo>
                                <a:pt x="324" y="82"/>
                                <a:pt x="324" y="82"/>
                                <a:pt x="324" y="82"/>
                              </a:cubicBezTo>
                              <a:moveTo>
                                <a:pt x="395" y="21"/>
                              </a:moveTo>
                              <a:cubicBezTo>
                                <a:pt x="395" y="9"/>
                                <a:pt x="386" y="0"/>
                                <a:pt x="374" y="0"/>
                              </a:cubicBezTo>
                              <a:cubicBezTo>
                                <a:pt x="361" y="0"/>
                                <a:pt x="352" y="9"/>
                                <a:pt x="352" y="21"/>
                              </a:cubicBezTo>
                              <a:cubicBezTo>
                                <a:pt x="352" y="33"/>
                                <a:pt x="361" y="42"/>
                                <a:pt x="374" y="42"/>
                              </a:cubicBezTo>
                              <a:cubicBezTo>
                                <a:pt x="386" y="42"/>
                                <a:pt x="395" y="33"/>
                                <a:pt x="395" y="21"/>
                              </a:cubicBezTo>
                              <a:moveTo>
                                <a:pt x="359" y="258"/>
                              </a:moveTo>
                              <a:cubicBezTo>
                                <a:pt x="389" y="258"/>
                                <a:pt x="389" y="258"/>
                                <a:pt x="389" y="258"/>
                              </a:cubicBezTo>
                              <a:cubicBezTo>
                                <a:pt x="389" y="84"/>
                                <a:pt x="389" y="84"/>
                                <a:pt x="389" y="84"/>
                              </a:cubicBezTo>
                              <a:cubicBezTo>
                                <a:pt x="359" y="84"/>
                                <a:pt x="359" y="84"/>
                                <a:pt x="359" y="84"/>
                              </a:cubicBezTo>
                              <a:lnTo>
                                <a:pt x="359" y="258"/>
                              </a:lnTo>
                              <a:close/>
                              <a:moveTo>
                                <a:pt x="596" y="171"/>
                              </a:moveTo>
                              <a:cubicBezTo>
                                <a:pt x="596" y="116"/>
                                <a:pt x="578" y="80"/>
                                <a:pt x="532" y="80"/>
                              </a:cubicBezTo>
                              <a:cubicBezTo>
                                <a:pt x="512" y="80"/>
                                <a:pt x="493" y="90"/>
                                <a:pt x="480" y="107"/>
                              </a:cubicBezTo>
                              <a:cubicBezTo>
                                <a:pt x="478" y="84"/>
                                <a:pt x="478" y="84"/>
                                <a:pt x="478" y="84"/>
                              </a:cubicBezTo>
                              <a:cubicBezTo>
                                <a:pt x="452" y="84"/>
                                <a:pt x="452" y="84"/>
                                <a:pt x="452" y="84"/>
                              </a:cubicBezTo>
                              <a:cubicBezTo>
                                <a:pt x="452" y="328"/>
                                <a:pt x="452" y="328"/>
                                <a:pt x="452" y="328"/>
                              </a:cubicBezTo>
                              <a:cubicBezTo>
                                <a:pt x="482" y="325"/>
                                <a:pt x="482" y="325"/>
                                <a:pt x="482" y="325"/>
                              </a:cubicBezTo>
                              <a:cubicBezTo>
                                <a:pt x="482" y="242"/>
                                <a:pt x="482" y="242"/>
                                <a:pt x="482" y="242"/>
                              </a:cubicBezTo>
                              <a:cubicBezTo>
                                <a:pt x="493" y="256"/>
                                <a:pt x="509" y="262"/>
                                <a:pt x="528" y="262"/>
                              </a:cubicBezTo>
                              <a:cubicBezTo>
                                <a:pt x="573" y="262"/>
                                <a:pt x="596" y="224"/>
                                <a:pt x="596" y="171"/>
                              </a:cubicBezTo>
                              <a:moveTo>
                                <a:pt x="564" y="171"/>
                              </a:moveTo>
                              <a:cubicBezTo>
                                <a:pt x="564" y="216"/>
                                <a:pt x="548" y="237"/>
                                <a:pt x="521" y="237"/>
                              </a:cubicBezTo>
                              <a:cubicBezTo>
                                <a:pt x="505" y="237"/>
                                <a:pt x="491" y="230"/>
                                <a:pt x="482" y="216"/>
                              </a:cubicBezTo>
                              <a:cubicBezTo>
                                <a:pt x="482" y="131"/>
                                <a:pt x="482" y="131"/>
                                <a:pt x="482" y="131"/>
                              </a:cubicBezTo>
                              <a:cubicBezTo>
                                <a:pt x="492" y="117"/>
                                <a:pt x="506" y="104"/>
                                <a:pt x="524" y="104"/>
                              </a:cubicBezTo>
                              <a:cubicBezTo>
                                <a:pt x="550" y="104"/>
                                <a:pt x="564" y="126"/>
                                <a:pt x="564" y="171"/>
                              </a:cubicBezTo>
                              <a:moveTo>
                                <a:pt x="878" y="171"/>
                              </a:moveTo>
                              <a:cubicBezTo>
                                <a:pt x="878" y="116"/>
                                <a:pt x="851" y="80"/>
                                <a:pt x="801" y="80"/>
                              </a:cubicBezTo>
                              <a:cubicBezTo>
                                <a:pt x="751" y="80"/>
                                <a:pt x="723" y="117"/>
                                <a:pt x="723" y="171"/>
                              </a:cubicBezTo>
                              <a:cubicBezTo>
                                <a:pt x="723" y="226"/>
                                <a:pt x="751" y="262"/>
                                <a:pt x="801" y="262"/>
                              </a:cubicBezTo>
                              <a:cubicBezTo>
                                <a:pt x="850" y="262"/>
                                <a:pt x="878" y="225"/>
                                <a:pt x="878" y="171"/>
                              </a:cubicBezTo>
                              <a:moveTo>
                                <a:pt x="756" y="171"/>
                              </a:moveTo>
                              <a:cubicBezTo>
                                <a:pt x="756" y="126"/>
                                <a:pt x="772" y="104"/>
                                <a:pt x="801" y="104"/>
                              </a:cubicBezTo>
                              <a:cubicBezTo>
                                <a:pt x="830" y="104"/>
                                <a:pt x="846" y="126"/>
                                <a:pt x="846" y="171"/>
                              </a:cubicBezTo>
                              <a:cubicBezTo>
                                <a:pt x="846" y="216"/>
                                <a:pt x="830" y="238"/>
                                <a:pt x="801" y="238"/>
                              </a:cubicBezTo>
                              <a:cubicBezTo>
                                <a:pt x="772" y="238"/>
                                <a:pt x="756" y="216"/>
                                <a:pt x="756" y="171"/>
                              </a:cubicBezTo>
                              <a:moveTo>
                                <a:pt x="1073" y="171"/>
                              </a:moveTo>
                              <a:cubicBezTo>
                                <a:pt x="1073" y="116"/>
                                <a:pt x="1055" y="80"/>
                                <a:pt x="1008" y="80"/>
                              </a:cubicBezTo>
                              <a:cubicBezTo>
                                <a:pt x="989" y="80"/>
                                <a:pt x="970" y="90"/>
                                <a:pt x="957" y="107"/>
                              </a:cubicBezTo>
                              <a:cubicBezTo>
                                <a:pt x="955" y="84"/>
                                <a:pt x="955" y="84"/>
                                <a:pt x="955" y="84"/>
                              </a:cubicBezTo>
                              <a:cubicBezTo>
                                <a:pt x="929" y="84"/>
                                <a:pt x="929" y="84"/>
                                <a:pt x="929" y="84"/>
                              </a:cubicBezTo>
                              <a:cubicBezTo>
                                <a:pt x="929" y="328"/>
                                <a:pt x="929" y="328"/>
                                <a:pt x="929" y="328"/>
                              </a:cubicBezTo>
                              <a:cubicBezTo>
                                <a:pt x="959" y="325"/>
                                <a:pt x="959" y="325"/>
                                <a:pt x="959" y="325"/>
                              </a:cubicBezTo>
                              <a:cubicBezTo>
                                <a:pt x="959" y="242"/>
                                <a:pt x="959" y="242"/>
                                <a:pt x="959" y="242"/>
                              </a:cubicBezTo>
                              <a:cubicBezTo>
                                <a:pt x="970" y="256"/>
                                <a:pt x="986" y="262"/>
                                <a:pt x="1004" y="262"/>
                              </a:cubicBezTo>
                              <a:cubicBezTo>
                                <a:pt x="1049" y="262"/>
                                <a:pt x="1073" y="224"/>
                                <a:pt x="1073" y="171"/>
                              </a:cubicBezTo>
                              <a:moveTo>
                                <a:pt x="1040" y="171"/>
                              </a:moveTo>
                              <a:cubicBezTo>
                                <a:pt x="1040" y="216"/>
                                <a:pt x="1025" y="237"/>
                                <a:pt x="997" y="237"/>
                              </a:cubicBezTo>
                              <a:cubicBezTo>
                                <a:pt x="981" y="237"/>
                                <a:pt x="968" y="230"/>
                                <a:pt x="959" y="216"/>
                              </a:cubicBezTo>
                              <a:cubicBezTo>
                                <a:pt x="959" y="131"/>
                                <a:pt x="959" y="131"/>
                                <a:pt x="959" y="131"/>
                              </a:cubicBezTo>
                              <a:cubicBezTo>
                                <a:pt x="968" y="117"/>
                                <a:pt x="982" y="104"/>
                                <a:pt x="1001" y="104"/>
                              </a:cubicBezTo>
                              <a:cubicBezTo>
                                <a:pt x="1027" y="104"/>
                                <a:pt x="1040" y="126"/>
                                <a:pt x="1040" y="171"/>
                              </a:cubicBezTo>
                              <a:moveTo>
                                <a:pt x="1187" y="328"/>
                              </a:moveTo>
                              <a:cubicBezTo>
                                <a:pt x="1224" y="312"/>
                                <a:pt x="1242" y="297"/>
                                <a:pt x="1242" y="247"/>
                              </a:cubicBezTo>
                              <a:cubicBezTo>
                                <a:pt x="1242" y="84"/>
                                <a:pt x="1242" y="84"/>
                                <a:pt x="1242" y="84"/>
                              </a:cubicBezTo>
                              <a:cubicBezTo>
                                <a:pt x="1212" y="84"/>
                                <a:pt x="1212" y="84"/>
                                <a:pt x="1212" y="84"/>
                              </a:cubicBezTo>
                              <a:cubicBezTo>
                                <a:pt x="1212" y="249"/>
                                <a:pt x="1212" y="249"/>
                                <a:pt x="1212" y="249"/>
                              </a:cubicBezTo>
                              <a:cubicBezTo>
                                <a:pt x="1212" y="287"/>
                                <a:pt x="1201" y="295"/>
                                <a:pt x="1178" y="306"/>
                              </a:cubicBezTo>
                              <a:cubicBezTo>
                                <a:pt x="1187" y="328"/>
                                <a:pt x="1187" y="328"/>
                                <a:pt x="1187" y="328"/>
                              </a:cubicBezTo>
                              <a:moveTo>
                                <a:pt x="1248" y="21"/>
                              </a:moveTo>
                              <a:cubicBezTo>
                                <a:pt x="1248" y="9"/>
                                <a:pt x="1240" y="0"/>
                                <a:pt x="1227" y="0"/>
                              </a:cubicBezTo>
                              <a:cubicBezTo>
                                <a:pt x="1214" y="0"/>
                                <a:pt x="1206" y="9"/>
                                <a:pt x="1206" y="21"/>
                              </a:cubicBezTo>
                              <a:cubicBezTo>
                                <a:pt x="1206" y="33"/>
                                <a:pt x="1214" y="42"/>
                                <a:pt x="1227" y="42"/>
                              </a:cubicBezTo>
                              <a:cubicBezTo>
                                <a:pt x="1240" y="42"/>
                                <a:pt x="1248" y="33"/>
                                <a:pt x="1248" y="21"/>
                              </a:cubicBezTo>
                              <a:moveTo>
                                <a:pt x="1436" y="181"/>
                              </a:moveTo>
                              <a:cubicBezTo>
                                <a:pt x="1436" y="177"/>
                                <a:pt x="1436" y="172"/>
                                <a:pt x="1436" y="166"/>
                              </a:cubicBezTo>
                              <a:cubicBezTo>
                                <a:pt x="1436" y="113"/>
                                <a:pt x="1411" y="80"/>
                                <a:pt x="1365" y="80"/>
                              </a:cubicBezTo>
                              <a:cubicBezTo>
                                <a:pt x="1320" y="80"/>
                                <a:pt x="1292" y="119"/>
                                <a:pt x="1292" y="173"/>
                              </a:cubicBezTo>
                              <a:cubicBezTo>
                                <a:pt x="1292" y="228"/>
                                <a:pt x="1321" y="262"/>
                                <a:pt x="1369" y="262"/>
                              </a:cubicBezTo>
                              <a:cubicBezTo>
                                <a:pt x="1393" y="262"/>
                                <a:pt x="1413" y="254"/>
                                <a:pt x="1430" y="240"/>
                              </a:cubicBezTo>
                              <a:cubicBezTo>
                                <a:pt x="1417" y="222"/>
                                <a:pt x="1417" y="222"/>
                                <a:pt x="1417" y="222"/>
                              </a:cubicBezTo>
                              <a:cubicBezTo>
                                <a:pt x="1402" y="233"/>
                                <a:pt x="1389" y="237"/>
                                <a:pt x="1371" y="237"/>
                              </a:cubicBezTo>
                              <a:cubicBezTo>
                                <a:pt x="1346" y="237"/>
                                <a:pt x="1328" y="222"/>
                                <a:pt x="1325" y="181"/>
                              </a:cubicBezTo>
                              <a:cubicBezTo>
                                <a:pt x="1436" y="181"/>
                                <a:pt x="1436" y="181"/>
                                <a:pt x="1436" y="181"/>
                              </a:cubicBezTo>
                              <a:moveTo>
                                <a:pt x="1406" y="159"/>
                              </a:moveTo>
                              <a:cubicBezTo>
                                <a:pt x="1325" y="159"/>
                                <a:pt x="1325" y="159"/>
                                <a:pt x="1325" y="159"/>
                              </a:cubicBezTo>
                              <a:cubicBezTo>
                                <a:pt x="1327" y="120"/>
                                <a:pt x="1342" y="104"/>
                                <a:pt x="1365" y="104"/>
                              </a:cubicBezTo>
                              <a:cubicBezTo>
                                <a:pt x="1393" y="104"/>
                                <a:pt x="1406" y="123"/>
                                <a:pt x="1406" y="157"/>
                              </a:cubicBezTo>
                              <a:lnTo>
                                <a:pt x="1406" y="159"/>
                              </a:lnTo>
                              <a:close/>
                              <a:moveTo>
                                <a:pt x="1705" y="181"/>
                              </a:moveTo>
                              <a:cubicBezTo>
                                <a:pt x="1705" y="177"/>
                                <a:pt x="1705" y="172"/>
                                <a:pt x="1705" y="166"/>
                              </a:cubicBezTo>
                              <a:cubicBezTo>
                                <a:pt x="1705" y="113"/>
                                <a:pt x="1681" y="80"/>
                                <a:pt x="1634" y="80"/>
                              </a:cubicBezTo>
                              <a:cubicBezTo>
                                <a:pt x="1589" y="80"/>
                                <a:pt x="1561" y="119"/>
                                <a:pt x="1561" y="173"/>
                              </a:cubicBezTo>
                              <a:cubicBezTo>
                                <a:pt x="1561" y="228"/>
                                <a:pt x="1590" y="262"/>
                                <a:pt x="1638" y="262"/>
                              </a:cubicBezTo>
                              <a:cubicBezTo>
                                <a:pt x="1662" y="262"/>
                                <a:pt x="1682" y="254"/>
                                <a:pt x="1699" y="240"/>
                              </a:cubicBezTo>
                              <a:cubicBezTo>
                                <a:pt x="1686" y="222"/>
                                <a:pt x="1686" y="222"/>
                                <a:pt x="1686" y="222"/>
                              </a:cubicBezTo>
                              <a:cubicBezTo>
                                <a:pt x="1671" y="233"/>
                                <a:pt x="1658" y="237"/>
                                <a:pt x="1641" y="237"/>
                              </a:cubicBezTo>
                              <a:cubicBezTo>
                                <a:pt x="1616" y="237"/>
                                <a:pt x="1597" y="222"/>
                                <a:pt x="1594" y="181"/>
                              </a:cubicBezTo>
                              <a:cubicBezTo>
                                <a:pt x="1705" y="181"/>
                                <a:pt x="1705" y="181"/>
                                <a:pt x="1705" y="181"/>
                              </a:cubicBezTo>
                              <a:moveTo>
                                <a:pt x="1675" y="159"/>
                              </a:moveTo>
                              <a:cubicBezTo>
                                <a:pt x="1594" y="159"/>
                                <a:pt x="1594" y="159"/>
                                <a:pt x="1594" y="159"/>
                              </a:cubicBezTo>
                              <a:cubicBezTo>
                                <a:pt x="1596" y="120"/>
                                <a:pt x="1611" y="104"/>
                                <a:pt x="1634" y="104"/>
                              </a:cubicBezTo>
                              <a:cubicBezTo>
                                <a:pt x="1662" y="104"/>
                                <a:pt x="1675" y="123"/>
                                <a:pt x="1675" y="157"/>
                              </a:cubicBezTo>
                              <a:lnTo>
                                <a:pt x="1675" y="159"/>
                              </a:lnTo>
                              <a:close/>
                              <a:moveTo>
                                <a:pt x="1792" y="21"/>
                              </a:moveTo>
                              <a:cubicBezTo>
                                <a:pt x="1792" y="9"/>
                                <a:pt x="1783" y="0"/>
                                <a:pt x="1770" y="0"/>
                              </a:cubicBezTo>
                              <a:cubicBezTo>
                                <a:pt x="1758" y="0"/>
                                <a:pt x="1749" y="9"/>
                                <a:pt x="1749" y="21"/>
                              </a:cubicBezTo>
                              <a:cubicBezTo>
                                <a:pt x="1749" y="33"/>
                                <a:pt x="1758" y="42"/>
                                <a:pt x="1770" y="42"/>
                              </a:cubicBezTo>
                              <a:cubicBezTo>
                                <a:pt x="1783" y="42"/>
                                <a:pt x="1792" y="33"/>
                                <a:pt x="1792" y="21"/>
                              </a:cubicBezTo>
                              <a:moveTo>
                                <a:pt x="1756" y="258"/>
                              </a:moveTo>
                              <a:cubicBezTo>
                                <a:pt x="1786" y="258"/>
                                <a:pt x="1786" y="258"/>
                                <a:pt x="1786" y="258"/>
                              </a:cubicBezTo>
                              <a:cubicBezTo>
                                <a:pt x="1786" y="84"/>
                                <a:pt x="1786" y="84"/>
                                <a:pt x="1786" y="84"/>
                              </a:cubicBezTo>
                              <a:cubicBezTo>
                                <a:pt x="1756" y="84"/>
                                <a:pt x="1756" y="84"/>
                                <a:pt x="1756" y="84"/>
                              </a:cubicBezTo>
                              <a:lnTo>
                                <a:pt x="1756" y="258"/>
                              </a:lnTo>
                              <a:close/>
                              <a:moveTo>
                                <a:pt x="1938" y="97"/>
                              </a:moveTo>
                              <a:cubicBezTo>
                                <a:pt x="1958" y="97"/>
                                <a:pt x="1975" y="97"/>
                                <a:pt x="1989" y="92"/>
                              </a:cubicBezTo>
                              <a:cubicBezTo>
                                <a:pt x="1980" y="64"/>
                                <a:pt x="1980" y="64"/>
                                <a:pt x="1980" y="64"/>
                              </a:cubicBezTo>
                              <a:cubicBezTo>
                                <a:pt x="1960" y="74"/>
                                <a:pt x="1944" y="81"/>
                                <a:pt x="1901" y="80"/>
                              </a:cubicBezTo>
                              <a:cubicBezTo>
                                <a:pt x="1862" y="80"/>
                                <a:pt x="1834" y="105"/>
                                <a:pt x="1834" y="141"/>
                              </a:cubicBezTo>
                              <a:cubicBezTo>
                                <a:pt x="1834" y="163"/>
                                <a:pt x="1843" y="178"/>
                                <a:pt x="1863" y="189"/>
                              </a:cubicBezTo>
                              <a:cubicBezTo>
                                <a:pt x="1850" y="197"/>
                                <a:pt x="1844" y="208"/>
                                <a:pt x="1844" y="220"/>
                              </a:cubicBezTo>
                              <a:cubicBezTo>
                                <a:pt x="1844" y="237"/>
                                <a:pt x="1858" y="253"/>
                                <a:pt x="1889" y="253"/>
                              </a:cubicBezTo>
                              <a:cubicBezTo>
                                <a:pt x="1916" y="253"/>
                                <a:pt x="1916" y="253"/>
                                <a:pt x="1916" y="253"/>
                              </a:cubicBezTo>
                              <a:cubicBezTo>
                                <a:pt x="1938" y="253"/>
                                <a:pt x="1951" y="261"/>
                                <a:pt x="1951" y="278"/>
                              </a:cubicBezTo>
                              <a:cubicBezTo>
                                <a:pt x="1951" y="295"/>
                                <a:pt x="1938" y="305"/>
                                <a:pt x="1900" y="305"/>
                              </a:cubicBezTo>
                              <a:cubicBezTo>
                                <a:pt x="1862" y="305"/>
                                <a:pt x="1853" y="295"/>
                                <a:pt x="1853" y="276"/>
                              </a:cubicBezTo>
                              <a:cubicBezTo>
                                <a:pt x="1826" y="276"/>
                                <a:pt x="1826" y="276"/>
                                <a:pt x="1826" y="276"/>
                              </a:cubicBezTo>
                              <a:cubicBezTo>
                                <a:pt x="1826" y="311"/>
                                <a:pt x="1843" y="328"/>
                                <a:pt x="1900" y="328"/>
                              </a:cubicBezTo>
                              <a:cubicBezTo>
                                <a:pt x="1954" y="328"/>
                                <a:pt x="1982" y="309"/>
                                <a:pt x="1982" y="276"/>
                              </a:cubicBezTo>
                              <a:cubicBezTo>
                                <a:pt x="1982" y="248"/>
                                <a:pt x="1958" y="227"/>
                                <a:pt x="1922" y="227"/>
                              </a:cubicBezTo>
                              <a:cubicBezTo>
                                <a:pt x="1895" y="227"/>
                                <a:pt x="1895" y="227"/>
                                <a:pt x="1895" y="227"/>
                              </a:cubicBezTo>
                              <a:cubicBezTo>
                                <a:pt x="1877" y="227"/>
                                <a:pt x="1872" y="221"/>
                                <a:pt x="1872" y="213"/>
                              </a:cubicBezTo>
                              <a:cubicBezTo>
                                <a:pt x="1872" y="207"/>
                                <a:pt x="1875" y="201"/>
                                <a:pt x="1880" y="197"/>
                              </a:cubicBezTo>
                              <a:cubicBezTo>
                                <a:pt x="1888" y="199"/>
                                <a:pt x="1895" y="200"/>
                                <a:pt x="1903" y="200"/>
                              </a:cubicBezTo>
                              <a:cubicBezTo>
                                <a:pt x="1944" y="200"/>
                                <a:pt x="1969" y="175"/>
                                <a:pt x="1969" y="141"/>
                              </a:cubicBezTo>
                              <a:cubicBezTo>
                                <a:pt x="1969" y="121"/>
                                <a:pt x="1959" y="106"/>
                                <a:pt x="1938" y="97"/>
                              </a:cubicBezTo>
                              <a:moveTo>
                                <a:pt x="1865" y="141"/>
                              </a:moveTo>
                              <a:cubicBezTo>
                                <a:pt x="1865" y="118"/>
                                <a:pt x="1877" y="102"/>
                                <a:pt x="1901" y="102"/>
                              </a:cubicBezTo>
                              <a:cubicBezTo>
                                <a:pt x="1925" y="102"/>
                                <a:pt x="1938" y="115"/>
                                <a:pt x="1938" y="140"/>
                              </a:cubicBezTo>
                              <a:cubicBezTo>
                                <a:pt x="1938" y="166"/>
                                <a:pt x="1925" y="180"/>
                                <a:pt x="1901" y="180"/>
                              </a:cubicBezTo>
                              <a:cubicBezTo>
                                <a:pt x="1877" y="180"/>
                                <a:pt x="1865" y="164"/>
                                <a:pt x="1865" y="141"/>
                              </a:cubicBezTo>
                              <a:moveTo>
                                <a:pt x="2146" y="181"/>
                              </a:moveTo>
                              <a:cubicBezTo>
                                <a:pt x="2147" y="177"/>
                                <a:pt x="2147" y="172"/>
                                <a:pt x="2147" y="166"/>
                              </a:cubicBezTo>
                              <a:cubicBezTo>
                                <a:pt x="2147" y="113"/>
                                <a:pt x="2122" y="80"/>
                                <a:pt x="2075" y="80"/>
                              </a:cubicBezTo>
                              <a:cubicBezTo>
                                <a:pt x="2030" y="80"/>
                                <a:pt x="2003" y="119"/>
                                <a:pt x="2003" y="173"/>
                              </a:cubicBezTo>
                              <a:cubicBezTo>
                                <a:pt x="2003" y="228"/>
                                <a:pt x="2031" y="262"/>
                                <a:pt x="2080" y="262"/>
                              </a:cubicBezTo>
                              <a:cubicBezTo>
                                <a:pt x="2104" y="262"/>
                                <a:pt x="2124" y="254"/>
                                <a:pt x="2141" y="240"/>
                              </a:cubicBezTo>
                              <a:cubicBezTo>
                                <a:pt x="2127" y="222"/>
                                <a:pt x="2127" y="222"/>
                                <a:pt x="2127" y="222"/>
                              </a:cubicBezTo>
                              <a:cubicBezTo>
                                <a:pt x="2112" y="233"/>
                                <a:pt x="2099" y="237"/>
                                <a:pt x="2082" y="237"/>
                              </a:cubicBezTo>
                              <a:cubicBezTo>
                                <a:pt x="2057" y="237"/>
                                <a:pt x="2038" y="222"/>
                                <a:pt x="2035" y="181"/>
                              </a:cubicBezTo>
                              <a:cubicBezTo>
                                <a:pt x="2146" y="181"/>
                                <a:pt x="2146" y="181"/>
                                <a:pt x="2146" y="181"/>
                              </a:cubicBezTo>
                              <a:moveTo>
                                <a:pt x="2117" y="159"/>
                              </a:moveTo>
                              <a:cubicBezTo>
                                <a:pt x="2035" y="159"/>
                                <a:pt x="2035" y="159"/>
                                <a:pt x="2035" y="159"/>
                              </a:cubicBezTo>
                              <a:cubicBezTo>
                                <a:pt x="2038" y="120"/>
                                <a:pt x="2053" y="104"/>
                                <a:pt x="2076" y="104"/>
                              </a:cubicBezTo>
                              <a:cubicBezTo>
                                <a:pt x="2103" y="104"/>
                                <a:pt x="2117" y="123"/>
                                <a:pt x="2117" y="157"/>
                              </a:cubicBezTo>
                              <a:lnTo>
                                <a:pt x="2117" y="159"/>
                              </a:lnTo>
                              <a:close/>
                              <a:moveTo>
                                <a:pt x="2330" y="133"/>
                              </a:moveTo>
                              <a:cubicBezTo>
                                <a:pt x="2330" y="100"/>
                                <a:pt x="2311" y="80"/>
                                <a:pt x="2279" y="80"/>
                              </a:cubicBezTo>
                              <a:cubicBezTo>
                                <a:pt x="2256" y="80"/>
                                <a:pt x="2238" y="92"/>
                                <a:pt x="2226" y="110"/>
                              </a:cubicBezTo>
                              <a:cubicBezTo>
                                <a:pt x="2223" y="84"/>
                                <a:pt x="2223" y="84"/>
                                <a:pt x="2223" y="84"/>
                              </a:cubicBezTo>
                              <a:cubicBezTo>
                                <a:pt x="2197" y="84"/>
                                <a:pt x="2197" y="84"/>
                                <a:pt x="2197" y="84"/>
                              </a:cubicBezTo>
                              <a:cubicBezTo>
                                <a:pt x="2197" y="258"/>
                                <a:pt x="2197" y="258"/>
                                <a:pt x="2197" y="258"/>
                              </a:cubicBezTo>
                              <a:cubicBezTo>
                                <a:pt x="2228" y="258"/>
                                <a:pt x="2228" y="258"/>
                                <a:pt x="2228" y="258"/>
                              </a:cubicBezTo>
                              <a:cubicBezTo>
                                <a:pt x="2228" y="134"/>
                                <a:pt x="2228" y="134"/>
                                <a:pt x="2228" y="134"/>
                              </a:cubicBezTo>
                              <a:cubicBezTo>
                                <a:pt x="2239" y="116"/>
                                <a:pt x="2252" y="104"/>
                                <a:pt x="2272" y="104"/>
                              </a:cubicBezTo>
                              <a:cubicBezTo>
                                <a:pt x="2289" y="104"/>
                                <a:pt x="2299" y="111"/>
                                <a:pt x="2299" y="137"/>
                              </a:cubicBezTo>
                              <a:cubicBezTo>
                                <a:pt x="2299" y="258"/>
                                <a:pt x="2299" y="258"/>
                                <a:pt x="2299" y="258"/>
                              </a:cubicBezTo>
                              <a:cubicBezTo>
                                <a:pt x="2330" y="258"/>
                                <a:pt x="2330" y="258"/>
                                <a:pt x="2330" y="258"/>
                              </a:cubicBezTo>
                              <a:cubicBezTo>
                                <a:pt x="2330" y="133"/>
                                <a:pt x="2330" y="133"/>
                                <a:pt x="2330" y="133"/>
                              </a:cubicBezTo>
                              <a:moveTo>
                                <a:pt x="112" y="510"/>
                              </a:moveTo>
                              <a:cubicBezTo>
                                <a:pt x="132" y="510"/>
                                <a:pt x="149" y="509"/>
                                <a:pt x="163" y="505"/>
                              </a:cubicBezTo>
                              <a:cubicBezTo>
                                <a:pt x="154" y="477"/>
                                <a:pt x="154" y="477"/>
                                <a:pt x="154" y="477"/>
                              </a:cubicBezTo>
                              <a:cubicBezTo>
                                <a:pt x="134" y="487"/>
                                <a:pt x="118" y="494"/>
                                <a:pt x="75" y="493"/>
                              </a:cubicBezTo>
                              <a:cubicBezTo>
                                <a:pt x="36" y="493"/>
                                <a:pt x="8" y="518"/>
                                <a:pt x="8" y="554"/>
                              </a:cubicBezTo>
                              <a:cubicBezTo>
                                <a:pt x="8" y="576"/>
                                <a:pt x="17" y="591"/>
                                <a:pt x="37" y="602"/>
                              </a:cubicBezTo>
                              <a:cubicBezTo>
                                <a:pt x="24" y="610"/>
                                <a:pt x="18" y="621"/>
                                <a:pt x="18" y="633"/>
                              </a:cubicBezTo>
                              <a:cubicBezTo>
                                <a:pt x="18" y="650"/>
                                <a:pt x="32" y="666"/>
                                <a:pt x="63" y="666"/>
                              </a:cubicBezTo>
                              <a:cubicBezTo>
                                <a:pt x="90" y="666"/>
                                <a:pt x="90" y="666"/>
                                <a:pt x="90" y="666"/>
                              </a:cubicBezTo>
                              <a:cubicBezTo>
                                <a:pt x="112" y="666"/>
                                <a:pt x="125" y="674"/>
                                <a:pt x="125" y="690"/>
                              </a:cubicBezTo>
                              <a:cubicBezTo>
                                <a:pt x="125" y="708"/>
                                <a:pt x="112" y="717"/>
                                <a:pt x="74" y="717"/>
                              </a:cubicBezTo>
                              <a:cubicBezTo>
                                <a:pt x="36" y="717"/>
                                <a:pt x="27" y="708"/>
                                <a:pt x="27" y="688"/>
                              </a:cubicBezTo>
                              <a:cubicBezTo>
                                <a:pt x="0" y="688"/>
                                <a:pt x="0" y="688"/>
                                <a:pt x="0" y="688"/>
                              </a:cubicBezTo>
                              <a:cubicBezTo>
                                <a:pt x="0" y="724"/>
                                <a:pt x="18" y="741"/>
                                <a:pt x="74" y="741"/>
                              </a:cubicBezTo>
                              <a:cubicBezTo>
                                <a:pt x="128" y="741"/>
                                <a:pt x="156" y="722"/>
                                <a:pt x="156" y="688"/>
                              </a:cubicBezTo>
                              <a:cubicBezTo>
                                <a:pt x="156" y="661"/>
                                <a:pt x="132" y="640"/>
                                <a:pt x="96" y="640"/>
                              </a:cubicBezTo>
                              <a:cubicBezTo>
                                <a:pt x="69" y="640"/>
                                <a:pt x="69" y="640"/>
                                <a:pt x="69" y="640"/>
                              </a:cubicBezTo>
                              <a:cubicBezTo>
                                <a:pt x="51" y="640"/>
                                <a:pt x="46" y="634"/>
                                <a:pt x="46" y="626"/>
                              </a:cubicBezTo>
                              <a:cubicBezTo>
                                <a:pt x="46" y="620"/>
                                <a:pt x="50" y="613"/>
                                <a:pt x="55" y="610"/>
                              </a:cubicBezTo>
                              <a:cubicBezTo>
                                <a:pt x="62" y="612"/>
                                <a:pt x="69" y="613"/>
                                <a:pt x="77" y="613"/>
                              </a:cubicBezTo>
                              <a:cubicBezTo>
                                <a:pt x="118" y="613"/>
                                <a:pt x="143" y="588"/>
                                <a:pt x="143" y="554"/>
                              </a:cubicBezTo>
                              <a:cubicBezTo>
                                <a:pt x="143" y="534"/>
                                <a:pt x="133" y="519"/>
                                <a:pt x="112" y="510"/>
                              </a:cubicBezTo>
                              <a:moveTo>
                                <a:pt x="39" y="554"/>
                              </a:moveTo>
                              <a:cubicBezTo>
                                <a:pt x="39" y="531"/>
                                <a:pt x="51" y="515"/>
                                <a:pt x="75" y="515"/>
                              </a:cubicBezTo>
                              <a:cubicBezTo>
                                <a:pt x="99" y="515"/>
                                <a:pt x="112" y="528"/>
                                <a:pt x="112" y="553"/>
                              </a:cubicBezTo>
                              <a:cubicBezTo>
                                <a:pt x="112" y="578"/>
                                <a:pt x="99" y="593"/>
                                <a:pt x="75" y="593"/>
                              </a:cubicBezTo>
                              <a:cubicBezTo>
                                <a:pt x="52" y="593"/>
                                <a:pt x="39" y="577"/>
                                <a:pt x="39" y="554"/>
                              </a:cubicBezTo>
                              <a:moveTo>
                                <a:pt x="329" y="594"/>
                              </a:moveTo>
                              <a:cubicBezTo>
                                <a:pt x="329" y="590"/>
                                <a:pt x="329" y="585"/>
                                <a:pt x="329" y="579"/>
                              </a:cubicBezTo>
                              <a:cubicBezTo>
                                <a:pt x="329" y="526"/>
                                <a:pt x="305" y="493"/>
                                <a:pt x="258" y="493"/>
                              </a:cubicBezTo>
                              <a:cubicBezTo>
                                <a:pt x="213" y="493"/>
                                <a:pt x="185" y="532"/>
                                <a:pt x="185" y="586"/>
                              </a:cubicBezTo>
                              <a:cubicBezTo>
                                <a:pt x="185" y="641"/>
                                <a:pt x="214" y="675"/>
                                <a:pt x="262" y="675"/>
                              </a:cubicBezTo>
                              <a:cubicBezTo>
                                <a:pt x="286" y="675"/>
                                <a:pt x="306" y="667"/>
                                <a:pt x="323" y="653"/>
                              </a:cubicBezTo>
                              <a:cubicBezTo>
                                <a:pt x="310" y="635"/>
                                <a:pt x="310" y="635"/>
                                <a:pt x="310" y="635"/>
                              </a:cubicBezTo>
                              <a:cubicBezTo>
                                <a:pt x="295" y="645"/>
                                <a:pt x="282" y="650"/>
                                <a:pt x="265" y="650"/>
                              </a:cubicBezTo>
                              <a:cubicBezTo>
                                <a:pt x="239" y="650"/>
                                <a:pt x="221" y="635"/>
                                <a:pt x="218" y="594"/>
                              </a:cubicBezTo>
                              <a:cubicBezTo>
                                <a:pt x="329" y="594"/>
                                <a:pt x="329" y="594"/>
                                <a:pt x="329" y="594"/>
                              </a:cubicBezTo>
                              <a:moveTo>
                                <a:pt x="299" y="572"/>
                              </a:moveTo>
                              <a:cubicBezTo>
                                <a:pt x="218" y="572"/>
                                <a:pt x="218" y="572"/>
                                <a:pt x="218" y="572"/>
                              </a:cubicBezTo>
                              <a:cubicBezTo>
                                <a:pt x="220" y="533"/>
                                <a:pt x="235" y="517"/>
                                <a:pt x="258" y="517"/>
                              </a:cubicBezTo>
                              <a:cubicBezTo>
                                <a:pt x="286" y="517"/>
                                <a:pt x="299" y="536"/>
                                <a:pt x="299" y="570"/>
                              </a:cubicBezTo>
                              <a:lnTo>
                                <a:pt x="299" y="572"/>
                              </a:lnTo>
                              <a:close/>
                              <a:moveTo>
                                <a:pt x="490" y="520"/>
                              </a:moveTo>
                              <a:cubicBezTo>
                                <a:pt x="490" y="497"/>
                                <a:pt x="490" y="497"/>
                                <a:pt x="490" y="497"/>
                              </a:cubicBezTo>
                              <a:cubicBezTo>
                                <a:pt x="372" y="497"/>
                                <a:pt x="372" y="497"/>
                                <a:pt x="372" y="497"/>
                              </a:cubicBezTo>
                              <a:cubicBezTo>
                                <a:pt x="372" y="523"/>
                                <a:pt x="372" y="523"/>
                                <a:pt x="372" y="523"/>
                              </a:cubicBezTo>
                              <a:cubicBezTo>
                                <a:pt x="455" y="523"/>
                                <a:pt x="455" y="523"/>
                                <a:pt x="455" y="523"/>
                              </a:cubicBezTo>
                              <a:cubicBezTo>
                                <a:pt x="365" y="648"/>
                                <a:pt x="365" y="648"/>
                                <a:pt x="365" y="648"/>
                              </a:cubicBezTo>
                              <a:cubicBezTo>
                                <a:pt x="365" y="671"/>
                                <a:pt x="365" y="671"/>
                                <a:pt x="365" y="671"/>
                              </a:cubicBezTo>
                              <a:cubicBezTo>
                                <a:pt x="487" y="671"/>
                                <a:pt x="487" y="671"/>
                                <a:pt x="487" y="671"/>
                              </a:cubicBezTo>
                              <a:cubicBezTo>
                                <a:pt x="491" y="645"/>
                                <a:pt x="491" y="645"/>
                                <a:pt x="491" y="645"/>
                              </a:cubicBezTo>
                              <a:cubicBezTo>
                                <a:pt x="399" y="645"/>
                                <a:pt x="399" y="645"/>
                                <a:pt x="399" y="645"/>
                              </a:cubicBezTo>
                              <a:lnTo>
                                <a:pt x="490" y="520"/>
                              </a:lnTo>
                              <a:close/>
                              <a:moveTo>
                                <a:pt x="683" y="584"/>
                              </a:moveTo>
                              <a:cubicBezTo>
                                <a:pt x="683" y="529"/>
                                <a:pt x="655" y="493"/>
                                <a:pt x="606" y="493"/>
                              </a:cubicBezTo>
                              <a:cubicBezTo>
                                <a:pt x="556" y="493"/>
                                <a:pt x="528" y="530"/>
                                <a:pt x="528" y="584"/>
                              </a:cubicBezTo>
                              <a:cubicBezTo>
                                <a:pt x="528" y="639"/>
                                <a:pt x="556" y="675"/>
                                <a:pt x="605" y="675"/>
                              </a:cubicBezTo>
                              <a:cubicBezTo>
                                <a:pt x="655" y="675"/>
                                <a:pt x="683" y="638"/>
                                <a:pt x="683" y="584"/>
                              </a:cubicBezTo>
                              <a:moveTo>
                                <a:pt x="561" y="584"/>
                              </a:moveTo>
                              <a:cubicBezTo>
                                <a:pt x="561" y="538"/>
                                <a:pt x="577" y="517"/>
                                <a:pt x="606" y="517"/>
                              </a:cubicBezTo>
                              <a:cubicBezTo>
                                <a:pt x="635" y="517"/>
                                <a:pt x="650" y="538"/>
                                <a:pt x="650" y="584"/>
                              </a:cubicBezTo>
                              <a:cubicBezTo>
                                <a:pt x="650" y="629"/>
                                <a:pt x="635" y="650"/>
                                <a:pt x="605" y="650"/>
                              </a:cubicBezTo>
                              <a:cubicBezTo>
                                <a:pt x="576" y="650"/>
                                <a:pt x="561" y="629"/>
                                <a:pt x="561" y="584"/>
                              </a:cubicBezTo>
                              <a:moveTo>
                                <a:pt x="874" y="546"/>
                              </a:moveTo>
                              <a:cubicBezTo>
                                <a:pt x="874" y="513"/>
                                <a:pt x="856" y="493"/>
                                <a:pt x="823" y="493"/>
                              </a:cubicBezTo>
                              <a:cubicBezTo>
                                <a:pt x="801" y="493"/>
                                <a:pt x="782" y="505"/>
                                <a:pt x="770" y="523"/>
                              </a:cubicBezTo>
                              <a:cubicBezTo>
                                <a:pt x="768" y="497"/>
                                <a:pt x="768" y="497"/>
                                <a:pt x="768" y="497"/>
                              </a:cubicBezTo>
                              <a:cubicBezTo>
                                <a:pt x="742" y="497"/>
                                <a:pt x="742" y="497"/>
                                <a:pt x="742" y="497"/>
                              </a:cubicBezTo>
                              <a:cubicBezTo>
                                <a:pt x="742" y="671"/>
                                <a:pt x="742" y="671"/>
                                <a:pt x="742" y="671"/>
                              </a:cubicBezTo>
                              <a:cubicBezTo>
                                <a:pt x="772" y="671"/>
                                <a:pt x="772" y="671"/>
                                <a:pt x="772" y="671"/>
                              </a:cubicBezTo>
                              <a:cubicBezTo>
                                <a:pt x="772" y="547"/>
                                <a:pt x="772" y="547"/>
                                <a:pt x="772" y="547"/>
                              </a:cubicBezTo>
                              <a:cubicBezTo>
                                <a:pt x="783" y="529"/>
                                <a:pt x="797" y="517"/>
                                <a:pt x="816" y="517"/>
                              </a:cubicBezTo>
                              <a:cubicBezTo>
                                <a:pt x="833" y="517"/>
                                <a:pt x="844" y="524"/>
                                <a:pt x="844" y="550"/>
                              </a:cubicBezTo>
                              <a:cubicBezTo>
                                <a:pt x="844" y="671"/>
                                <a:pt x="844" y="671"/>
                                <a:pt x="844" y="671"/>
                              </a:cubicBezTo>
                              <a:cubicBezTo>
                                <a:pt x="874" y="671"/>
                                <a:pt x="874" y="671"/>
                                <a:pt x="874" y="671"/>
                              </a:cubicBezTo>
                              <a:cubicBezTo>
                                <a:pt x="874" y="546"/>
                                <a:pt x="874" y="546"/>
                                <a:pt x="874" y="546"/>
                              </a:cubicBezTo>
                              <a:moveTo>
                                <a:pt x="1078" y="427"/>
                              </a:moveTo>
                              <a:cubicBezTo>
                                <a:pt x="1048" y="423"/>
                                <a:pt x="1048" y="423"/>
                                <a:pt x="1048" y="423"/>
                              </a:cubicBezTo>
                              <a:cubicBezTo>
                                <a:pt x="1048" y="514"/>
                                <a:pt x="1048" y="514"/>
                                <a:pt x="1048" y="514"/>
                              </a:cubicBezTo>
                              <a:cubicBezTo>
                                <a:pt x="1036" y="502"/>
                                <a:pt x="1021" y="493"/>
                                <a:pt x="1001" y="493"/>
                              </a:cubicBezTo>
                              <a:cubicBezTo>
                                <a:pt x="958" y="493"/>
                                <a:pt x="932" y="532"/>
                                <a:pt x="932" y="585"/>
                              </a:cubicBezTo>
                              <a:cubicBezTo>
                                <a:pt x="932" y="639"/>
                                <a:pt x="956" y="675"/>
                                <a:pt x="998" y="675"/>
                              </a:cubicBezTo>
                              <a:cubicBezTo>
                                <a:pt x="1020" y="675"/>
                                <a:pt x="1037" y="664"/>
                                <a:pt x="1048" y="647"/>
                              </a:cubicBezTo>
                              <a:cubicBezTo>
                                <a:pt x="1051" y="671"/>
                                <a:pt x="1051" y="671"/>
                                <a:pt x="1051" y="671"/>
                              </a:cubicBezTo>
                              <a:cubicBezTo>
                                <a:pt x="1078" y="671"/>
                                <a:pt x="1078" y="671"/>
                                <a:pt x="1078" y="671"/>
                              </a:cubicBezTo>
                              <a:lnTo>
                                <a:pt x="1078" y="427"/>
                              </a:lnTo>
                              <a:close/>
                              <a:moveTo>
                                <a:pt x="1048" y="625"/>
                              </a:moveTo>
                              <a:cubicBezTo>
                                <a:pt x="1036" y="641"/>
                                <a:pt x="1024" y="651"/>
                                <a:pt x="1005" y="651"/>
                              </a:cubicBezTo>
                              <a:cubicBezTo>
                                <a:pt x="980" y="651"/>
                                <a:pt x="965" y="630"/>
                                <a:pt x="965" y="584"/>
                              </a:cubicBezTo>
                              <a:cubicBezTo>
                                <a:pt x="965" y="539"/>
                                <a:pt x="981" y="517"/>
                                <a:pt x="1007" y="517"/>
                              </a:cubicBezTo>
                              <a:cubicBezTo>
                                <a:pt x="1025" y="517"/>
                                <a:pt x="1037" y="526"/>
                                <a:pt x="1048" y="540"/>
                              </a:cubicBezTo>
                              <a:cubicBezTo>
                                <a:pt x="1048" y="625"/>
                                <a:pt x="1048" y="625"/>
                                <a:pt x="1048" y="625"/>
                              </a:cubicBezTo>
                              <a:moveTo>
                                <a:pt x="1282" y="546"/>
                              </a:moveTo>
                              <a:cubicBezTo>
                                <a:pt x="1282" y="513"/>
                                <a:pt x="1263" y="493"/>
                                <a:pt x="1231" y="493"/>
                              </a:cubicBezTo>
                              <a:cubicBezTo>
                                <a:pt x="1209" y="493"/>
                                <a:pt x="1192" y="504"/>
                                <a:pt x="1180" y="521"/>
                              </a:cubicBezTo>
                              <a:cubicBezTo>
                                <a:pt x="1180" y="424"/>
                                <a:pt x="1180" y="424"/>
                                <a:pt x="1180" y="424"/>
                              </a:cubicBezTo>
                              <a:cubicBezTo>
                                <a:pt x="1149" y="427"/>
                                <a:pt x="1149" y="427"/>
                                <a:pt x="1149" y="427"/>
                              </a:cubicBezTo>
                              <a:cubicBezTo>
                                <a:pt x="1149" y="671"/>
                                <a:pt x="1149" y="671"/>
                                <a:pt x="1149" y="671"/>
                              </a:cubicBezTo>
                              <a:cubicBezTo>
                                <a:pt x="1180" y="671"/>
                                <a:pt x="1180" y="671"/>
                                <a:pt x="1180" y="671"/>
                              </a:cubicBezTo>
                              <a:cubicBezTo>
                                <a:pt x="1180" y="547"/>
                                <a:pt x="1180" y="547"/>
                                <a:pt x="1180" y="547"/>
                              </a:cubicBezTo>
                              <a:cubicBezTo>
                                <a:pt x="1191" y="529"/>
                                <a:pt x="1205" y="517"/>
                                <a:pt x="1223" y="517"/>
                              </a:cubicBezTo>
                              <a:cubicBezTo>
                                <a:pt x="1240" y="517"/>
                                <a:pt x="1251" y="524"/>
                                <a:pt x="1251" y="550"/>
                              </a:cubicBezTo>
                              <a:cubicBezTo>
                                <a:pt x="1251" y="671"/>
                                <a:pt x="1251" y="671"/>
                                <a:pt x="1251" y="671"/>
                              </a:cubicBezTo>
                              <a:cubicBezTo>
                                <a:pt x="1282" y="671"/>
                                <a:pt x="1282" y="671"/>
                                <a:pt x="1282" y="671"/>
                              </a:cubicBezTo>
                              <a:cubicBezTo>
                                <a:pt x="1282" y="546"/>
                                <a:pt x="1282" y="546"/>
                                <a:pt x="1282" y="546"/>
                              </a:cubicBezTo>
                              <a:moveTo>
                                <a:pt x="1482" y="594"/>
                              </a:moveTo>
                              <a:cubicBezTo>
                                <a:pt x="1482" y="590"/>
                                <a:pt x="1482" y="585"/>
                                <a:pt x="1482" y="579"/>
                              </a:cubicBezTo>
                              <a:cubicBezTo>
                                <a:pt x="1482" y="526"/>
                                <a:pt x="1458" y="493"/>
                                <a:pt x="1411" y="493"/>
                              </a:cubicBezTo>
                              <a:cubicBezTo>
                                <a:pt x="1366" y="493"/>
                                <a:pt x="1338" y="532"/>
                                <a:pt x="1338" y="586"/>
                              </a:cubicBezTo>
                              <a:cubicBezTo>
                                <a:pt x="1338" y="641"/>
                                <a:pt x="1367" y="675"/>
                                <a:pt x="1415" y="675"/>
                              </a:cubicBezTo>
                              <a:cubicBezTo>
                                <a:pt x="1439" y="675"/>
                                <a:pt x="1459" y="667"/>
                                <a:pt x="1476" y="653"/>
                              </a:cubicBezTo>
                              <a:cubicBezTo>
                                <a:pt x="1463" y="635"/>
                                <a:pt x="1463" y="635"/>
                                <a:pt x="1463" y="635"/>
                              </a:cubicBezTo>
                              <a:cubicBezTo>
                                <a:pt x="1448" y="645"/>
                                <a:pt x="1435" y="650"/>
                                <a:pt x="1418" y="650"/>
                              </a:cubicBezTo>
                              <a:cubicBezTo>
                                <a:pt x="1393" y="650"/>
                                <a:pt x="1374" y="635"/>
                                <a:pt x="1371" y="594"/>
                              </a:cubicBezTo>
                              <a:cubicBezTo>
                                <a:pt x="1482" y="594"/>
                                <a:pt x="1482" y="594"/>
                                <a:pt x="1482" y="594"/>
                              </a:cubicBezTo>
                              <a:moveTo>
                                <a:pt x="1452" y="572"/>
                              </a:moveTo>
                              <a:cubicBezTo>
                                <a:pt x="1371" y="572"/>
                                <a:pt x="1371" y="572"/>
                                <a:pt x="1371" y="572"/>
                              </a:cubicBezTo>
                              <a:cubicBezTo>
                                <a:pt x="1373" y="533"/>
                                <a:pt x="1388" y="517"/>
                                <a:pt x="1411" y="517"/>
                              </a:cubicBezTo>
                              <a:cubicBezTo>
                                <a:pt x="1439" y="517"/>
                                <a:pt x="1452" y="536"/>
                                <a:pt x="1452" y="570"/>
                              </a:cubicBezTo>
                              <a:lnTo>
                                <a:pt x="1452" y="572"/>
                              </a:lnTo>
                              <a:close/>
                              <a:moveTo>
                                <a:pt x="1577" y="434"/>
                              </a:moveTo>
                              <a:cubicBezTo>
                                <a:pt x="1577" y="422"/>
                                <a:pt x="1569" y="413"/>
                                <a:pt x="1556" y="413"/>
                              </a:cubicBezTo>
                              <a:cubicBezTo>
                                <a:pt x="1543" y="413"/>
                                <a:pt x="1535" y="422"/>
                                <a:pt x="1535" y="434"/>
                              </a:cubicBezTo>
                              <a:cubicBezTo>
                                <a:pt x="1535" y="446"/>
                                <a:pt x="1543" y="455"/>
                                <a:pt x="1556" y="455"/>
                              </a:cubicBezTo>
                              <a:cubicBezTo>
                                <a:pt x="1569" y="455"/>
                                <a:pt x="1577" y="446"/>
                                <a:pt x="1577" y="434"/>
                              </a:cubicBezTo>
                              <a:moveTo>
                                <a:pt x="1541" y="671"/>
                              </a:moveTo>
                              <a:cubicBezTo>
                                <a:pt x="1571" y="671"/>
                                <a:pt x="1571" y="671"/>
                                <a:pt x="1571" y="671"/>
                              </a:cubicBezTo>
                              <a:cubicBezTo>
                                <a:pt x="1571" y="497"/>
                                <a:pt x="1571" y="497"/>
                                <a:pt x="1571" y="497"/>
                              </a:cubicBezTo>
                              <a:cubicBezTo>
                                <a:pt x="1541" y="497"/>
                                <a:pt x="1541" y="497"/>
                                <a:pt x="1541" y="497"/>
                              </a:cubicBezTo>
                              <a:lnTo>
                                <a:pt x="1541" y="671"/>
                              </a:lnTo>
                              <a:close/>
                              <a:moveTo>
                                <a:pt x="1777" y="427"/>
                              </a:moveTo>
                              <a:cubicBezTo>
                                <a:pt x="1747" y="423"/>
                                <a:pt x="1747" y="423"/>
                                <a:pt x="1747" y="423"/>
                              </a:cubicBezTo>
                              <a:cubicBezTo>
                                <a:pt x="1747" y="514"/>
                                <a:pt x="1747" y="514"/>
                                <a:pt x="1747" y="514"/>
                              </a:cubicBezTo>
                              <a:cubicBezTo>
                                <a:pt x="1735" y="502"/>
                                <a:pt x="1720" y="493"/>
                                <a:pt x="1700" y="493"/>
                              </a:cubicBezTo>
                              <a:cubicBezTo>
                                <a:pt x="1657" y="493"/>
                                <a:pt x="1631" y="532"/>
                                <a:pt x="1631" y="585"/>
                              </a:cubicBezTo>
                              <a:cubicBezTo>
                                <a:pt x="1631" y="639"/>
                                <a:pt x="1655" y="675"/>
                                <a:pt x="1697" y="675"/>
                              </a:cubicBezTo>
                              <a:cubicBezTo>
                                <a:pt x="1719" y="675"/>
                                <a:pt x="1736" y="664"/>
                                <a:pt x="1747" y="647"/>
                              </a:cubicBezTo>
                              <a:cubicBezTo>
                                <a:pt x="1750" y="671"/>
                                <a:pt x="1750" y="671"/>
                                <a:pt x="1750" y="671"/>
                              </a:cubicBezTo>
                              <a:cubicBezTo>
                                <a:pt x="1777" y="671"/>
                                <a:pt x="1777" y="671"/>
                                <a:pt x="1777" y="671"/>
                              </a:cubicBezTo>
                              <a:lnTo>
                                <a:pt x="1777" y="427"/>
                              </a:lnTo>
                              <a:close/>
                              <a:moveTo>
                                <a:pt x="1747" y="625"/>
                              </a:moveTo>
                              <a:cubicBezTo>
                                <a:pt x="1735" y="641"/>
                                <a:pt x="1723" y="651"/>
                                <a:pt x="1704" y="651"/>
                              </a:cubicBezTo>
                              <a:cubicBezTo>
                                <a:pt x="1679" y="651"/>
                                <a:pt x="1664" y="630"/>
                                <a:pt x="1664" y="584"/>
                              </a:cubicBezTo>
                              <a:cubicBezTo>
                                <a:pt x="1664" y="539"/>
                                <a:pt x="1680" y="517"/>
                                <a:pt x="1706" y="517"/>
                              </a:cubicBezTo>
                              <a:cubicBezTo>
                                <a:pt x="1724" y="517"/>
                                <a:pt x="1736" y="526"/>
                                <a:pt x="1747" y="540"/>
                              </a:cubicBezTo>
                              <a:cubicBezTo>
                                <a:pt x="1747" y="625"/>
                                <a:pt x="1747" y="625"/>
                                <a:pt x="1747" y="625"/>
                              </a:cubicBezTo>
                              <a:moveTo>
                                <a:pt x="1954" y="513"/>
                              </a:moveTo>
                              <a:cubicBezTo>
                                <a:pt x="1938" y="500"/>
                                <a:pt x="1920" y="493"/>
                                <a:pt x="1895" y="493"/>
                              </a:cubicBezTo>
                              <a:cubicBezTo>
                                <a:pt x="1859" y="493"/>
                                <a:pt x="1833" y="513"/>
                                <a:pt x="1833" y="540"/>
                              </a:cubicBezTo>
                              <a:cubicBezTo>
                                <a:pt x="1833" y="565"/>
                                <a:pt x="1847" y="581"/>
                                <a:pt x="1885" y="591"/>
                              </a:cubicBezTo>
                              <a:cubicBezTo>
                                <a:pt x="1919" y="600"/>
                                <a:pt x="1927" y="607"/>
                                <a:pt x="1927" y="625"/>
                              </a:cubicBezTo>
                              <a:cubicBezTo>
                                <a:pt x="1927" y="640"/>
                                <a:pt x="1913" y="650"/>
                                <a:pt x="1890" y="650"/>
                              </a:cubicBezTo>
                              <a:cubicBezTo>
                                <a:pt x="1871" y="650"/>
                                <a:pt x="1855" y="644"/>
                                <a:pt x="1842" y="633"/>
                              </a:cubicBezTo>
                              <a:cubicBezTo>
                                <a:pt x="1825" y="652"/>
                                <a:pt x="1825" y="652"/>
                                <a:pt x="1825" y="652"/>
                              </a:cubicBezTo>
                              <a:cubicBezTo>
                                <a:pt x="1840" y="665"/>
                                <a:pt x="1861" y="675"/>
                                <a:pt x="1891" y="675"/>
                              </a:cubicBezTo>
                              <a:cubicBezTo>
                                <a:pt x="1926" y="675"/>
                                <a:pt x="1959" y="658"/>
                                <a:pt x="1959" y="622"/>
                              </a:cubicBezTo>
                              <a:cubicBezTo>
                                <a:pt x="1959" y="592"/>
                                <a:pt x="1938" y="577"/>
                                <a:pt x="1902" y="568"/>
                              </a:cubicBezTo>
                              <a:cubicBezTo>
                                <a:pt x="1873" y="561"/>
                                <a:pt x="1864" y="554"/>
                                <a:pt x="1864" y="540"/>
                              </a:cubicBezTo>
                              <a:cubicBezTo>
                                <a:pt x="1864" y="526"/>
                                <a:pt x="1876" y="517"/>
                                <a:pt x="1896" y="517"/>
                              </a:cubicBezTo>
                              <a:cubicBezTo>
                                <a:pt x="1912" y="517"/>
                                <a:pt x="1926" y="522"/>
                                <a:pt x="1941" y="533"/>
                              </a:cubicBezTo>
                              <a:cubicBezTo>
                                <a:pt x="1954" y="513"/>
                                <a:pt x="1954" y="513"/>
                                <a:pt x="1954" y="513"/>
                              </a:cubicBezTo>
                              <a:moveTo>
                                <a:pt x="2100" y="510"/>
                              </a:moveTo>
                              <a:cubicBezTo>
                                <a:pt x="2120" y="510"/>
                                <a:pt x="2136" y="509"/>
                                <a:pt x="2151" y="505"/>
                              </a:cubicBezTo>
                              <a:cubicBezTo>
                                <a:pt x="2142" y="477"/>
                                <a:pt x="2142" y="477"/>
                                <a:pt x="2142" y="477"/>
                              </a:cubicBezTo>
                              <a:cubicBezTo>
                                <a:pt x="2122" y="487"/>
                                <a:pt x="2106" y="494"/>
                                <a:pt x="2062" y="493"/>
                              </a:cubicBezTo>
                              <a:cubicBezTo>
                                <a:pt x="2024" y="493"/>
                                <a:pt x="1995" y="518"/>
                                <a:pt x="1995" y="554"/>
                              </a:cubicBezTo>
                              <a:cubicBezTo>
                                <a:pt x="1995" y="576"/>
                                <a:pt x="2005" y="591"/>
                                <a:pt x="2025" y="602"/>
                              </a:cubicBezTo>
                              <a:cubicBezTo>
                                <a:pt x="2012" y="610"/>
                                <a:pt x="2006" y="621"/>
                                <a:pt x="2006" y="633"/>
                              </a:cubicBezTo>
                              <a:cubicBezTo>
                                <a:pt x="2006" y="650"/>
                                <a:pt x="2019" y="666"/>
                                <a:pt x="2051" y="666"/>
                              </a:cubicBezTo>
                              <a:cubicBezTo>
                                <a:pt x="2078" y="666"/>
                                <a:pt x="2078" y="666"/>
                                <a:pt x="2078" y="666"/>
                              </a:cubicBezTo>
                              <a:cubicBezTo>
                                <a:pt x="2100" y="666"/>
                                <a:pt x="2113" y="674"/>
                                <a:pt x="2113" y="690"/>
                              </a:cubicBezTo>
                              <a:cubicBezTo>
                                <a:pt x="2113" y="708"/>
                                <a:pt x="2100" y="717"/>
                                <a:pt x="2062" y="717"/>
                              </a:cubicBezTo>
                              <a:cubicBezTo>
                                <a:pt x="2024" y="717"/>
                                <a:pt x="2015" y="708"/>
                                <a:pt x="2015" y="688"/>
                              </a:cubicBezTo>
                              <a:cubicBezTo>
                                <a:pt x="1987" y="688"/>
                                <a:pt x="1987" y="688"/>
                                <a:pt x="1987" y="688"/>
                              </a:cubicBezTo>
                              <a:cubicBezTo>
                                <a:pt x="1987" y="724"/>
                                <a:pt x="2005" y="741"/>
                                <a:pt x="2062" y="741"/>
                              </a:cubicBezTo>
                              <a:cubicBezTo>
                                <a:pt x="2116" y="741"/>
                                <a:pt x="2144" y="722"/>
                                <a:pt x="2144" y="688"/>
                              </a:cubicBezTo>
                              <a:cubicBezTo>
                                <a:pt x="2144" y="661"/>
                                <a:pt x="2120" y="640"/>
                                <a:pt x="2084" y="640"/>
                              </a:cubicBezTo>
                              <a:cubicBezTo>
                                <a:pt x="2056" y="640"/>
                                <a:pt x="2056" y="640"/>
                                <a:pt x="2056" y="640"/>
                              </a:cubicBezTo>
                              <a:cubicBezTo>
                                <a:pt x="2039" y="640"/>
                                <a:pt x="2034" y="634"/>
                                <a:pt x="2034" y="626"/>
                              </a:cubicBezTo>
                              <a:cubicBezTo>
                                <a:pt x="2034" y="620"/>
                                <a:pt x="2037" y="613"/>
                                <a:pt x="2042" y="610"/>
                              </a:cubicBezTo>
                              <a:cubicBezTo>
                                <a:pt x="2050" y="612"/>
                                <a:pt x="2056" y="613"/>
                                <a:pt x="2064" y="613"/>
                              </a:cubicBezTo>
                              <a:cubicBezTo>
                                <a:pt x="2106" y="613"/>
                                <a:pt x="2131" y="588"/>
                                <a:pt x="2131" y="554"/>
                              </a:cubicBezTo>
                              <a:cubicBezTo>
                                <a:pt x="2131" y="534"/>
                                <a:pt x="2121" y="519"/>
                                <a:pt x="2100" y="510"/>
                              </a:cubicBezTo>
                              <a:moveTo>
                                <a:pt x="2026" y="554"/>
                              </a:moveTo>
                              <a:cubicBezTo>
                                <a:pt x="2026" y="531"/>
                                <a:pt x="2039" y="515"/>
                                <a:pt x="2062" y="515"/>
                              </a:cubicBezTo>
                              <a:cubicBezTo>
                                <a:pt x="2087" y="515"/>
                                <a:pt x="2100" y="528"/>
                                <a:pt x="2100" y="553"/>
                              </a:cubicBezTo>
                              <a:cubicBezTo>
                                <a:pt x="2100" y="578"/>
                                <a:pt x="2087" y="593"/>
                                <a:pt x="2063" y="593"/>
                              </a:cubicBezTo>
                              <a:cubicBezTo>
                                <a:pt x="2039" y="593"/>
                                <a:pt x="2026" y="577"/>
                                <a:pt x="2026" y="554"/>
                              </a:cubicBezTo>
                              <a:moveTo>
                                <a:pt x="2316" y="594"/>
                              </a:moveTo>
                              <a:cubicBezTo>
                                <a:pt x="2317" y="590"/>
                                <a:pt x="2317" y="585"/>
                                <a:pt x="2317" y="579"/>
                              </a:cubicBezTo>
                              <a:cubicBezTo>
                                <a:pt x="2317" y="526"/>
                                <a:pt x="2292" y="493"/>
                                <a:pt x="2245" y="493"/>
                              </a:cubicBezTo>
                              <a:cubicBezTo>
                                <a:pt x="2200" y="493"/>
                                <a:pt x="2173" y="532"/>
                                <a:pt x="2173" y="586"/>
                              </a:cubicBezTo>
                              <a:cubicBezTo>
                                <a:pt x="2173" y="641"/>
                                <a:pt x="2201" y="675"/>
                                <a:pt x="2250" y="675"/>
                              </a:cubicBezTo>
                              <a:cubicBezTo>
                                <a:pt x="2274" y="675"/>
                                <a:pt x="2294" y="667"/>
                                <a:pt x="2311" y="653"/>
                              </a:cubicBezTo>
                              <a:cubicBezTo>
                                <a:pt x="2298" y="635"/>
                                <a:pt x="2298" y="635"/>
                                <a:pt x="2298" y="635"/>
                              </a:cubicBezTo>
                              <a:cubicBezTo>
                                <a:pt x="2282" y="645"/>
                                <a:pt x="2270" y="650"/>
                                <a:pt x="2252" y="650"/>
                              </a:cubicBezTo>
                              <a:cubicBezTo>
                                <a:pt x="2227" y="650"/>
                                <a:pt x="2208" y="635"/>
                                <a:pt x="2205" y="594"/>
                              </a:cubicBezTo>
                              <a:cubicBezTo>
                                <a:pt x="2316" y="594"/>
                                <a:pt x="2316" y="594"/>
                                <a:pt x="2316" y="594"/>
                              </a:cubicBezTo>
                              <a:moveTo>
                                <a:pt x="2287" y="572"/>
                              </a:moveTo>
                              <a:cubicBezTo>
                                <a:pt x="2205" y="572"/>
                                <a:pt x="2205" y="572"/>
                                <a:pt x="2205" y="572"/>
                              </a:cubicBezTo>
                              <a:cubicBezTo>
                                <a:pt x="2208" y="533"/>
                                <a:pt x="2223" y="517"/>
                                <a:pt x="2246" y="517"/>
                              </a:cubicBezTo>
                              <a:cubicBezTo>
                                <a:pt x="2273" y="517"/>
                                <a:pt x="2287" y="536"/>
                                <a:pt x="2287" y="570"/>
                              </a:cubicBezTo>
                              <a:lnTo>
                                <a:pt x="2287" y="572"/>
                              </a:lnTo>
                              <a:close/>
                              <a:moveTo>
                                <a:pt x="2465" y="510"/>
                              </a:moveTo>
                              <a:cubicBezTo>
                                <a:pt x="2485" y="510"/>
                                <a:pt x="2501" y="509"/>
                                <a:pt x="2516" y="505"/>
                              </a:cubicBezTo>
                              <a:cubicBezTo>
                                <a:pt x="2507" y="477"/>
                                <a:pt x="2507" y="477"/>
                                <a:pt x="2507" y="477"/>
                              </a:cubicBezTo>
                              <a:cubicBezTo>
                                <a:pt x="2486" y="487"/>
                                <a:pt x="2471" y="494"/>
                                <a:pt x="2427" y="493"/>
                              </a:cubicBezTo>
                              <a:cubicBezTo>
                                <a:pt x="2389" y="493"/>
                                <a:pt x="2360" y="518"/>
                                <a:pt x="2360" y="554"/>
                              </a:cubicBezTo>
                              <a:cubicBezTo>
                                <a:pt x="2360" y="576"/>
                                <a:pt x="2370" y="591"/>
                                <a:pt x="2390" y="602"/>
                              </a:cubicBezTo>
                              <a:cubicBezTo>
                                <a:pt x="2377" y="610"/>
                                <a:pt x="2371" y="621"/>
                                <a:pt x="2371" y="633"/>
                              </a:cubicBezTo>
                              <a:cubicBezTo>
                                <a:pt x="2371" y="650"/>
                                <a:pt x="2384" y="666"/>
                                <a:pt x="2415" y="666"/>
                              </a:cubicBezTo>
                              <a:cubicBezTo>
                                <a:pt x="2443" y="666"/>
                                <a:pt x="2443" y="666"/>
                                <a:pt x="2443" y="666"/>
                              </a:cubicBezTo>
                              <a:cubicBezTo>
                                <a:pt x="2465" y="666"/>
                                <a:pt x="2478" y="674"/>
                                <a:pt x="2478" y="690"/>
                              </a:cubicBezTo>
                              <a:cubicBezTo>
                                <a:pt x="2478" y="708"/>
                                <a:pt x="2465" y="717"/>
                                <a:pt x="2427" y="717"/>
                              </a:cubicBezTo>
                              <a:cubicBezTo>
                                <a:pt x="2389" y="717"/>
                                <a:pt x="2380" y="708"/>
                                <a:pt x="2380" y="688"/>
                              </a:cubicBezTo>
                              <a:cubicBezTo>
                                <a:pt x="2352" y="688"/>
                                <a:pt x="2352" y="688"/>
                                <a:pt x="2352" y="688"/>
                              </a:cubicBezTo>
                              <a:cubicBezTo>
                                <a:pt x="2352" y="724"/>
                                <a:pt x="2370" y="741"/>
                                <a:pt x="2427" y="741"/>
                              </a:cubicBezTo>
                              <a:cubicBezTo>
                                <a:pt x="2481" y="741"/>
                                <a:pt x="2509" y="722"/>
                                <a:pt x="2509" y="688"/>
                              </a:cubicBezTo>
                              <a:cubicBezTo>
                                <a:pt x="2509" y="661"/>
                                <a:pt x="2485" y="640"/>
                                <a:pt x="2449" y="640"/>
                              </a:cubicBezTo>
                              <a:cubicBezTo>
                                <a:pt x="2421" y="640"/>
                                <a:pt x="2421" y="640"/>
                                <a:pt x="2421" y="640"/>
                              </a:cubicBezTo>
                              <a:cubicBezTo>
                                <a:pt x="2404" y="640"/>
                                <a:pt x="2399" y="634"/>
                                <a:pt x="2399" y="626"/>
                              </a:cubicBezTo>
                              <a:cubicBezTo>
                                <a:pt x="2399" y="620"/>
                                <a:pt x="2402" y="613"/>
                                <a:pt x="2407" y="610"/>
                              </a:cubicBezTo>
                              <a:cubicBezTo>
                                <a:pt x="2414" y="612"/>
                                <a:pt x="2421" y="613"/>
                                <a:pt x="2429" y="613"/>
                              </a:cubicBezTo>
                              <a:cubicBezTo>
                                <a:pt x="2471" y="613"/>
                                <a:pt x="2496" y="588"/>
                                <a:pt x="2496" y="554"/>
                              </a:cubicBezTo>
                              <a:cubicBezTo>
                                <a:pt x="2496" y="534"/>
                                <a:pt x="2486" y="519"/>
                                <a:pt x="2465" y="510"/>
                              </a:cubicBezTo>
                              <a:moveTo>
                                <a:pt x="2391" y="554"/>
                              </a:moveTo>
                              <a:cubicBezTo>
                                <a:pt x="2391" y="531"/>
                                <a:pt x="2404" y="515"/>
                                <a:pt x="2427" y="515"/>
                              </a:cubicBezTo>
                              <a:cubicBezTo>
                                <a:pt x="2452" y="515"/>
                                <a:pt x="2465" y="528"/>
                                <a:pt x="2465" y="553"/>
                              </a:cubicBezTo>
                              <a:cubicBezTo>
                                <a:pt x="2465" y="578"/>
                                <a:pt x="2452" y="593"/>
                                <a:pt x="2428" y="593"/>
                              </a:cubicBezTo>
                              <a:cubicBezTo>
                                <a:pt x="2404" y="593"/>
                                <a:pt x="2391" y="577"/>
                                <a:pt x="2391" y="554"/>
                              </a:cubicBezTo>
                              <a:moveTo>
                                <a:pt x="2681" y="594"/>
                              </a:moveTo>
                              <a:cubicBezTo>
                                <a:pt x="2682" y="590"/>
                                <a:pt x="2682" y="585"/>
                                <a:pt x="2682" y="579"/>
                              </a:cubicBezTo>
                              <a:cubicBezTo>
                                <a:pt x="2682" y="526"/>
                                <a:pt x="2657" y="493"/>
                                <a:pt x="2610" y="493"/>
                              </a:cubicBezTo>
                              <a:cubicBezTo>
                                <a:pt x="2565" y="493"/>
                                <a:pt x="2538" y="532"/>
                                <a:pt x="2538" y="586"/>
                              </a:cubicBezTo>
                              <a:cubicBezTo>
                                <a:pt x="2538" y="641"/>
                                <a:pt x="2566" y="675"/>
                                <a:pt x="2615" y="675"/>
                              </a:cubicBezTo>
                              <a:cubicBezTo>
                                <a:pt x="2639" y="675"/>
                                <a:pt x="2659" y="667"/>
                                <a:pt x="2676" y="653"/>
                              </a:cubicBezTo>
                              <a:cubicBezTo>
                                <a:pt x="2663" y="635"/>
                                <a:pt x="2663" y="635"/>
                                <a:pt x="2663" y="635"/>
                              </a:cubicBezTo>
                              <a:cubicBezTo>
                                <a:pt x="2647" y="645"/>
                                <a:pt x="2634" y="650"/>
                                <a:pt x="2617" y="650"/>
                              </a:cubicBezTo>
                              <a:cubicBezTo>
                                <a:pt x="2592" y="650"/>
                                <a:pt x="2573" y="635"/>
                                <a:pt x="2570" y="594"/>
                              </a:cubicBezTo>
                              <a:cubicBezTo>
                                <a:pt x="2681" y="594"/>
                                <a:pt x="2681" y="594"/>
                                <a:pt x="2681" y="594"/>
                              </a:cubicBezTo>
                              <a:moveTo>
                                <a:pt x="2652" y="572"/>
                              </a:moveTo>
                              <a:cubicBezTo>
                                <a:pt x="2570" y="572"/>
                                <a:pt x="2570" y="572"/>
                                <a:pt x="2570" y="572"/>
                              </a:cubicBezTo>
                              <a:cubicBezTo>
                                <a:pt x="2573" y="533"/>
                                <a:pt x="2588" y="517"/>
                                <a:pt x="2611" y="517"/>
                              </a:cubicBezTo>
                              <a:cubicBezTo>
                                <a:pt x="2638" y="517"/>
                                <a:pt x="2652" y="536"/>
                                <a:pt x="2652" y="570"/>
                              </a:cubicBezTo>
                              <a:lnTo>
                                <a:pt x="2652" y="572"/>
                              </a:lnTo>
                              <a:close/>
                              <a:moveTo>
                                <a:pt x="2806" y="671"/>
                              </a:moveTo>
                              <a:cubicBezTo>
                                <a:pt x="2865" y="497"/>
                                <a:pt x="2865" y="497"/>
                                <a:pt x="2865" y="497"/>
                              </a:cubicBezTo>
                              <a:cubicBezTo>
                                <a:pt x="2833" y="497"/>
                                <a:pt x="2833" y="497"/>
                                <a:pt x="2833" y="497"/>
                              </a:cubicBezTo>
                              <a:cubicBezTo>
                                <a:pt x="2788" y="644"/>
                                <a:pt x="2788" y="644"/>
                                <a:pt x="2788" y="644"/>
                              </a:cubicBezTo>
                              <a:cubicBezTo>
                                <a:pt x="2742" y="497"/>
                                <a:pt x="2742" y="497"/>
                                <a:pt x="2742" y="497"/>
                              </a:cubicBezTo>
                              <a:cubicBezTo>
                                <a:pt x="2709" y="497"/>
                                <a:pt x="2709" y="497"/>
                                <a:pt x="2709" y="497"/>
                              </a:cubicBezTo>
                              <a:cubicBezTo>
                                <a:pt x="2769" y="671"/>
                                <a:pt x="2769" y="671"/>
                                <a:pt x="2769" y="671"/>
                              </a:cubicBezTo>
                              <a:lnTo>
                                <a:pt x="2806" y="671"/>
                              </a:lnTo>
                              <a:close/>
                              <a:moveTo>
                                <a:pt x="3035" y="594"/>
                              </a:moveTo>
                              <a:cubicBezTo>
                                <a:pt x="3036" y="590"/>
                                <a:pt x="3036" y="585"/>
                                <a:pt x="3036" y="579"/>
                              </a:cubicBezTo>
                              <a:cubicBezTo>
                                <a:pt x="3036" y="526"/>
                                <a:pt x="3011" y="493"/>
                                <a:pt x="2964" y="493"/>
                              </a:cubicBezTo>
                              <a:cubicBezTo>
                                <a:pt x="2920" y="493"/>
                                <a:pt x="2892" y="532"/>
                                <a:pt x="2892" y="586"/>
                              </a:cubicBezTo>
                              <a:cubicBezTo>
                                <a:pt x="2892" y="641"/>
                                <a:pt x="2921" y="675"/>
                                <a:pt x="2969" y="675"/>
                              </a:cubicBezTo>
                              <a:cubicBezTo>
                                <a:pt x="2993" y="675"/>
                                <a:pt x="3013" y="667"/>
                                <a:pt x="3030" y="653"/>
                              </a:cubicBezTo>
                              <a:cubicBezTo>
                                <a:pt x="3017" y="635"/>
                                <a:pt x="3017" y="635"/>
                                <a:pt x="3017" y="635"/>
                              </a:cubicBezTo>
                              <a:cubicBezTo>
                                <a:pt x="3001" y="645"/>
                                <a:pt x="2989" y="650"/>
                                <a:pt x="2971" y="650"/>
                              </a:cubicBezTo>
                              <a:cubicBezTo>
                                <a:pt x="2946" y="650"/>
                                <a:pt x="2927" y="635"/>
                                <a:pt x="2924" y="594"/>
                              </a:cubicBezTo>
                              <a:cubicBezTo>
                                <a:pt x="3035" y="594"/>
                                <a:pt x="3035" y="594"/>
                                <a:pt x="3035" y="594"/>
                              </a:cubicBezTo>
                              <a:moveTo>
                                <a:pt x="3006" y="572"/>
                              </a:moveTo>
                              <a:cubicBezTo>
                                <a:pt x="2924" y="572"/>
                                <a:pt x="2924" y="572"/>
                                <a:pt x="2924" y="572"/>
                              </a:cubicBezTo>
                              <a:cubicBezTo>
                                <a:pt x="2927" y="533"/>
                                <a:pt x="2942" y="517"/>
                                <a:pt x="2965" y="517"/>
                              </a:cubicBezTo>
                              <a:cubicBezTo>
                                <a:pt x="2993" y="517"/>
                                <a:pt x="3006" y="536"/>
                                <a:pt x="3006" y="570"/>
                              </a:cubicBezTo>
                              <a:lnTo>
                                <a:pt x="3006" y="572"/>
                              </a:lnTo>
                              <a:close/>
                              <a:moveTo>
                                <a:pt x="3227" y="546"/>
                              </a:moveTo>
                              <a:cubicBezTo>
                                <a:pt x="3227" y="513"/>
                                <a:pt x="3209" y="493"/>
                                <a:pt x="3176" y="493"/>
                              </a:cubicBezTo>
                              <a:cubicBezTo>
                                <a:pt x="3154" y="493"/>
                                <a:pt x="3135" y="505"/>
                                <a:pt x="3123" y="523"/>
                              </a:cubicBezTo>
                              <a:cubicBezTo>
                                <a:pt x="3121" y="497"/>
                                <a:pt x="3121" y="497"/>
                                <a:pt x="3121" y="497"/>
                              </a:cubicBezTo>
                              <a:cubicBezTo>
                                <a:pt x="3095" y="497"/>
                                <a:pt x="3095" y="497"/>
                                <a:pt x="3095" y="497"/>
                              </a:cubicBezTo>
                              <a:cubicBezTo>
                                <a:pt x="3095" y="671"/>
                                <a:pt x="3095" y="671"/>
                                <a:pt x="3095" y="671"/>
                              </a:cubicBezTo>
                              <a:cubicBezTo>
                                <a:pt x="3125" y="671"/>
                                <a:pt x="3125" y="671"/>
                                <a:pt x="3125" y="671"/>
                              </a:cubicBezTo>
                              <a:cubicBezTo>
                                <a:pt x="3125" y="547"/>
                                <a:pt x="3125" y="547"/>
                                <a:pt x="3125" y="547"/>
                              </a:cubicBezTo>
                              <a:cubicBezTo>
                                <a:pt x="3137" y="529"/>
                                <a:pt x="3150" y="517"/>
                                <a:pt x="3169" y="517"/>
                              </a:cubicBezTo>
                              <a:cubicBezTo>
                                <a:pt x="3186" y="517"/>
                                <a:pt x="3197" y="524"/>
                                <a:pt x="3197" y="550"/>
                              </a:cubicBezTo>
                              <a:cubicBezTo>
                                <a:pt x="3197" y="671"/>
                                <a:pt x="3197" y="671"/>
                                <a:pt x="3197" y="671"/>
                              </a:cubicBezTo>
                              <a:cubicBezTo>
                                <a:pt x="3227" y="671"/>
                                <a:pt x="3227" y="671"/>
                                <a:pt x="3227" y="671"/>
                              </a:cubicBezTo>
                              <a:cubicBezTo>
                                <a:pt x="3227" y="546"/>
                                <a:pt x="3227" y="546"/>
                                <a:pt x="3227" y="546"/>
                              </a:cubicBezTo>
                              <a:moveTo>
                                <a:pt x="3403" y="513"/>
                              </a:moveTo>
                              <a:cubicBezTo>
                                <a:pt x="3386" y="500"/>
                                <a:pt x="3368" y="493"/>
                                <a:pt x="3344" y="493"/>
                              </a:cubicBezTo>
                              <a:cubicBezTo>
                                <a:pt x="3308" y="493"/>
                                <a:pt x="3281" y="513"/>
                                <a:pt x="3281" y="540"/>
                              </a:cubicBezTo>
                              <a:cubicBezTo>
                                <a:pt x="3281" y="565"/>
                                <a:pt x="3296" y="581"/>
                                <a:pt x="3333" y="591"/>
                              </a:cubicBezTo>
                              <a:cubicBezTo>
                                <a:pt x="3367" y="600"/>
                                <a:pt x="3376" y="607"/>
                                <a:pt x="3376" y="625"/>
                              </a:cubicBezTo>
                              <a:cubicBezTo>
                                <a:pt x="3376" y="640"/>
                                <a:pt x="3361" y="650"/>
                                <a:pt x="3338" y="650"/>
                              </a:cubicBezTo>
                              <a:cubicBezTo>
                                <a:pt x="3320" y="650"/>
                                <a:pt x="3303" y="644"/>
                                <a:pt x="3290" y="633"/>
                              </a:cubicBezTo>
                              <a:cubicBezTo>
                                <a:pt x="3273" y="652"/>
                                <a:pt x="3273" y="652"/>
                                <a:pt x="3273" y="652"/>
                              </a:cubicBezTo>
                              <a:cubicBezTo>
                                <a:pt x="3288" y="665"/>
                                <a:pt x="3310" y="675"/>
                                <a:pt x="3339" y="675"/>
                              </a:cubicBezTo>
                              <a:cubicBezTo>
                                <a:pt x="3374" y="675"/>
                                <a:pt x="3408" y="658"/>
                                <a:pt x="3408" y="622"/>
                              </a:cubicBezTo>
                              <a:cubicBezTo>
                                <a:pt x="3408" y="592"/>
                                <a:pt x="3387" y="577"/>
                                <a:pt x="3350" y="568"/>
                              </a:cubicBezTo>
                              <a:cubicBezTo>
                                <a:pt x="3322" y="561"/>
                                <a:pt x="3313" y="554"/>
                                <a:pt x="3313" y="540"/>
                              </a:cubicBezTo>
                              <a:cubicBezTo>
                                <a:pt x="3313" y="526"/>
                                <a:pt x="3325" y="517"/>
                                <a:pt x="3345" y="517"/>
                              </a:cubicBezTo>
                              <a:cubicBezTo>
                                <a:pt x="3361" y="517"/>
                                <a:pt x="3374" y="522"/>
                                <a:pt x="3390" y="533"/>
                              </a:cubicBezTo>
                              <a:cubicBezTo>
                                <a:pt x="3403" y="513"/>
                                <a:pt x="3403" y="513"/>
                                <a:pt x="3403" y="513"/>
                              </a:cubicBezTo>
                            </a:path>
                          </a:pathLst>
                        </a:custGeom>
                        <a:solidFill>
                          <a:srgbClr val="4AB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6C329B75" id="JE1610061550JU Briefpapier Medmij" o:spid="_x0000_s1026" editas="canvas" style="position:absolute;margin-left:0;margin-top:0;width:595.3pt;height:141.95pt;z-index:-251661312;mso-position-horizontal-relative:page;mso-position-vertical-relative:page" coordsize="75603,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">
              <v:shape id="_x0000_s1027" type="#_x0000_t75" style="position:absolute;width:75603;height:18027;visibility:visible;mso-wrap-style:square">
                <v:fill o:detectmouseclick="t"/>
                <v:path o:connecttype="none"/>
              </v:shape>
              <v:shape id="Freeform 5" o:spid="_x0000_s1028" style="position:absolute;left:62579;top:5162;width:2978;height:2388;visibility:visible;mso-wrap-style:square;v-text-anchor:top" coordsize="93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" path="m882,181v-2,2,-2,2,-2,2c537,527,537,527,537,527v-4,3,-8,6,-12,9c515,543,504,549,492,551v-7,2,-15,3,-22,3c445,554,422,544,404,527,262,384,262,384,262,384v-37,-36,-37,-96,,-133c297,216,359,216,394,251v76,77,76,77,76,77c747,51,747,51,747,51,658,9,551,17,470,77,366,,217,8,122,103v-18,17,-18,17,-18,17c,225,,395,104,499,263,658,263,658,263,658v,,,,,c281,676,281,676,281,676v52,52,121,78,189,78c539,754,608,728,660,676v18,-18,18,-18,18,-18c678,658,678,658,678,658,837,499,837,499,837,499,922,413,937,283,882,181e" fillcolor="#4ab8a7" stroked="f">
                <v:path arrowok="t" o:connecttype="custom" o:connectlocs="280334,57315;279698,57948;170679,166879;166865,169729;156377,174478;149384,175428;128407,166879;83274,121597;83274,79481;125229,79481;149384,103864;237426,16150;149384,24383;38776,32616;33055,37999;33055,158012;83592,208361;83592,208361;89313,214061;149384,238760;209774,214061;215495,208361;215495,208361;266031,158012;280334,57315" o:connectangles="0,0,0,0,0,0,0,0,0,0,0,0,0,0,0,0,0,0,0,0,0,0,0,0,0"/>
              </v:shape>
              <v:shape id="Freeform 6" o:spid="_x0000_s1029" style="position:absolute;left:48494;top:7213;width:16288;height:4775;visibility:visible;mso-wrap-style:square;v-text-anchor:top" coordsize="5130,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" path="m4685,1079v,-712,,-712,,-712c4685,327,4717,296,4756,296v40,,71,31,71,71c4827,1079,4827,1079,4827,1079v,39,-31,71,-71,71c4717,1150,4685,1118,4685,1079xm5058,296v-39,,-71,31,-71,71c4987,1079,4987,1079,4987,1079v,157,-127,284,-285,284c4663,1363,4631,1395,4631,1435v,39,32,71,71,71c4938,1506,5130,1314,5130,1079v,-712,,-712,,-712c5130,327,5098,296,5058,296xm2195,723v,39,-32,71,-71,71c1493,794,1493,794,1493,794v32,122,143,213,275,213c1807,1007,1839,1039,1839,1079v,39,-32,71,-71,71c1533,1150,1341,958,1341,723v,-236,192,-427,427,-427c2004,296,2195,487,2195,723xm2044,651c2012,529,1901,438,1768,438v-132,,-243,91,-275,213l2044,651xm3169,80v,643,,643,,643c3169,958,2977,1150,2741,1150v-235,,-427,-192,-427,-427c2314,487,2506,296,2741,296v110,,210,41,285,109c3026,80,3026,80,3026,80v,-40,32,-71,71,-71c3137,9,3169,40,3169,80xm3026,723v,-157,-128,-285,-285,-285c2584,438,2457,566,2457,723v,157,127,284,284,284c2898,1007,3026,880,3026,723xm872,c764,,667,52,605,132,543,52,447,,338,,152,,,152,,339v,740,,740,,740c,1118,32,1150,71,1150v40,,72,-32,72,-71c143,339,143,339,143,339v,-108,87,-196,195,-196c446,143,534,231,534,339v,740,,740,,740c534,1118,566,1150,605,1150v40,,71,-32,71,-71c676,339,676,339,676,339v,-108,88,-196,196,-196c980,143,1068,231,1068,339v,740,,740,,740c1068,1118,1100,1150,1139,1150v39,,71,-32,71,-71c1210,339,1210,339,1210,339,1210,152,1059,,872,xm4187,c4078,,3982,52,3920,132,3858,52,3762,,3653,,3467,,3315,152,3315,339v,740,,740,,740c3315,1118,3347,1150,3386,1150v39,,71,-32,71,-71c3457,339,3457,339,3457,339v,-108,88,-196,196,-196c3761,143,3849,231,3849,339v,740,,740,,740c3849,1118,3881,1150,3920,1150v39,,71,-32,71,-71c3991,339,3991,339,3991,339v,-108,88,-196,196,-196c4295,143,4383,231,4383,339v,740,,740,,740c4383,1118,4415,1150,4454,1150v39,,71,-32,71,-71c4525,339,4525,339,4525,339,4525,152,4373,,4187,xe" fillcolor="#414b96" stroked="f">
                <v:path arrowok="t" o:connecttype="custom" o:connectlocs="1487488,116368;1532573,116368;1510030,364640;1605915,93855;1583373,342128;1470343,455007;1628775,342128;1605915,93855;674370,251760;561340,319298;561340,364640;561340,93855;648970,206418;474028,206418;1006158,25366;870268,364640;870268,93855;960755,25366;1006158,25366;870268,138880;870268,319298;276860,0;107315,0;0,342128;45403,342128;107315,45342;169545,342128;214630,342128;276860,45342;339090,342128;384175,342128;276860,0;1244600,41854;1052513,107490;1075055,364640;1097598,107490;1222058,107490;1244600,364640;1267143,107490;1391603,107490;1414145,364640;1436688,107490" o:connectangles="0,0,0,0,0,0,0,0,0,0,0,0,0,0,0,0,0,0,0,0,0,0,0,0,0,0,0,0,0,0,0,0,0,0,0,0,0,0,0,0,0,0"/>
                <o:lock v:ext="edit" verticies="t"/>
              </v:shape>
              <v:shape id="Freeform 7" o:spid="_x0000_s1030" style="position:absolute;left:54013;top:12592;width:10820;height:2349;visibility:visible;mso-wrap-style:square;v-text-anchor:top" coordsize="340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" path="m177,52c158,71,158,71,158,71,142,58,129,52,108,52,76,52,43,77,43,144v,65,22,92,62,92c120,236,135,233,148,226v,-69,,-69,,-69c108,157,108,157,108,157v-4,-25,-4,-25,-4,-25c179,132,179,132,179,132v,110,,110,,110c159,254,135,262,103,262,46,262,10,223,10,144,10,67,57,26,108,26v30,,49,9,69,26m324,82v-5,-1,-11,-2,-17,-2c286,80,270,93,260,119,257,84,257,84,257,84v-26,,-26,,-26,c231,258,231,258,231,258v31,,31,,31,c262,159,262,159,262,159v7,-34,19,-49,41,-49c310,110,313,110,318,112v6,-30,6,-30,6,-30m395,21c395,9,386,,374,,361,,352,9,352,21v,12,9,21,22,21c386,42,395,33,395,21m359,258v30,,30,,30,c389,84,389,84,389,84v-30,,-30,,-30,l359,258xm596,171v,-55,-18,-91,-64,-91c512,80,493,90,480,107,478,84,478,84,478,84v-26,,-26,,-26,c452,328,452,328,452,328v30,-3,30,-3,30,-3c482,242,482,242,482,242v11,14,27,20,46,20c573,262,596,224,596,171t-32,c564,216,548,237,521,237v-16,,-30,-7,-39,-21c482,131,482,131,482,131v10,-14,24,-27,42,-27c550,104,564,126,564,171t314,c878,116,851,80,801,80v-50,,-78,37,-78,91c723,226,751,262,801,262v49,,77,-37,77,-91m756,171v,-45,16,-67,45,-67c830,104,846,126,846,171v,45,-16,67,-45,67c772,238,756,216,756,171t317,c1073,116,1055,80,1008,80v-19,,-38,10,-51,27c955,84,955,84,955,84v-26,,-26,,-26,c929,328,929,328,929,328v30,-3,30,-3,30,-3c959,242,959,242,959,242v11,14,27,20,45,20c1049,262,1073,224,1073,171t-33,c1040,216,1025,237,997,237v-16,,-29,-7,-38,-21c959,131,959,131,959,131v9,-14,23,-27,42,-27c1027,104,1040,126,1040,171t147,157c1224,312,1242,297,1242,247v,-163,,-163,,-163c1212,84,1212,84,1212,84v,165,,165,,165c1212,287,1201,295,1178,306v9,22,9,22,9,22m1248,21c1248,9,1240,,1227,v-13,,-21,9,-21,21c1206,33,1214,42,1227,42v13,,21,-9,21,-21m1436,181v,-4,,-9,,-15c1436,113,1411,80,1365,80v-45,,-73,39,-73,93c1292,228,1321,262,1369,262v24,,44,-8,61,-22c1417,222,1417,222,1417,222v-15,11,-28,15,-46,15c1346,237,1328,222,1325,181v111,,111,,111,m1406,159v-81,,-81,,-81,c1327,120,1342,104,1365,104v28,,41,19,41,53l1406,159xm1705,181v,-4,,-9,,-15c1705,113,1681,80,1634,80v-45,,-73,39,-73,93c1561,228,1590,262,1638,262v24,,44,-8,61,-22c1686,222,1686,222,1686,222v-15,11,-28,15,-45,15c1616,237,1597,222,1594,181v111,,111,,111,m1675,159v-81,,-81,,-81,c1596,120,1611,104,1634,104v28,,41,19,41,53l1675,159xm1792,21c1792,9,1783,,1770,v-12,,-21,9,-21,21c1749,33,1758,42,1770,42v13,,22,-9,22,-21m1756,258v30,,30,,30,c1786,84,1786,84,1786,84v-30,,-30,,-30,l1756,258xm1938,97v20,,37,,51,-5c1980,64,1980,64,1980,64v-20,10,-36,17,-79,16c1862,80,1834,105,1834,141v,22,9,37,29,48c1850,197,1844,208,1844,220v,17,14,33,45,33c1916,253,1916,253,1916,253v22,,35,8,35,25c1951,295,1938,305,1900,305v-38,,-47,-10,-47,-29c1826,276,1826,276,1826,276v,35,17,52,74,52c1954,328,1982,309,1982,276v,-28,-24,-49,-60,-49c1895,227,1895,227,1895,227v-18,,-23,-6,-23,-14c1872,207,1875,201,1880,197v8,2,15,3,23,3c1944,200,1969,175,1969,141v,-20,-10,-35,-31,-44m1865,141v,-23,12,-39,36,-39c1925,102,1938,115,1938,140v,26,-13,40,-37,40c1877,180,1865,164,1865,141t281,40c2147,177,2147,172,2147,166v,-53,-25,-86,-72,-86c2030,80,2003,119,2003,173v,55,28,89,77,89c2104,262,2124,254,2141,240v-14,-18,-14,-18,-14,-18c2112,233,2099,237,2082,237v-25,,-44,-15,-47,-56c2146,181,2146,181,2146,181t-29,-22c2035,159,2035,159,2035,159v3,-39,18,-55,41,-55c2103,104,2117,123,2117,157r,2xm2330,133v,-33,-19,-53,-51,-53c2256,80,2238,92,2226,110v-3,-26,-3,-26,-3,-26c2197,84,2197,84,2197,84v,174,,174,,174c2228,258,2228,258,2228,258v,-124,,-124,,-124c2239,116,2252,104,2272,104v17,,27,7,27,33c2299,258,2299,258,2299,258v31,,31,,31,c2330,133,2330,133,2330,133m112,510v20,,37,-1,51,-5c154,477,154,477,154,477v-20,10,-36,17,-79,16c36,493,8,518,8,554v,22,9,37,29,48c24,610,18,621,18,633v,17,14,33,45,33c90,666,90,666,90,666v22,,35,8,35,24c125,708,112,717,74,717v-38,,-47,-9,-47,-29c,688,,688,,688v,36,18,53,74,53c128,741,156,722,156,688v,-27,-24,-48,-60,-48c69,640,69,640,69,640v-18,,-23,-6,-23,-14c46,620,50,613,55,610v7,2,14,3,22,3c118,613,143,588,143,554v,-20,-10,-35,-31,-44m39,554v,-23,12,-39,36,-39c99,515,112,528,112,553v,25,-13,40,-37,40c52,593,39,577,39,554t290,40c329,590,329,585,329,579v,-53,-24,-86,-71,-86c213,493,185,532,185,586v,55,29,89,77,89c286,675,306,667,323,653,310,635,310,635,310,635v-15,10,-28,15,-45,15c239,650,221,635,218,594v111,,111,,111,m299,572v-81,,-81,,-81,c220,533,235,517,258,517v28,,41,19,41,53l299,572xm490,520v,-23,,-23,,-23c372,497,372,497,372,497v,26,,26,,26c455,523,455,523,455,523,365,648,365,648,365,648v,23,,23,,23c487,671,487,671,487,671v4,-26,4,-26,4,-26c399,645,399,645,399,645l490,520xm683,584v,-55,-28,-91,-77,-91c556,493,528,530,528,584v,55,28,91,77,91c655,675,683,638,683,584t-122,c561,538,577,517,606,517v29,,44,21,44,67c650,629,635,650,605,650v-29,,-44,-21,-44,-66m874,546v,-33,-18,-53,-51,-53c801,493,782,505,770,523v-2,-26,-2,-26,-2,-26c742,497,742,497,742,497v,174,,174,,174c772,671,772,671,772,671v,-124,,-124,,-124c783,529,797,517,816,517v17,,28,7,28,33c844,671,844,671,844,671v30,,30,,30,c874,546,874,546,874,546m1078,427v-30,-4,-30,-4,-30,-4c1048,514,1048,514,1048,514v-12,-12,-27,-21,-47,-21c958,493,932,532,932,585v,54,24,90,66,90c1020,675,1037,664,1048,647v3,24,3,24,3,24c1078,671,1078,671,1078,671r,-244xm1048,625v-12,16,-24,26,-43,26c980,651,965,630,965,584v,-45,16,-67,42,-67c1025,517,1037,526,1048,540v,85,,85,,85m1282,546v,-33,-19,-53,-51,-53c1209,493,1192,504,1180,521v,-97,,-97,,-97c1149,427,1149,427,1149,427v,244,,244,,244c1180,671,1180,671,1180,671v,-124,,-124,,-124c1191,529,1205,517,1223,517v17,,28,7,28,33c1251,671,1251,671,1251,671v31,,31,,31,c1282,546,1282,546,1282,546t200,48c1482,590,1482,585,1482,579v,-53,-24,-86,-71,-86c1366,493,1338,532,1338,586v,55,29,89,77,89c1439,675,1459,667,1476,653v-13,-18,-13,-18,-13,-18c1448,645,1435,650,1418,650v-25,,-44,-15,-47,-56c1482,594,1482,594,1482,594t-30,-22c1371,572,1371,572,1371,572v2,-39,17,-55,40,-55c1439,517,1452,536,1452,570r,2xm1577,434v,-12,-8,-21,-21,-21c1543,413,1535,422,1535,434v,12,8,21,21,21c1569,455,1577,446,1577,434t-36,237c1571,671,1571,671,1571,671v,-174,,-174,,-174c1541,497,1541,497,1541,497r,174xm1777,427v-30,-4,-30,-4,-30,-4c1747,514,1747,514,1747,514v-12,-12,-27,-21,-47,-21c1657,493,1631,532,1631,585v,54,24,90,66,90c1719,675,1736,664,1747,647v3,24,3,24,3,24c1777,671,1777,671,1777,671r,-244xm1747,625v-12,16,-24,26,-43,26c1679,651,1664,630,1664,584v,-45,16,-67,42,-67c1724,517,1736,526,1747,540v,85,,85,,85m1954,513v-16,-13,-34,-20,-59,-20c1859,493,1833,513,1833,540v,25,14,41,52,51c1919,600,1927,607,1927,625v,15,-14,25,-37,25c1871,650,1855,644,1842,633v-17,19,-17,19,-17,19c1840,665,1861,675,1891,675v35,,68,-17,68,-53c1959,592,1938,577,1902,568v-29,-7,-38,-14,-38,-28c1864,526,1876,517,1896,517v16,,30,5,45,16c1954,513,1954,513,1954,513t146,-3c2120,510,2136,509,2151,505v-9,-28,-9,-28,-9,-28c2122,487,2106,494,2062,493v-38,,-67,25,-67,61c1995,576,2005,591,2025,602v-13,8,-19,19,-19,31c2006,650,2019,666,2051,666v27,,27,,27,c2100,666,2113,674,2113,690v,18,-13,27,-51,27c2024,717,2015,708,2015,688v-28,,-28,,-28,c1987,724,2005,741,2062,741v54,,82,-19,82,-53c2144,661,2120,640,2084,640v-28,,-28,,-28,c2039,640,2034,634,2034,626v,-6,3,-13,8,-16c2050,612,2056,613,2064,613v42,,67,-25,67,-59c2131,534,2121,519,2100,510t-74,44c2026,531,2039,515,2062,515v25,,38,13,38,38c2100,578,2087,593,2063,593v-24,,-37,-16,-37,-39m2316,594v1,-4,1,-9,1,-15c2317,526,2292,493,2245,493v-45,,-72,39,-72,93c2173,641,2201,675,2250,675v24,,44,-8,61,-22c2298,635,2298,635,2298,635v-16,10,-28,15,-46,15c2227,650,2208,635,2205,594v111,,111,,111,m2287,572v-82,,-82,,-82,c2208,533,2223,517,2246,517v27,,41,19,41,53l2287,572xm2465,510v20,,36,-1,51,-5c2507,477,2507,477,2507,477v-21,10,-36,17,-80,16c2389,493,2360,518,2360,554v,22,10,37,30,48c2377,610,2371,621,2371,633v,17,13,33,44,33c2443,666,2443,666,2443,666v22,,35,8,35,24c2478,708,2465,717,2427,717v-38,,-47,-9,-47,-29c2352,688,2352,688,2352,688v,36,18,53,75,53c2481,741,2509,722,2509,688v,-27,-24,-48,-60,-48c2421,640,2421,640,2421,640v-17,,-22,-6,-22,-14c2399,620,2402,613,2407,610v7,2,14,3,22,3c2471,613,2496,588,2496,554v,-20,-10,-35,-31,-44m2391,554v,-23,13,-39,36,-39c2452,515,2465,528,2465,553v,25,-13,40,-37,40c2404,593,2391,577,2391,554t290,40c2682,590,2682,585,2682,579v,-53,-25,-86,-72,-86c2565,493,2538,532,2538,586v,55,28,89,77,89c2639,675,2659,667,2676,653v-13,-18,-13,-18,-13,-18c2647,645,2634,650,2617,650v-25,,-44,-15,-47,-56c2681,594,2681,594,2681,594t-29,-22c2570,572,2570,572,2570,572v3,-39,18,-55,41,-55c2638,517,2652,536,2652,570r,2xm2806,671v59,-174,59,-174,59,-174c2833,497,2833,497,2833,497v-45,147,-45,147,-45,147c2742,497,2742,497,2742,497v-33,,-33,,-33,c2769,671,2769,671,2769,671r37,xm3035,594v1,-4,1,-9,1,-15c3036,526,3011,493,2964,493v-44,,-72,39,-72,93c2892,641,2921,675,2969,675v24,,44,-8,61,-22c3017,635,3017,635,3017,635v-16,10,-28,15,-46,15c2946,650,2927,635,2924,594v111,,111,,111,m3006,572v-82,,-82,,-82,c2927,533,2942,517,2965,517v28,,41,19,41,53l3006,572xm3227,546v,-33,-18,-53,-51,-53c3154,493,3135,505,3123,523v-2,-26,-2,-26,-2,-26c3095,497,3095,497,3095,497v,174,,174,,174c3125,671,3125,671,3125,671v,-124,,-124,,-124c3137,529,3150,517,3169,517v17,,28,7,28,33c3197,671,3197,671,3197,671v30,,30,,30,c3227,546,3227,546,3227,546t176,-33c3386,500,3368,493,3344,493v-36,,-63,20,-63,47c3281,565,3296,581,3333,591v34,9,43,16,43,34c3376,640,3361,650,3338,650v-18,,-35,-6,-48,-17c3273,652,3273,652,3273,652v15,13,37,23,66,23c3374,675,3408,658,3408,622v,-30,-21,-45,-58,-54c3322,561,3313,554,3313,540v,-14,12,-23,32,-23c3361,517,3374,522,3390,533v13,-20,13,-20,13,-20e" fillcolor="#4ab8a7" stroked="f">
                <v:path arrowok="t" o:connecttype="custom" o:connectlocs="34290,49780;102870,26000;96203,34878;113983,81804;151765,26634;165418,75146;254318,83073;320040,25366;340678,54219;394335,78317;382905,6659;454025,76097;446405,49780;535305,70390;531813,50414;567055,26634;591503,59927;603250,103999;615315,30756;658813,25366;672148,50414;705803,26634;739775,81804;5715,200706;49530,218145;12383,175658;58738,185804;69215,181365;144463,165828;192405,156316;178118,185170;245110,173438;332740,162975;332740,198170;374650,165194;397193,212755;468630,207048;461010,180731;498793,212755;517843,185487;528320,185170;611823,198170;601980,163926;642938,190877;654685,234950;666750,161706;712788,156316;726123,181365;770573,156316;755650,218145;771208,194365;851218,188340;815975,188340;909638,157585;963930,183584;963613,188340;991553,165828;1015048,212755;1059815,206096;1076325,168999"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012FC"/>
    <w:multiLevelType w:val="hybridMultilevel"/>
    <w:tmpl w:val="7070E0B0"/>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FB0A3D"/>
    <w:multiLevelType w:val="multilevel"/>
    <w:tmpl w:val="9E50E438"/>
    <w:styleLink w:val="OpsommingbolletjeMedMij"/>
    <w:lvl w:ilvl="0">
      <w:start w:val="1"/>
      <w:numFmt w:val="bullet"/>
      <w:pStyle w:val="Opsommingbolletje1eniveauMedMij"/>
      <w:lvlText w:val="•"/>
      <w:lvlJc w:val="left"/>
      <w:pPr>
        <w:ind w:left="284" w:hanging="284"/>
      </w:pPr>
      <w:rPr>
        <w:rFonts w:hint="default"/>
      </w:rPr>
    </w:lvl>
    <w:lvl w:ilvl="1">
      <w:start w:val="1"/>
      <w:numFmt w:val="bullet"/>
      <w:pStyle w:val="Opsommingbolletje2eniveauMedMij"/>
      <w:lvlText w:val="•"/>
      <w:lvlJc w:val="left"/>
      <w:pPr>
        <w:ind w:left="568" w:hanging="284"/>
      </w:pPr>
      <w:rPr>
        <w:rFonts w:hint="default"/>
      </w:rPr>
    </w:lvl>
    <w:lvl w:ilvl="2">
      <w:start w:val="1"/>
      <w:numFmt w:val="bullet"/>
      <w:pStyle w:val="Opsommingbolletje3eniveauMedM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nsid w:val="0AF17030"/>
    <w:multiLevelType w:val="multilevel"/>
    <w:tmpl w:val="7E70EBF2"/>
    <w:lvl w:ilvl="0">
      <w:start w:val="1"/>
      <w:numFmt w:val="bullet"/>
      <w:lvlText w:val="-"/>
      <w:lvlJc w:val="left"/>
      <w:pPr>
        <w:ind w:left="568" w:hanging="284"/>
      </w:pPr>
      <w:rPr>
        <w:rFonts w:ascii="Calibri" w:hAnsi="Calibri" w:hint="default"/>
      </w:rPr>
    </w:lvl>
    <w:lvl w:ilvl="1">
      <w:start w:val="1"/>
      <w:numFmt w:val="bullet"/>
      <w:lvlText w:val="•"/>
      <w:lvlJc w:val="left"/>
      <w:pPr>
        <w:ind w:left="852" w:hanging="284"/>
      </w:pPr>
      <w:rPr>
        <w:rFonts w:hint="default"/>
      </w:rPr>
    </w:lvl>
    <w:lvl w:ilvl="2">
      <w:start w:val="1"/>
      <w:numFmt w:val="bullet"/>
      <w:lvlText w:val="•"/>
      <w:lvlJc w:val="left"/>
      <w:pPr>
        <w:ind w:left="1136" w:hanging="284"/>
      </w:pPr>
      <w:rPr>
        <w:rFonts w:hint="default"/>
      </w:rPr>
    </w:lvl>
    <w:lvl w:ilvl="3">
      <w:start w:val="1"/>
      <w:numFmt w:val="bullet"/>
      <w:lvlText w:val="•"/>
      <w:lvlJc w:val="left"/>
      <w:pPr>
        <w:ind w:left="1420" w:hanging="284"/>
      </w:pPr>
      <w:rPr>
        <w:rFonts w:hint="default"/>
      </w:rPr>
    </w:lvl>
    <w:lvl w:ilvl="4">
      <w:start w:val="1"/>
      <w:numFmt w:val="bullet"/>
      <w:lvlText w:val="•"/>
      <w:lvlJc w:val="left"/>
      <w:pPr>
        <w:ind w:left="1704" w:hanging="284"/>
      </w:pPr>
      <w:rPr>
        <w:rFonts w:hint="default"/>
      </w:rPr>
    </w:lvl>
    <w:lvl w:ilvl="5">
      <w:start w:val="1"/>
      <w:numFmt w:val="bullet"/>
      <w:lvlText w:val="•"/>
      <w:lvlJc w:val="left"/>
      <w:pPr>
        <w:ind w:left="1988" w:hanging="284"/>
      </w:pPr>
      <w:rPr>
        <w:rFonts w:hint="default"/>
      </w:rPr>
    </w:lvl>
    <w:lvl w:ilvl="6">
      <w:start w:val="1"/>
      <w:numFmt w:val="bullet"/>
      <w:lvlText w:val="•"/>
      <w:lvlJc w:val="left"/>
      <w:pPr>
        <w:ind w:left="2272" w:hanging="284"/>
      </w:pPr>
      <w:rPr>
        <w:rFonts w:hint="default"/>
      </w:rPr>
    </w:lvl>
    <w:lvl w:ilvl="7">
      <w:start w:val="1"/>
      <w:numFmt w:val="bullet"/>
      <w:lvlText w:val="•"/>
      <w:lvlJc w:val="left"/>
      <w:pPr>
        <w:ind w:left="2556" w:hanging="284"/>
      </w:pPr>
      <w:rPr>
        <w:rFonts w:hint="default"/>
      </w:rPr>
    </w:lvl>
    <w:lvl w:ilvl="8">
      <w:start w:val="1"/>
      <w:numFmt w:val="bullet"/>
      <w:lvlText w:val="•"/>
      <w:lvlJc w:val="left"/>
      <w:pPr>
        <w:ind w:left="2840" w:hanging="284"/>
      </w:pPr>
      <w:rPr>
        <w:rFonts w:hint="default"/>
      </w:rPr>
    </w:lvl>
  </w:abstractNum>
  <w:abstractNum w:abstractNumId="13">
    <w:nsid w:val="0BC24928"/>
    <w:multiLevelType w:val="multilevel"/>
    <w:tmpl w:val="B4BACAD8"/>
    <w:styleLink w:val="OpsommingstreepjeMedMij"/>
    <w:lvl w:ilvl="0">
      <w:start w:val="1"/>
      <w:numFmt w:val="bullet"/>
      <w:pStyle w:val="Opsommingstreepje1eniveauMedMij"/>
      <w:lvlText w:val="–"/>
      <w:lvlJc w:val="left"/>
      <w:pPr>
        <w:ind w:left="284" w:hanging="284"/>
      </w:pPr>
      <w:rPr>
        <w:rFonts w:hint="default"/>
      </w:rPr>
    </w:lvl>
    <w:lvl w:ilvl="1">
      <w:start w:val="1"/>
      <w:numFmt w:val="bullet"/>
      <w:pStyle w:val="Opsommingstreepje2eniveauMedMij"/>
      <w:lvlText w:val="–"/>
      <w:lvlJc w:val="left"/>
      <w:pPr>
        <w:ind w:left="568" w:hanging="284"/>
      </w:pPr>
      <w:rPr>
        <w:rFonts w:hint="default"/>
      </w:rPr>
    </w:lvl>
    <w:lvl w:ilvl="2">
      <w:start w:val="1"/>
      <w:numFmt w:val="bullet"/>
      <w:pStyle w:val="Opsommingstreepje3eniveauMedM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7E02898"/>
    <w:multiLevelType w:val="hybridMultilevel"/>
    <w:tmpl w:val="1992532A"/>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82879C7"/>
    <w:multiLevelType w:val="multilevel"/>
    <w:tmpl w:val="89367262"/>
    <w:numStyleLink w:val="OpsommingnummerMedMij"/>
  </w:abstractNum>
  <w:abstractNum w:abstractNumId="18">
    <w:nsid w:val="2107489F"/>
    <w:multiLevelType w:val="hybridMultilevel"/>
    <w:tmpl w:val="756887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2D73C60"/>
    <w:multiLevelType w:val="hybridMultilevel"/>
    <w:tmpl w:val="E932A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9BE1155"/>
    <w:multiLevelType w:val="multilevel"/>
    <w:tmpl w:val="41A24660"/>
    <w:numStyleLink w:val="OpsommingtekenMedMij"/>
  </w:abstractNum>
  <w:abstractNum w:abstractNumId="21">
    <w:nsid w:val="2D665843"/>
    <w:multiLevelType w:val="multilevel"/>
    <w:tmpl w:val="DEFCE960"/>
    <w:styleLink w:val="BijlagenummeringMedMij"/>
    <w:lvl w:ilvl="0">
      <w:start w:val="1"/>
      <w:numFmt w:val="decimal"/>
      <w:pStyle w:val="Bijlagekop1MedMij"/>
      <w:suff w:val="space"/>
      <w:lvlText w:val="Bijlage %1"/>
      <w:lvlJc w:val="left"/>
      <w:pPr>
        <w:ind w:left="284" w:hanging="284"/>
      </w:pPr>
      <w:rPr>
        <w:rFonts w:hint="default"/>
      </w:rPr>
    </w:lvl>
    <w:lvl w:ilvl="1">
      <w:start w:val="1"/>
      <w:numFmt w:val="decimal"/>
      <w:pStyle w:val="Bijlagekop2MedMij"/>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nsid w:val="2D7E06B0"/>
    <w:multiLevelType w:val="multilevel"/>
    <w:tmpl w:val="9200769E"/>
    <w:styleLink w:val="OpsommingkleineletterMedMij"/>
    <w:lvl w:ilvl="0">
      <w:start w:val="1"/>
      <w:numFmt w:val="lowerLetter"/>
      <w:pStyle w:val="Opsommingkleineletter1eniveauMedMij"/>
      <w:lvlText w:val="%1"/>
      <w:lvlJc w:val="left"/>
      <w:pPr>
        <w:ind w:left="284" w:hanging="284"/>
      </w:pPr>
      <w:rPr>
        <w:rFonts w:hint="default"/>
      </w:rPr>
    </w:lvl>
    <w:lvl w:ilvl="1">
      <w:start w:val="1"/>
      <w:numFmt w:val="lowerLetter"/>
      <w:pStyle w:val="Opsommingkleineletter2eniveauMedMij"/>
      <w:lvlText w:val="%2"/>
      <w:lvlJc w:val="left"/>
      <w:pPr>
        <w:ind w:left="568" w:hanging="284"/>
      </w:pPr>
      <w:rPr>
        <w:rFonts w:hint="default"/>
      </w:rPr>
    </w:lvl>
    <w:lvl w:ilvl="2">
      <w:start w:val="1"/>
      <w:numFmt w:val="lowerLetter"/>
      <w:pStyle w:val="Opsommingkleineletter3eniveauMedMij"/>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3">
    <w:nsid w:val="398A2A0C"/>
    <w:multiLevelType w:val="multilevel"/>
    <w:tmpl w:val="89367262"/>
    <w:styleLink w:val="OpsommingnummerMedMij"/>
    <w:lvl w:ilvl="0">
      <w:start w:val="1"/>
      <w:numFmt w:val="decimal"/>
      <w:pStyle w:val="Opsommingnummer1eniveauMedMij"/>
      <w:lvlText w:val="%1"/>
      <w:lvlJc w:val="left"/>
      <w:pPr>
        <w:ind w:left="284" w:hanging="284"/>
      </w:pPr>
      <w:rPr>
        <w:rFonts w:hint="default"/>
      </w:rPr>
    </w:lvl>
    <w:lvl w:ilvl="1">
      <w:start w:val="1"/>
      <w:numFmt w:val="decimal"/>
      <w:pStyle w:val="Opsommingnummer2eniveauMedMij"/>
      <w:lvlText w:val="%2"/>
      <w:lvlJc w:val="left"/>
      <w:pPr>
        <w:ind w:left="568" w:hanging="284"/>
      </w:pPr>
      <w:rPr>
        <w:rFonts w:hint="default"/>
      </w:rPr>
    </w:lvl>
    <w:lvl w:ilvl="2">
      <w:start w:val="1"/>
      <w:numFmt w:val="decimal"/>
      <w:pStyle w:val="Opsommingnummer3eniveauMedMij"/>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nsid w:val="3A325198"/>
    <w:multiLevelType w:val="multilevel"/>
    <w:tmpl w:val="84A2D462"/>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5">
    <w:nsid w:val="40EF61F8"/>
    <w:multiLevelType w:val="multilevel"/>
    <w:tmpl w:val="84A2D462"/>
    <w:styleLink w:val="KopnummeringMedMij"/>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6">
    <w:nsid w:val="42E800D1"/>
    <w:multiLevelType w:val="multilevel"/>
    <w:tmpl w:val="DEFCE960"/>
    <w:numStyleLink w:val="BijlagenummeringMedMij"/>
  </w:abstractNum>
  <w:abstractNum w:abstractNumId="27">
    <w:nsid w:val="46A60AA0"/>
    <w:multiLevelType w:val="multilevel"/>
    <w:tmpl w:val="888E2A22"/>
    <w:styleLink w:val="OpsommingopenrondjeMedMij"/>
    <w:lvl w:ilvl="0">
      <w:start w:val="1"/>
      <w:numFmt w:val="bullet"/>
      <w:pStyle w:val="Opsommingopenrondje1eniveauMedMij"/>
      <w:lvlText w:val="○"/>
      <w:lvlJc w:val="left"/>
      <w:pPr>
        <w:ind w:left="284" w:hanging="284"/>
      </w:pPr>
      <w:rPr>
        <w:rFonts w:ascii="Calibri" w:hAnsi="Calibri" w:hint="default"/>
      </w:rPr>
    </w:lvl>
    <w:lvl w:ilvl="1">
      <w:start w:val="1"/>
      <w:numFmt w:val="bullet"/>
      <w:pStyle w:val="Opsommingopenrondje2eniveauMedMij"/>
      <w:lvlText w:val="○"/>
      <w:lvlJc w:val="left"/>
      <w:pPr>
        <w:ind w:left="568" w:hanging="284"/>
      </w:pPr>
      <w:rPr>
        <w:rFonts w:ascii="Calibri" w:hAnsi="Calibri" w:hint="default"/>
      </w:rPr>
    </w:lvl>
    <w:lvl w:ilvl="2">
      <w:start w:val="1"/>
      <w:numFmt w:val="bullet"/>
      <w:pStyle w:val="Opsommingopenrondje3eniveauMedMij"/>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8">
    <w:nsid w:val="49E04A53"/>
    <w:multiLevelType w:val="multilevel"/>
    <w:tmpl w:val="7FB6E594"/>
    <w:styleLink w:val="AgendapuntlijstMedMij"/>
    <w:lvl w:ilvl="0">
      <w:start w:val="1"/>
      <w:numFmt w:val="decimal"/>
      <w:pStyle w:val="AgendapuntMedMij"/>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616121"/>
    <w:multiLevelType w:val="multilevel"/>
    <w:tmpl w:val="B4BACAD8"/>
    <w:numStyleLink w:val="OpsommingstreepjeMedMij"/>
  </w:abstractNum>
  <w:abstractNum w:abstractNumId="31">
    <w:nsid w:val="5DFE3518"/>
    <w:multiLevelType w:val="multilevel"/>
    <w:tmpl w:val="888E2A22"/>
    <w:numStyleLink w:val="OpsommingopenrondjeMedMij"/>
  </w:abstractNum>
  <w:abstractNum w:abstractNumId="32">
    <w:nsid w:val="615A074C"/>
    <w:multiLevelType w:val="hybridMultilevel"/>
    <w:tmpl w:val="2E6AE38C"/>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3F335A0"/>
    <w:multiLevelType w:val="multilevel"/>
    <w:tmpl w:val="41A24660"/>
    <w:styleLink w:val="OpsommingtekenMedMij"/>
    <w:lvl w:ilvl="0">
      <w:start w:val="1"/>
      <w:numFmt w:val="bullet"/>
      <w:pStyle w:val="Opsommingteken1eniveauMedMij"/>
      <w:lvlText w:val="–"/>
      <w:lvlJc w:val="left"/>
      <w:pPr>
        <w:ind w:left="284" w:hanging="284"/>
      </w:pPr>
      <w:rPr>
        <w:rFonts w:ascii="Calibri" w:hAnsi="Calibri" w:hint="default"/>
      </w:rPr>
    </w:lvl>
    <w:lvl w:ilvl="1">
      <w:start w:val="1"/>
      <w:numFmt w:val="bullet"/>
      <w:pStyle w:val="Opsommingteken2eniveauMedMij"/>
      <w:lvlText w:val="•"/>
      <w:lvlJc w:val="left"/>
      <w:pPr>
        <w:ind w:left="568" w:hanging="284"/>
      </w:pPr>
      <w:rPr>
        <w:rFonts w:ascii="Calibri" w:hAnsi="Calibri" w:hint="default"/>
      </w:rPr>
    </w:lvl>
    <w:lvl w:ilvl="2">
      <w:start w:val="1"/>
      <w:numFmt w:val="bullet"/>
      <w:pStyle w:val="Opsommingteken3eniveauMedMij"/>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384B96" w:themeColor="text1"/>
      </w:rPr>
    </w:lvl>
    <w:lvl w:ilvl="6">
      <w:start w:val="1"/>
      <w:numFmt w:val="bullet"/>
      <w:lvlText w:val="-"/>
      <w:lvlJc w:val="left"/>
      <w:pPr>
        <w:ind w:left="1988" w:hanging="284"/>
      </w:pPr>
      <w:rPr>
        <w:rFonts w:ascii="Calibri" w:hAnsi="Calibri" w:hint="default"/>
        <w:color w:val="384B96" w:themeColor="text1"/>
      </w:rPr>
    </w:lvl>
    <w:lvl w:ilvl="7">
      <w:start w:val="1"/>
      <w:numFmt w:val="bullet"/>
      <w:lvlText w:val="-"/>
      <w:lvlJc w:val="left"/>
      <w:pPr>
        <w:ind w:left="2272" w:hanging="284"/>
      </w:pPr>
      <w:rPr>
        <w:rFonts w:ascii="Calibri" w:hAnsi="Calibri" w:hint="default"/>
        <w:color w:val="384B96" w:themeColor="text1"/>
      </w:rPr>
    </w:lvl>
    <w:lvl w:ilvl="8">
      <w:start w:val="1"/>
      <w:numFmt w:val="bullet"/>
      <w:lvlText w:val="-"/>
      <w:lvlJc w:val="left"/>
      <w:pPr>
        <w:ind w:left="2556" w:hanging="284"/>
      </w:pPr>
      <w:rPr>
        <w:rFonts w:ascii="Calibri" w:hAnsi="Calibri" w:hint="default"/>
        <w:color w:val="384B96" w:themeColor="text1"/>
      </w:rPr>
    </w:lvl>
  </w:abstractNum>
  <w:abstractNum w:abstractNumId="34">
    <w:nsid w:val="668F425A"/>
    <w:multiLevelType w:val="hybridMultilevel"/>
    <w:tmpl w:val="04DE1FC6"/>
    <w:lvl w:ilvl="0" w:tplc="C0AC0396">
      <w:start w:val="12"/>
      <w:numFmt w:val="bullet"/>
      <w:lvlText w:val=""/>
      <w:lvlJc w:val="left"/>
      <w:pPr>
        <w:ind w:left="720" w:hanging="360"/>
      </w:pPr>
      <w:rPr>
        <w:rFonts w:ascii="Wingdings" w:eastAsia="Times New Roman" w:hAnsi="Wingding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C6644DD"/>
    <w:multiLevelType w:val="multilevel"/>
    <w:tmpl w:val="9E50E438"/>
    <w:numStyleLink w:val="OpsommingbolletjeMedMij"/>
  </w:abstractNum>
  <w:abstractNum w:abstractNumId="36">
    <w:nsid w:val="6CAB1E63"/>
    <w:multiLevelType w:val="multilevel"/>
    <w:tmpl w:val="7FB6E594"/>
    <w:numStyleLink w:val="AgendapuntlijstMedMij"/>
  </w:abstractNum>
  <w:abstractNum w:abstractNumId="37">
    <w:nsid w:val="6E7370EC"/>
    <w:multiLevelType w:val="multilevel"/>
    <w:tmpl w:val="9200769E"/>
    <w:numStyleLink w:val="OpsommingkleineletterMedMij"/>
  </w:abstractNum>
  <w:abstractNum w:abstractNumId="38">
    <w:nsid w:val="72A86101"/>
    <w:multiLevelType w:val="hybridMultilevel"/>
    <w:tmpl w:val="5ADAFA42"/>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8582753"/>
    <w:multiLevelType w:val="hybridMultilevel"/>
    <w:tmpl w:val="A2F2AADC"/>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EE03886"/>
    <w:multiLevelType w:val="hybridMultilevel"/>
    <w:tmpl w:val="7D385AF6"/>
    <w:lvl w:ilvl="0" w:tplc="5210A1C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13"/>
  </w:num>
  <w:num w:numId="5">
    <w:abstractNumId w:val="29"/>
  </w:num>
  <w:num w:numId="6">
    <w:abstractNumId w:val="15"/>
  </w:num>
  <w:num w:numId="7">
    <w:abstractNumId w:val="14"/>
  </w:num>
  <w:num w:numId="8">
    <w:abstractNumId w:val="22"/>
  </w:num>
  <w:num w:numId="9">
    <w:abstractNumId w:val="25"/>
  </w:num>
  <w:num w:numId="10">
    <w:abstractNumId w:val="3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17"/>
  </w:num>
  <w:num w:numId="24">
    <w:abstractNumId w:val="30"/>
  </w:num>
  <w:num w:numId="25">
    <w:abstractNumId w:val="26"/>
  </w:num>
  <w:num w:numId="26">
    <w:abstractNumId w:val="28"/>
  </w:num>
  <w:num w:numId="27">
    <w:abstractNumId w:val="36"/>
  </w:num>
  <w:num w:numId="28">
    <w:abstractNumId w:val="35"/>
  </w:num>
  <w:num w:numId="29">
    <w:abstractNumId w:val="31"/>
  </w:num>
  <w:num w:numId="30">
    <w:abstractNumId w:val="20"/>
  </w:num>
  <w:num w:numId="31">
    <w:abstractNumId w:val="25"/>
  </w:num>
  <w:num w:numId="32">
    <w:abstractNumId w:val="24"/>
  </w:num>
  <w:num w:numId="33">
    <w:abstractNumId w:val="40"/>
  </w:num>
  <w:num w:numId="34">
    <w:abstractNumId w:val="39"/>
  </w:num>
  <w:num w:numId="35">
    <w:abstractNumId w:val="16"/>
  </w:num>
  <w:num w:numId="36">
    <w:abstractNumId w:val="19"/>
  </w:num>
  <w:num w:numId="37">
    <w:abstractNumId w:val="12"/>
  </w:num>
  <w:num w:numId="38">
    <w:abstractNumId w:val="18"/>
  </w:num>
  <w:num w:numId="39">
    <w:abstractNumId w:val="38"/>
  </w:num>
  <w:num w:numId="40">
    <w:abstractNumId w:val="32"/>
  </w:num>
  <w:num w:numId="41">
    <w:abstractNumId w:val="34"/>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A3"/>
    <w:rsid w:val="00004562"/>
    <w:rsid w:val="00006237"/>
    <w:rsid w:val="0000663D"/>
    <w:rsid w:val="00010D95"/>
    <w:rsid w:val="00011BFA"/>
    <w:rsid w:val="00012581"/>
    <w:rsid w:val="00021BC6"/>
    <w:rsid w:val="0002562D"/>
    <w:rsid w:val="00027FE7"/>
    <w:rsid w:val="00032E49"/>
    <w:rsid w:val="0003377A"/>
    <w:rsid w:val="00035232"/>
    <w:rsid w:val="000418EF"/>
    <w:rsid w:val="000435E0"/>
    <w:rsid w:val="0004513F"/>
    <w:rsid w:val="000452EE"/>
    <w:rsid w:val="00050D4B"/>
    <w:rsid w:val="00050F80"/>
    <w:rsid w:val="0005205D"/>
    <w:rsid w:val="00052426"/>
    <w:rsid w:val="00052FF4"/>
    <w:rsid w:val="00053E43"/>
    <w:rsid w:val="0005430B"/>
    <w:rsid w:val="0005732F"/>
    <w:rsid w:val="00066DF0"/>
    <w:rsid w:val="00067A2C"/>
    <w:rsid w:val="00074DAC"/>
    <w:rsid w:val="0008080F"/>
    <w:rsid w:val="0009698A"/>
    <w:rsid w:val="000A1B78"/>
    <w:rsid w:val="000A4D58"/>
    <w:rsid w:val="000A6B92"/>
    <w:rsid w:val="000B3383"/>
    <w:rsid w:val="000C0969"/>
    <w:rsid w:val="000C1A1A"/>
    <w:rsid w:val="000D6AB7"/>
    <w:rsid w:val="000E1539"/>
    <w:rsid w:val="000E1A9B"/>
    <w:rsid w:val="000E55A1"/>
    <w:rsid w:val="000E6E43"/>
    <w:rsid w:val="000F213A"/>
    <w:rsid w:val="000F2D93"/>
    <w:rsid w:val="000F650E"/>
    <w:rsid w:val="00100B98"/>
    <w:rsid w:val="00106601"/>
    <w:rsid w:val="00110A9F"/>
    <w:rsid w:val="00112066"/>
    <w:rsid w:val="001170AE"/>
    <w:rsid w:val="00122DED"/>
    <w:rsid w:val="00132265"/>
    <w:rsid w:val="00134E43"/>
    <w:rsid w:val="00135A2A"/>
    <w:rsid w:val="00135E7B"/>
    <w:rsid w:val="00137CBB"/>
    <w:rsid w:val="00145B8E"/>
    <w:rsid w:val="0014640F"/>
    <w:rsid w:val="00152E4D"/>
    <w:rsid w:val="001579D8"/>
    <w:rsid w:val="001639F5"/>
    <w:rsid w:val="00167AEC"/>
    <w:rsid w:val="0018093D"/>
    <w:rsid w:val="00187A59"/>
    <w:rsid w:val="001B1B37"/>
    <w:rsid w:val="001B4C7E"/>
    <w:rsid w:val="001C11BE"/>
    <w:rsid w:val="001C6232"/>
    <w:rsid w:val="001C63E7"/>
    <w:rsid w:val="001D20D4"/>
    <w:rsid w:val="001D2384"/>
    <w:rsid w:val="001D2A06"/>
    <w:rsid w:val="001E2293"/>
    <w:rsid w:val="001E34AC"/>
    <w:rsid w:val="001F5B4F"/>
    <w:rsid w:val="001F5C28"/>
    <w:rsid w:val="001F6547"/>
    <w:rsid w:val="001F7387"/>
    <w:rsid w:val="0020548B"/>
    <w:rsid w:val="002059A9"/>
    <w:rsid w:val="0020607F"/>
    <w:rsid w:val="00206E2A"/>
    <w:rsid w:val="00206FF8"/>
    <w:rsid w:val="002074B2"/>
    <w:rsid w:val="00216489"/>
    <w:rsid w:val="00220A9C"/>
    <w:rsid w:val="00225889"/>
    <w:rsid w:val="00227351"/>
    <w:rsid w:val="00230B64"/>
    <w:rsid w:val="00236DE9"/>
    <w:rsid w:val="00237E8D"/>
    <w:rsid w:val="00242226"/>
    <w:rsid w:val="0024342B"/>
    <w:rsid w:val="002518D2"/>
    <w:rsid w:val="00252B9A"/>
    <w:rsid w:val="00254088"/>
    <w:rsid w:val="00256039"/>
    <w:rsid w:val="00257AA9"/>
    <w:rsid w:val="00262D4E"/>
    <w:rsid w:val="002646C8"/>
    <w:rsid w:val="0026690E"/>
    <w:rsid w:val="00280D1D"/>
    <w:rsid w:val="00282B5D"/>
    <w:rsid w:val="00283592"/>
    <w:rsid w:val="00285218"/>
    <w:rsid w:val="00286274"/>
    <w:rsid w:val="00286914"/>
    <w:rsid w:val="00290488"/>
    <w:rsid w:val="00294CD2"/>
    <w:rsid w:val="002A2E44"/>
    <w:rsid w:val="002A5A60"/>
    <w:rsid w:val="002B08A4"/>
    <w:rsid w:val="002B2998"/>
    <w:rsid w:val="002B64EE"/>
    <w:rsid w:val="002C46FB"/>
    <w:rsid w:val="002D0E88"/>
    <w:rsid w:val="002D52B2"/>
    <w:rsid w:val="002E2611"/>
    <w:rsid w:val="002E274E"/>
    <w:rsid w:val="002E68CD"/>
    <w:rsid w:val="002F678C"/>
    <w:rsid w:val="002F7B77"/>
    <w:rsid w:val="003063C0"/>
    <w:rsid w:val="00312D26"/>
    <w:rsid w:val="0031327F"/>
    <w:rsid w:val="00317DEA"/>
    <w:rsid w:val="00322A9F"/>
    <w:rsid w:val="00323121"/>
    <w:rsid w:val="00323937"/>
    <w:rsid w:val="00334D4B"/>
    <w:rsid w:val="00335B5E"/>
    <w:rsid w:val="003362A3"/>
    <w:rsid w:val="003376E8"/>
    <w:rsid w:val="00337DDE"/>
    <w:rsid w:val="00343557"/>
    <w:rsid w:val="00346631"/>
    <w:rsid w:val="00347094"/>
    <w:rsid w:val="003477B3"/>
    <w:rsid w:val="0036336D"/>
    <w:rsid w:val="00364B2C"/>
    <w:rsid w:val="00364E1D"/>
    <w:rsid w:val="00365254"/>
    <w:rsid w:val="00365327"/>
    <w:rsid w:val="00371184"/>
    <w:rsid w:val="00374C23"/>
    <w:rsid w:val="00374D9A"/>
    <w:rsid w:val="00377612"/>
    <w:rsid w:val="0038095D"/>
    <w:rsid w:val="00382603"/>
    <w:rsid w:val="0039126D"/>
    <w:rsid w:val="003964D4"/>
    <w:rsid w:val="0039656A"/>
    <w:rsid w:val="003A5ED3"/>
    <w:rsid w:val="003A6677"/>
    <w:rsid w:val="003B14A0"/>
    <w:rsid w:val="003B1593"/>
    <w:rsid w:val="003B595E"/>
    <w:rsid w:val="003D04B7"/>
    <w:rsid w:val="003D09E4"/>
    <w:rsid w:val="003D414A"/>
    <w:rsid w:val="003D49E5"/>
    <w:rsid w:val="003E2924"/>
    <w:rsid w:val="003E30F2"/>
    <w:rsid w:val="003E3B7D"/>
    <w:rsid w:val="003E41C4"/>
    <w:rsid w:val="003E766F"/>
    <w:rsid w:val="003F2747"/>
    <w:rsid w:val="004001AF"/>
    <w:rsid w:val="00405338"/>
    <w:rsid w:val="00410F28"/>
    <w:rsid w:val="004137CD"/>
    <w:rsid w:val="0041674F"/>
    <w:rsid w:val="0042594D"/>
    <w:rsid w:val="00451FDB"/>
    <w:rsid w:val="004564A6"/>
    <w:rsid w:val="00460433"/>
    <w:rsid w:val="004632C3"/>
    <w:rsid w:val="004656F6"/>
    <w:rsid w:val="004659D3"/>
    <w:rsid w:val="00466D71"/>
    <w:rsid w:val="00471C0F"/>
    <w:rsid w:val="00472E5E"/>
    <w:rsid w:val="004733C3"/>
    <w:rsid w:val="0047392D"/>
    <w:rsid w:val="0047518D"/>
    <w:rsid w:val="004804E1"/>
    <w:rsid w:val="00484C8E"/>
    <w:rsid w:val="00486319"/>
    <w:rsid w:val="004872FC"/>
    <w:rsid w:val="00487543"/>
    <w:rsid w:val="004875E2"/>
    <w:rsid w:val="00490BBD"/>
    <w:rsid w:val="00495327"/>
    <w:rsid w:val="004A0197"/>
    <w:rsid w:val="004A7ABD"/>
    <w:rsid w:val="004B2C90"/>
    <w:rsid w:val="004C51F8"/>
    <w:rsid w:val="004C6034"/>
    <w:rsid w:val="004D2412"/>
    <w:rsid w:val="004E71EC"/>
    <w:rsid w:val="004F4A4D"/>
    <w:rsid w:val="004F6A99"/>
    <w:rsid w:val="005017F3"/>
    <w:rsid w:val="00501A64"/>
    <w:rsid w:val="00503BFD"/>
    <w:rsid w:val="005043E5"/>
    <w:rsid w:val="00513D36"/>
    <w:rsid w:val="00515E2F"/>
    <w:rsid w:val="00521726"/>
    <w:rsid w:val="00524605"/>
    <w:rsid w:val="00526530"/>
    <w:rsid w:val="0053645C"/>
    <w:rsid w:val="00545244"/>
    <w:rsid w:val="00553801"/>
    <w:rsid w:val="005615BE"/>
    <w:rsid w:val="00562E3D"/>
    <w:rsid w:val="005711C6"/>
    <w:rsid w:val="00575FFC"/>
    <w:rsid w:val="00581184"/>
    <w:rsid w:val="005818B8"/>
    <w:rsid w:val="0059027A"/>
    <w:rsid w:val="005A1176"/>
    <w:rsid w:val="005A2BEC"/>
    <w:rsid w:val="005B3D28"/>
    <w:rsid w:val="005B436A"/>
    <w:rsid w:val="005B4FAF"/>
    <w:rsid w:val="005C5603"/>
    <w:rsid w:val="005C6668"/>
    <w:rsid w:val="005D4151"/>
    <w:rsid w:val="005D5E21"/>
    <w:rsid w:val="005E3E58"/>
    <w:rsid w:val="00600C3E"/>
    <w:rsid w:val="006040DB"/>
    <w:rsid w:val="006062D9"/>
    <w:rsid w:val="00606D41"/>
    <w:rsid w:val="00612C22"/>
    <w:rsid w:val="00613705"/>
    <w:rsid w:val="00624485"/>
    <w:rsid w:val="00631FA6"/>
    <w:rsid w:val="00641E45"/>
    <w:rsid w:val="00647A67"/>
    <w:rsid w:val="00653D01"/>
    <w:rsid w:val="0066129F"/>
    <w:rsid w:val="00662FC7"/>
    <w:rsid w:val="00664EE1"/>
    <w:rsid w:val="006662ED"/>
    <w:rsid w:val="006767B2"/>
    <w:rsid w:val="0068085D"/>
    <w:rsid w:val="0068266B"/>
    <w:rsid w:val="00685EED"/>
    <w:rsid w:val="006953A2"/>
    <w:rsid w:val="006B3C93"/>
    <w:rsid w:val="006B6044"/>
    <w:rsid w:val="006C6A9D"/>
    <w:rsid w:val="006D1154"/>
    <w:rsid w:val="006D2ECD"/>
    <w:rsid w:val="006E554B"/>
    <w:rsid w:val="006E5F58"/>
    <w:rsid w:val="006E7E2D"/>
    <w:rsid w:val="006E7FEA"/>
    <w:rsid w:val="00701768"/>
    <w:rsid w:val="00702280"/>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5068"/>
    <w:rsid w:val="007865DD"/>
    <w:rsid w:val="00787B55"/>
    <w:rsid w:val="0079179F"/>
    <w:rsid w:val="00793E98"/>
    <w:rsid w:val="00796A8D"/>
    <w:rsid w:val="007A07C6"/>
    <w:rsid w:val="007A4393"/>
    <w:rsid w:val="007B3114"/>
    <w:rsid w:val="007B5373"/>
    <w:rsid w:val="007B661C"/>
    <w:rsid w:val="007C0010"/>
    <w:rsid w:val="007C037C"/>
    <w:rsid w:val="007D4A7D"/>
    <w:rsid w:val="007D4DCE"/>
    <w:rsid w:val="007E7724"/>
    <w:rsid w:val="007F1417"/>
    <w:rsid w:val="007F48F0"/>
    <w:rsid w:val="007F653F"/>
    <w:rsid w:val="008064EE"/>
    <w:rsid w:val="00810585"/>
    <w:rsid w:val="008222EE"/>
    <w:rsid w:val="00823AC1"/>
    <w:rsid w:val="00826EA4"/>
    <w:rsid w:val="00832239"/>
    <w:rsid w:val="008347B7"/>
    <w:rsid w:val="00843B35"/>
    <w:rsid w:val="00854B34"/>
    <w:rsid w:val="008564AC"/>
    <w:rsid w:val="0086137E"/>
    <w:rsid w:val="00864A9A"/>
    <w:rsid w:val="008664DD"/>
    <w:rsid w:val="008736AE"/>
    <w:rsid w:val="00873726"/>
    <w:rsid w:val="008775D3"/>
    <w:rsid w:val="00877BD5"/>
    <w:rsid w:val="008802D3"/>
    <w:rsid w:val="00886BB9"/>
    <w:rsid w:val="008870F0"/>
    <w:rsid w:val="008931CF"/>
    <w:rsid w:val="00893934"/>
    <w:rsid w:val="008A2A1D"/>
    <w:rsid w:val="008B3264"/>
    <w:rsid w:val="008B5CD1"/>
    <w:rsid w:val="008B641B"/>
    <w:rsid w:val="008C16B2"/>
    <w:rsid w:val="008C2F90"/>
    <w:rsid w:val="008C6251"/>
    <w:rsid w:val="008D4FB9"/>
    <w:rsid w:val="008D7BDD"/>
    <w:rsid w:val="008E09E5"/>
    <w:rsid w:val="008E56F8"/>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56472"/>
    <w:rsid w:val="009606EB"/>
    <w:rsid w:val="00963973"/>
    <w:rsid w:val="00971786"/>
    <w:rsid w:val="00971B3B"/>
    <w:rsid w:val="00991B6D"/>
    <w:rsid w:val="009B5DF9"/>
    <w:rsid w:val="009C1976"/>
    <w:rsid w:val="009C29F0"/>
    <w:rsid w:val="009C2F9E"/>
    <w:rsid w:val="009D5AE2"/>
    <w:rsid w:val="009D7B15"/>
    <w:rsid w:val="00A07FEF"/>
    <w:rsid w:val="00A1497C"/>
    <w:rsid w:val="00A21956"/>
    <w:rsid w:val="00A275EE"/>
    <w:rsid w:val="00A42EEC"/>
    <w:rsid w:val="00A43401"/>
    <w:rsid w:val="00A4694C"/>
    <w:rsid w:val="00A50406"/>
    <w:rsid w:val="00A50767"/>
    <w:rsid w:val="00A50801"/>
    <w:rsid w:val="00A60A58"/>
    <w:rsid w:val="00A61B21"/>
    <w:rsid w:val="00A65B09"/>
    <w:rsid w:val="00A66CDD"/>
    <w:rsid w:val="00A670BB"/>
    <w:rsid w:val="00A76E7C"/>
    <w:rsid w:val="00A80102"/>
    <w:rsid w:val="00A871D6"/>
    <w:rsid w:val="00AA74CE"/>
    <w:rsid w:val="00AB0D90"/>
    <w:rsid w:val="00AB1E21"/>
    <w:rsid w:val="00AB1E30"/>
    <w:rsid w:val="00AB2477"/>
    <w:rsid w:val="00AB56F0"/>
    <w:rsid w:val="00AB5DBD"/>
    <w:rsid w:val="00AB77BB"/>
    <w:rsid w:val="00AC273E"/>
    <w:rsid w:val="00AC7CC8"/>
    <w:rsid w:val="00AD1702"/>
    <w:rsid w:val="00AD24E6"/>
    <w:rsid w:val="00AD31A0"/>
    <w:rsid w:val="00AD4DF7"/>
    <w:rsid w:val="00AE0183"/>
    <w:rsid w:val="00AE2110"/>
    <w:rsid w:val="00AE2EB1"/>
    <w:rsid w:val="00AF771F"/>
    <w:rsid w:val="00B01DA1"/>
    <w:rsid w:val="00B11A76"/>
    <w:rsid w:val="00B233E3"/>
    <w:rsid w:val="00B26FA4"/>
    <w:rsid w:val="00B346DF"/>
    <w:rsid w:val="00B460C2"/>
    <w:rsid w:val="00B47460"/>
    <w:rsid w:val="00B504B6"/>
    <w:rsid w:val="00B52796"/>
    <w:rsid w:val="00B5581A"/>
    <w:rsid w:val="00B63EB9"/>
    <w:rsid w:val="00B75ED8"/>
    <w:rsid w:val="00B77809"/>
    <w:rsid w:val="00B860DC"/>
    <w:rsid w:val="00B912A3"/>
    <w:rsid w:val="00B9540B"/>
    <w:rsid w:val="00BA3794"/>
    <w:rsid w:val="00BA3F4D"/>
    <w:rsid w:val="00BA53CD"/>
    <w:rsid w:val="00BA79E3"/>
    <w:rsid w:val="00BB1FC1"/>
    <w:rsid w:val="00BB239A"/>
    <w:rsid w:val="00BB31CE"/>
    <w:rsid w:val="00BC0188"/>
    <w:rsid w:val="00BC6FB7"/>
    <w:rsid w:val="00BE55A7"/>
    <w:rsid w:val="00BE64B3"/>
    <w:rsid w:val="00BF6A7B"/>
    <w:rsid w:val="00BF6B3C"/>
    <w:rsid w:val="00C06D9A"/>
    <w:rsid w:val="00C0702B"/>
    <w:rsid w:val="00C11B08"/>
    <w:rsid w:val="00C12133"/>
    <w:rsid w:val="00C17A25"/>
    <w:rsid w:val="00C201EB"/>
    <w:rsid w:val="00C33308"/>
    <w:rsid w:val="00C4003A"/>
    <w:rsid w:val="00C41422"/>
    <w:rsid w:val="00C50ADA"/>
    <w:rsid w:val="00C51137"/>
    <w:rsid w:val="00C6206C"/>
    <w:rsid w:val="00C6422A"/>
    <w:rsid w:val="00C67705"/>
    <w:rsid w:val="00C72D11"/>
    <w:rsid w:val="00C758B4"/>
    <w:rsid w:val="00C863AE"/>
    <w:rsid w:val="00C87372"/>
    <w:rsid w:val="00C92E08"/>
    <w:rsid w:val="00C93473"/>
    <w:rsid w:val="00C971C1"/>
    <w:rsid w:val="00CA1FE3"/>
    <w:rsid w:val="00CA332D"/>
    <w:rsid w:val="00CB080B"/>
    <w:rsid w:val="00CB254D"/>
    <w:rsid w:val="00CB3533"/>
    <w:rsid w:val="00CB7600"/>
    <w:rsid w:val="00CB7D61"/>
    <w:rsid w:val="00CC6A4B"/>
    <w:rsid w:val="00CD7A5A"/>
    <w:rsid w:val="00CE2BA6"/>
    <w:rsid w:val="00CE564D"/>
    <w:rsid w:val="00CF2B0C"/>
    <w:rsid w:val="00D023A0"/>
    <w:rsid w:val="00D135BB"/>
    <w:rsid w:val="00D16E87"/>
    <w:rsid w:val="00D212CB"/>
    <w:rsid w:val="00D27D0E"/>
    <w:rsid w:val="00D35DA7"/>
    <w:rsid w:val="00D47AD0"/>
    <w:rsid w:val="00D57A57"/>
    <w:rsid w:val="00D613A9"/>
    <w:rsid w:val="00D7238E"/>
    <w:rsid w:val="00D73003"/>
    <w:rsid w:val="00D73C03"/>
    <w:rsid w:val="00D81A72"/>
    <w:rsid w:val="00D92EDA"/>
    <w:rsid w:val="00D9359B"/>
    <w:rsid w:val="00DA0544"/>
    <w:rsid w:val="00DA5661"/>
    <w:rsid w:val="00DA671C"/>
    <w:rsid w:val="00DA6E07"/>
    <w:rsid w:val="00DA70EF"/>
    <w:rsid w:val="00DA7584"/>
    <w:rsid w:val="00DA7A62"/>
    <w:rsid w:val="00DB0413"/>
    <w:rsid w:val="00DB0F15"/>
    <w:rsid w:val="00DB3292"/>
    <w:rsid w:val="00DC2F99"/>
    <w:rsid w:val="00DC489D"/>
    <w:rsid w:val="00DC59BC"/>
    <w:rsid w:val="00DC6A0D"/>
    <w:rsid w:val="00DD140B"/>
    <w:rsid w:val="00DD2123"/>
    <w:rsid w:val="00DD2A9E"/>
    <w:rsid w:val="00DD509E"/>
    <w:rsid w:val="00DE14C5"/>
    <w:rsid w:val="00DE2331"/>
    <w:rsid w:val="00DE2FD1"/>
    <w:rsid w:val="00DE5157"/>
    <w:rsid w:val="00DF1BBC"/>
    <w:rsid w:val="00E05BA5"/>
    <w:rsid w:val="00E07762"/>
    <w:rsid w:val="00E12CAA"/>
    <w:rsid w:val="00E318F2"/>
    <w:rsid w:val="00E334BB"/>
    <w:rsid w:val="00E44713"/>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1A71"/>
    <w:rsid w:val="00E93FCF"/>
    <w:rsid w:val="00E9653B"/>
    <w:rsid w:val="00E96BF0"/>
    <w:rsid w:val="00E9778E"/>
    <w:rsid w:val="00EB7C66"/>
    <w:rsid w:val="00EC57C2"/>
    <w:rsid w:val="00EC72BE"/>
    <w:rsid w:val="00EE35E4"/>
    <w:rsid w:val="00F005C9"/>
    <w:rsid w:val="00F0535C"/>
    <w:rsid w:val="00F1404D"/>
    <w:rsid w:val="00F16B2B"/>
    <w:rsid w:val="00F16EDB"/>
    <w:rsid w:val="00F208DC"/>
    <w:rsid w:val="00F20903"/>
    <w:rsid w:val="00F22CB3"/>
    <w:rsid w:val="00F234F5"/>
    <w:rsid w:val="00F24763"/>
    <w:rsid w:val="00F2581A"/>
    <w:rsid w:val="00F3166C"/>
    <w:rsid w:val="00F33259"/>
    <w:rsid w:val="00F44FB8"/>
    <w:rsid w:val="00F502CA"/>
    <w:rsid w:val="00F515D0"/>
    <w:rsid w:val="00F519B9"/>
    <w:rsid w:val="00F55E8B"/>
    <w:rsid w:val="00F564F9"/>
    <w:rsid w:val="00F63C7C"/>
    <w:rsid w:val="00F6549B"/>
    <w:rsid w:val="00F669BA"/>
    <w:rsid w:val="00F70585"/>
    <w:rsid w:val="00F7766C"/>
    <w:rsid w:val="00F82076"/>
    <w:rsid w:val="00F84D63"/>
    <w:rsid w:val="00F85ADD"/>
    <w:rsid w:val="00F94FCC"/>
    <w:rsid w:val="00FA1E8B"/>
    <w:rsid w:val="00FA269F"/>
    <w:rsid w:val="00FB039E"/>
    <w:rsid w:val="00FB22AF"/>
    <w:rsid w:val="00FB2AAE"/>
    <w:rsid w:val="00FB7F9C"/>
    <w:rsid w:val="00FC25E1"/>
    <w:rsid w:val="00FC3FA5"/>
    <w:rsid w:val="00FC4004"/>
    <w:rsid w:val="00FC6260"/>
    <w:rsid w:val="00FD2C03"/>
    <w:rsid w:val="00FD3F0C"/>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3EEC1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Standaard MedMij"/>
    <w:next w:val="BasistekstMedMij"/>
    <w:rsid w:val="003362A3"/>
    <w:pPr>
      <w:spacing w:line="245" w:lineRule="atLeast"/>
    </w:pPr>
    <w:rPr>
      <w:rFonts w:ascii="Calibri" w:hAnsi="Calibri" w:cs="Maiandra GD"/>
      <w:color w:val="000000"/>
      <w:szCs w:val="18"/>
    </w:rPr>
  </w:style>
  <w:style w:type="paragraph" w:styleId="Heading1">
    <w:name w:val="heading 1"/>
    <w:aliases w:val="Kop 1 MedMij"/>
    <w:basedOn w:val="ZsysbasisMedMij"/>
    <w:next w:val="BasistekstMedMij"/>
    <w:qFormat/>
    <w:rsid w:val="00AC7CC8"/>
    <w:pPr>
      <w:keepNext/>
      <w:keepLines/>
      <w:numPr>
        <w:numId w:val="31"/>
      </w:numPr>
      <w:spacing w:before="240"/>
      <w:outlineLvl w:val="0"/>
    </w:pPr>
    <w:rPr>
      <w:b/>
      <w:bCs/>
      <w:sz w:val="28"/>
      <w:szCs w:val="32"/>
    </w:rPr>
  </w:style>
  <w:style w:type="paragraph" w:styleId="Heading2">
    <w:name w:val="heading 2"/>
    <w:aliases w:val="Kop 2 MedMij"/>
    <w:basedOn w:val="ZsysbasisMedMij"/>
    <w:next w:val="BasistekstMedMij"/>
    <w:qFormat/>
    <w:rsid w:val="00AC7CC8"/>
    <w:pPr>
      <w:keepNext/>
      <w:keepLines/>
      <w:numPr>
        <w:ilvl w:val="1"/>
        <w:numId w:val="31"/>
      </w:numPr>
      <w:spacing w:before="240" w:line="300" w:lineRule="atLeast"/>
      <w:ind w:left="709" w:hanging="709"/>
      <w:outlineLvl w:val="1"/>
    </w:pPr>
    <w:rPr>
      <w:b/>
      <w:bCs/>
      <w:iCs/>
      <w:sz w:val="24"/>
      <w:szCs w:val="28"/>
    </w:rPr>
  </w:style>
  <w:style w:type="paragraph" w:styleId="Heading3">
    <w:name w:val="heading 3"/>
    <w:aliases w:val="Kop 3 MedMij"/>
    <w:basedOn w:val="ZsysbasisMedMij"/>
    <w:next w:val="BasistekstMedMij"/>
    <w:qFormat/>
    <w:rsid w:val="00AC7CC8"/>
    <w:pPr>
      <w:keepNext/>
      <w:keepLines/>
      <w:numPr>
        <w:ilvl w:val="2"/>
        <w:numId w:val="31"/>
      </w:numPr>
      <w:spacing w:before="240"/>
      <w:ind w:left="709" w:hanging="709"/>
      <w:outlineLvl w:val="2"/>
    </w:pPr>
    <w:rPr>
      <w:b/>
      <w:iCs/>
      <w:sz w:val="22"/>
    </w:rPr>
  </w:style>
  <w:style w:type="paragraph" w:styleId="Heading4">
    <w:name w:val="heading 4"/>
    <w:aliases w:val="Kop 4 MedMij"/>
    <w:basedOn w:val="ZsysbasisMedMij"/>
    <w:next w:val="BasistekstMedMij"/>
    <w:rsid w:val="006662ED"/>
    <w:pPr>
      <w:keepNext/>
      <w:keepLines/>
      <w:numPr>
        <w:ilvl w:val="3"/>
        <w:numId w:val="31"/>
      </w:numPr>
      <w:outlineLvl w:val="3"/>
    </w:pPr>
    <w:rPr>
      <w:bCs/>
      <w:szCs w:val="24"/>
    </w:rPr>
  </w:style>
  <w:style w:type="paragraph" w:styleId="Heading5">
    <w:name w:val="heading 5"/>
    <w:aliases w:val="Kop 5 MedMij"/>
    <w:basedOn w:val="ZsysbasisMedMij"/>
    <w:next w:val="BasistekstMedMij"/>
    <w:rsid w:val="006662ED"/>
    <w:pPr>
      <w:keepNext/>
      <w:keepLines/>
      <w:numPr>
        <w:ilvl w:val="4"/>
        <w:numId w:val="31"/>
      </w:numPr>
      <w:outlineLvl w:val="4"/>
    </w:pPr>
    <w:rPr>
      <w:bCs/>
      <w:iCs/>
      <w:szCs w:val="22"/>
    </w:rPr>
  </w:style>
  <w:style w:type="paragraph" w:styleId="Heading6">
    <w:name w:val="heading 6"/>
    <w:aliases w:val="Kop 6 MedMij"/>
    <w:basedOn w:val="ZsysbasisMedMij"/>
    <w:next w:val="BasistekstMedMij"/>
    <w:rsid w:val="000E1539"/>
    <w:pPr>
      <w:keepNext/>
      <w:keepLines/>
      <w:numPr>
        <w:ilvl w:val="5"/>
        <w:numId w:val="31"/>
      </w:numPr>
      <w:outlineLvl w:val="5"/>
    </w:pPr>
  </w:style>
  <w:style w:type="paragraph" w:styleId="Heading7">
    <w:name w:val="heading 7"/>
    <w:aliases w:val="Kop 7 MedMij"/>
    <w:basedOn w:val="ZsysbasisMedMij"/>
    <w:next w:val="BasistekstMedMij"/>
    <w:rsid w:val="000E1539"/>
    <w:pPr>
      <w:keepNext/>
      <w:keepLines/>
      <w:numPr>
        <w:ilvl w:val="6"/>
        <w:numId w:val="31"/>
      </w:numPr>
      <w:outlineLvl w:val="6"/>
    </w:pPr>
    <w:rPr>
      <w:bCs/>
      <w:szCs w:val="20"/>
    </w:rPr>
  </w:style>
  <w:style w:type="paragraph" w:styleId="Heading8">
    <w:name w:val="heading 8"/>
    <w:aliases w:val="Kop 8 MedMij"/>
    <w:basedOn w:val="ZsysbasisMedMij"/>
    <w:next w:val="BasistekstMedMij"/>
    <w:rsid w:val="000E1539"/>
    <w:pPr>
      <w:keepNext/>
      <w:keepLines/>
      <w:numPr>
        <w:ilvl w:val="7"/>
        <w:numId w:val="31"/>
      </w:numPr>
      <w:outlineLvl w:val="7"/>
    </w:pPr>
    <w:rPr>
      <w:iCs/>
      <w:szCs w:val="20"/>
    </w:rPr>
  </w:style>
  <w:style w:type="paragraph" w:styleId="Heading9">
    <w:name w:val="heading 9"/>
    <w:aliases w:val="Kop 9 MedMij"/>
    <w:basedOn w:val="ZsysbasisMedMij"/>
    <w:next w:val="BasistekstMedMij"/>
    <w:rsid w:val="000E1539"/>
    <w:pPr>
      <w:keepNext/>
      <w:keepLines/>
      <w:numPr>
        <w:ilvl w:val="8"/>
        <w:numId w:val="3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MedMij">
    <w:name w:val="Basistekst MedMij"/>
    <w:basedOn w:val="ZsysbasisMedMij"/>
    <w:qFormat/>
    <w:rsid w:val="0038095D"/>
    <w:rPr>
      <w:sz w:val="22"/>
    </w:rPr>
  </w:style>
  <w:style w:type="paragraph" w:customStyle="1" w:styleId="ZsysbasisMedMij">
    <w:name w:val="Zsysbasis MedMij"/>
    <w:next w:val="BasistekstMedMij"/>
    <w:link w:val="ZsysbasisMedMijChar"/>
    <w:semiHidden/>
    <w:rsid w:val="00613705"/>
    <w:pPr>
      <w:spacing w:line="245" w:lineRule="atLeast"/>
    </w:pPr>
    <w:rPr>
      <w:rFonts w:ascii="Calibri" w:hAnsi="Calibri" w:cs="Maiandra GD"/>
      <w:color w:val="000000"/>
      <w:szCs w:val="18"/>
    </w:rPr>
  </w:style>
  <w:style w:type="paragraph" w:customStyle="1" w:styleId="BasistekstvetMedMij">
    <w:name w:val="Basistekst vet MedMij"/>
    <w:basedOn w:val="ZsysbasisMedMij"/>
    <w:next w:val="BasistekstMedMij"/>
    <w:qFormat/>
    <w:rsid w:val="00122DED"/>
    <w:rPr>
      <w:b/>
      <w:bCs/>
    </w:rPr>
  </w:style>
  <w:style w:type="character" w:styleId="FollowedHyperlink">
    <w:name w:val="FollowedHyperlink"/>
    <w:aliases w:val="GevolgdeHyperlink MedMij"/>
    <w:basedOn w:val="DefaultParagraphFont"/>
    <w:rsid w:val="00B460C2"/>
    <w:rPr>
      <w:color w:val="auto"/>
      <w:u w:val="none"/>
    </w:rPr>
  </w:style>
  <w:style w:type="character" w:styleId="Hyperlink">
    <w:name w:val="Hyperlink"/>
    <w:aliases w:val="Hyperlink MedMij"/>
    <w:basedOn w:val="DefaultParagraphFont"/>
    <w:uiPriority w:val="99"/>
    <w:rsid w:val="00B460C2"/>
    <w:rPr>
      <w:color w:val="auto"/>
      <w:u w:val="none"/>
    </w:rPr>
  </w:style>
  <w:style w:type="paragraph" w:customStyle="1" w:styleId="AdresvakMedMij">
    <w:name w:val="Adresvak MedMij"/>
    <w:basedOn w:val="ZsysbasisMedMij"/>
    <w:rsid w:val="001F7387"/>
    <w:pPr>
      <w:spacing w:line="245" w:lineRule="exact"/>
    </w:pPr>
    <w:rPr>
      <w:noProof/>
    </w:rPr>
  </w:style>
  <w:style w:type="paragraph" w:styleId="Header">
    <w:name w:val="header"/>
    <w:basedOn w:val="ZsysbasisMedMij"/>
    <w:next w:val="BasistekstMedMij"/>
    <w:semiHidden/>
    <w:rsid w:val="00122DED"/>
  </w:style>
  <w:style w:type="paragraph" w:styleId="Footer">
    <w:name w:val="footer"/>
    <w:basedOn w:val="ZsysbasisMedMij"/>
    <w:next w:val="BasistekstMedMij"/>
    <w:link w:val="FooterChar"/>
    <w:semiHidden/>
    <w:rsid w:val="00122DED"/>
    <w:pPr>
      <w:jc w:val="right"/>
    </w:pPr>
  </w:style>
  <w:style w:type="paragraph" w:customStyle="1" w:styleId="KoptekstMedMij">
    <w:name w:val="Koptekst MedMij"/>
    <w:basedOn w:val="ZsysbasisdocumentgegevensMedMij"/>
    <w:rsid w:val="00122DED"/>
  </w:style>
  <w:style w:type="paragraph" w:customStyle="1" w:styleId="VoettekstMedMij">
    <w:name w:val="Voettekst MedMij"/>
    <w:basedOn w:val="ZsysbasisdocumentgegevensMedMij"/>
    <w:rsid w:val="00613705"/>
    <w:pPr>
      <w:spacing w:line="180" w:lineRule="exact"/>
    </w:pPr>
    <w:rPr>
      <w:b/>
      <w:color w:val="384B96" w:themeColor="text1"/>
      <w:sz w:val="14"/>
    </w:rPr>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MedMij">
    <w:name w:val="Basistekst cursief MedMij"/>
    <w:basedOn w:val="ZsysbasisMedMij"/>
    <w:next w:val="BasistekstMedMij"/>
    <w:qFormat/>
    <w:rsid w:val="00122DED"/>
    <w:rPr>
      <w:i/>
      <w:iCs/>
    </w:rPr>
  </w:style>
  <w:style w:type="table" w:styleId="Table3Deffects1">
    <w:name w:val="Table 3D effects 1"/>
    <w:basedOn w:val="TableNormal"/>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MedMij"/>
    <w:next w:val="BasistekstMedMij"/>
    <w:semiHidden/>
    <w:rsid w:val="0020607F"/>
  </w:style>
  <w:style w:type="paragraph" w:styleId="EnvelopeAddress">
    <w:name w:val="envelope address"/>
    <w:basedOn w:val="ZsysbasisMedMij"/>
    <w:next w:val="BasistekstMedMij"/>
    <w:semiHidden/>
    <w:rsid w:val="0020607F"/>
  </w:style>
  <w:style w:type="paragraph" w:styleId="Closing">
    <w:name w:val="Closing"/>
    <w:basedOn w:val="ZsysbasisMedMij"/>
    <w:next w:val="BasistekstMedMij"/>
    <w:semiHidden/>
    <w:rsid w:val="0020607F"/>
  </w:style>
  <w:style w:type="paragraph" w:customStyle="1" w:styleId="Inspring1eniveauMedMij">
    <w:name w:val="Inspring 1e niveau MedMij"/>
    <w:basedOn w:val="ZsysbasisMedMij"/>
    <w:qFormat/>
    <w:rsid w:val="00122DED"/>
    <w:pPr>
      <w:tabs>
        <w:tab w:val="left" w:pos="284"/>
      </w:tabs>
      <w:ind w:left="284" w:hanging="284"/>
    </w:pPr>
  </w:style>
  <w:style w:type="paragraph" w:customStyle="1" w:styleId="Inspring2eniveauMedMij">
    <w:name w:val="Inspring 2e niveau MedMij"/>
    <w:basedOn w:val="ZsysbasisMedMij"/>
    <w:qFormat/>
    <w:rsid w:val="00122DED"/>
    <w:pPr>
      <w:tabs>
        <w:tab w:val="left" w:pos="567"/>
      </w:tabs>
      <w:ind w:left="568" w:hanging="284"/>
    </w:pPr>
  </w:style>
  <w:style w:type="paragraph" w:customStyle="1" w:styleId="Inspring3eniveauMedMij">
    <w:name w:val="Inspring 3e niveau MedMij"/>
    <w:basedOn w:val="ZsysbasisMedMij"/>
    <w:qFormat/>
    <w:rsid w:val="00122DED"/>
    <w:pPr>
      <w:tabs>
        <w:tab w:val="left" w:pos="851"/>
      </w:tabs>
      <w:ind w:left="851" w:hanging="284"/>
    </w:pPr>
  </w:style>
  <w:style w:type="paragraph" w:customStyle="1" w:styleId="Zwevend1eniveauMedMij">
    <w:name w:val="Zwevend 1e niveau MedMij"/>
    <w:basedOn w:val="ZsysbasisMedMij"/>
    <w:qFormat/>
    <w:rsid w:val="00122DED"/>
    <w:pPr>
      <w:ind w:left="284"/>
    </w:pPr>
  </w:style>
  <w:style w:type="paragraph" w:customStyle="1" w:styleId="Zwevend2eniveauMedMij">
    <w:name w:val="Zwevend 2e niveau MedMij"/>
    <w:basedOn w:val="ZsysbasisMedMij"/>
    <w:qFormat/>
    <w:rsid w:val="00122DED"/>
    <w:pPr>
      <w:ind w:left="567"/>
    </w:pPr>
  </w:style>
  <w:style w:type="paragraph" w:customStyle="1" w:styleId="Zwevend3eniveauMedMij">
    <w:name w:val="Zwevend 3e niveau MedMij"/>
    <w:basedOn w:val="ZsysbasisMedMij"/>
    <w:qFormat/>
    <w:rsid w:val="00122DED"/>
    <w:pPr>
      <w:ind w:left="851"/>
    </w:pPr>
  </w:style>
  <w:style w:type="paragraph" w:styleId="TOC1">
    <w:name w:val="toc 1"/>
    <w:aliases w:val="Inhopg 1 MedMij"/>
    <w:basedOn w:val="ZsysbasistocMedMij"/>
    <w:next w:val="BasistekstMedMij"/>
    <w:uiPriority w:val="39"/>
    <w:rsid w:val="0031327F"/>
    <w:pPr>
      <w:spacing w:before="240"/>
      <w:ind w:left="340" w:hanging="340"/>
    </w:pPr>
    <w:rPr>
      <w:b/>
    </w:rPr>
  </w:style>
  <w:style w:type="paragraph" w:styleId="TOC2">
    <w:name w:val="toc 2"/>
    <w:aliases w:val="Inhopg 2 MedMij"/>
    <w:basedOn w:val="ZsysbasistocMedMij"/>
    <w:next w:val="BasistekstMedMij"/>
    <w:uiPriority w:val="39"/>
    <w:rsid w:val="0031327F"/>
    <w:pPr>
      <w:ind w:left="907" w:hanging="567"/>
    </w:pPr>
    <w:rPr>
      <w:rFonts w:ascii="Calibri Light" w:hAnsi="Calibri Light"/>
    </w:rPr>
  </w:style>
  <w:style w:type="paragraph" w:styleId="TOC3">
    <w:name w:val="toc 3"/>
    <w:aliases w:val="Inhopg 3 MedMij"/>
    <w:basedOn w:val="ZsysbasistocMedMij"/>
    <w:next w:val="BasistekstMedMij"/>
    <w:uiPriority w:val="39"/>
    <w:rsid w:val="0031327F"/>
    <w:pPr>
      <w:ind w:left="1587" w:hanging="680"/>
    </w:pPr>
    <w:rPr>
      <w:rFonts w:ascii="Calibri Light" w:hAnsi="Calibri Light"/>
    </w:rPr>
  </w:style>
  <w:style w:type="paragraph" w:styleId="TOC4">
    <w:name w:val="toc 4"/>
    <w:aliases w:val="Inhopg 4 MedMij"/>
    <w:basedOn w:val="ZsysbasistocMedMij"/>
    <w:next w:val="BasistekstMedMij"/>
    <w:rsid w:val="00122DED"/>
  </w:style>
  <w:style w:type="paragraph" w:styleId="TableofAuthorities">
    <w:name w:val="table of authorities"/>
    <w:basedOn w:val="ZsysbasisMedMij"/>
    <w:next w:val="BasistekstMedMij"/>
    <w:semiHidden/>
    <w:rsid w:val="00F33259"/>
    <w:pPr>
      <w:ind w:left="180" w:hanging="180"/>
    </w:pPr>
  </w:style>
  <w:style w:type="paragraph" w:styleId="Index2">
    <w:name w:val="index 2"/>
    <w:basedOn w:val="ZsysbasisMedMij"/>
    <w:next w:val="BasistekstMedMij"/>
    <w:semiHidden/>
    <w:rsid w:val="00122DED"/>
  </w:style>
  <w:style w:type="paragraph" w:styleId="Index3">
    <w:name w:val="index 3"/>
    <w:basedOn w:val="ZsysbasisMedMij"/>
    <w:next w:val="BasistekstMedMij"/>
    <w:semiHidden/>
    <w:rsid w:val="00122DED"/>
  </w:style>
  <w:style w:type="paragraph" w:styleId="Subtitle">
    <w:name w:val="Subtitle"/>
    <w:basedOn w:val="ZsysbasisMedMij"/>
    <w:next w:val="BasistekstMedMij"/>
    <w:link w:val="SubtitleChar"/>
    <w:uiPriority w:val="11"/>
    <w:qFormat/>
    <w:rsid w:val="00122DED"/>
  </w:style>
  <w:style w:type="paragraph" w:styleId="Title">
    <w:name w:val="Title"/>
    <w:basedOn w:val="ZsysbasisMedMij"/>
    <w:next w:val="BasistekstMedMij"/>
    <w:semiHidden/>
    <w:rsid w:val="00122DED"/>
  </w:style>
  <w:style w:type="paragraph" w:customStyle="1" w:styleId="Kop2zondernummerMedMij">
    <w:name w:val="Kop 2 zonder nummer MedMij"/>
    <w:basedOn w:val="ZsysbasisMedMij"/>
    <w:next w:val="BasistekstMedMij"/>
    <w:qFormat/>
    <w:rsid w:val="00FA269F"/>
    <w:pPr>
      <w:keepNext/>
      <w:keepLines/>
      <w:spacing w:before="440" w:after="200" w:line="300" w:lineRule="atLeast"/>
    </w:pPr>
    <w:rPr>
      <w:b/>
      <w:bCs/>
      <w:iCs/>
      <w:sz w:val="24"/>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MedMij">
    <w:name w:val="Kop 1 zonder nummer MedMij"/>
    <w:basedOn w:val="ZsysbasisMedMij"/>
    <w:next w:val="BasistekstMedMij"/>
    <w:qFormat/>
    <w:rsid w:val="00FB2AAE"/>
    <w:pPr>
      <w:keepNext/>
      <w:keepLines/>
      <w:pageBreakBefore/>
      <w:spacing w:after="240" w:line="360" w:lineRule="atLeast"/>
    </w:pPr>
    <w:rPr>
      <w:b/>
      <w:bCs/>
      <w:sz w:val="28"/>
      <w:szCs w:val="32"/>
    </w:rPr>
  </w:style>
  <w:style w:type="paragraph" w:customStyle="1" w:styleId="Kop3zondernummerMedMij">
    <w:name w:val="Kop 3 zonder nummer MedMij"/>
    <w:basedOn w:val="ZsysbasisMedMij"/>
    <w:next w:val="BasistekstMedMij"/>
    <w:qFormat/>
    <w:rsid w:val="000E1539"/>
    <w:pPr>
      <w:keepNext/>
      <w:keepLines/>
      <w:spacing w:before="245"/>
    </w:pPr>
    <w:rPr>
      <w:b/>
      <w:iCs/>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MedMij"/>
    <w:basedOn w:val="ZsysbasistocMedMij"/>
    <w:next w:val="BasistekstMedMij"/>
    <w:uiPriority w:val="39"/>
    <w:rsid w:val="00581184"/>
    <w:pPr>
      <w:spacing w:before="240"/>
      <w:ind w:left="0" w:firstLine="0"/>
    </w:pPr>
    <w:rPr>
      <w:b/>
    </w:rPr>
  </w:style>
  <w:style w:type="paragraph" w:styleId="TOC6">
    <w:name w:val="toc 6"/>
    <w:aliases w:val="Inhopg 6 MedMij"/>
    <w:basedOn w:val="ZsysbasistocMedMij"/>
    <w:next w:val="BasistekstMedMij"/>
    <w:rsid w:val="003964D4"/>
  </w:style>
  <w:style w:type="paragraph" w:styleId="TOC7">
    <w:name w:val="toc 7"/>
    <w:aliases w:val="Inhopg 7 MedMij"/>
    <w:basedOn w:val="ZsysbasistocMedMij"/>
    <w:next w:val="BasistekstMedMij"/>
    <w:rsid w:val="00581184"/>
    <w:pPr>
      <w:spacing w:before="240"/>
      <w:ind w:left="851" w:hanging="851"/>
    </w:pPr>
    <w:rPr>
      <w:b/>
    </w:rPr>
  </w:style>
  <w:style w:type="paragraph" w:styleId="TOC8">
    <w:name w:val="toc 8"/>
    <w:aliases w:val="Inhopg 8 MedMij"/>
    <w:basedOn w:val="ZsysbasistocMedMij"/>
    <w:next w:val="BasistekstMedMij"/>
    <w:rsid w:val="00581184"/>
    <w:pPr>
      <w:ind w:left="567" w:hanging="567"/>
    </w:pPr>
  </w:style>
  <w:style w:type="paragraph" w:styleId="TOC9">
    <w:name w:val="toc 9"/>
    <w:aliases w:val="Inhopg 9 MedMij"/>
    <w:basedOn w:val="ZsysbasistocMedMij"/>
    <w:next w:val="BasistekstMedMij"/>
    <w:rsid w:val="003964D4"/>
  </w:style>
  <w:style w:type="paragraph" w:styleId="EnvelopeReturn">
    <w:name w:val="envelope return"/>
    <w:basedOn w:val="ZsysbasisMedMij"/>
    <w:next w:val="BasistekstMedMij"/>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MedMij"/>
    <w:next w:val="BasistekstMedMij"/>
    <w:semiHidden/>
    <w:rsid w:val="0020607F"/>
  </w:style>
  <w:style w:type="paragraph" w:styleId="BlockText">
    <w:name w:val="Block Text"/>
    <w:basedOn w:val="ZsysbasisMedMij"/>
    <w:next w:val="BasistekstMedMij"/>
    <w:semiHidden/>
    <w:rsid w:val="0020607F"/>
  </w:style>
  <w:style w:type="table" w:styleId="TableSimple1">
    <w:name w:val="Table Simple 1"/>
    <w:basedOn w:val="TableNormal"/>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MedMij"/>
    <w:next w:val="BasistekstMedMij"/>
    <w:semiHidden/>
    <w:rsid w:val="0020607F"/>
  </w:style>
  <w:style w:type="paragraph" w:styleId="Signature">
    <w:name w:val="Signature"/>
    <w:basedOn w:val="ZsysbasisMedMij"/>
    <w:next w:val="BasistekstMedMij"/>
    <w:semiHidden/>
    <w:rsid w:val="0020607F"/>
  </w:style>
  <w:style w:type="paragraph" w:styleId="HTMLPreformatted">
    <w:name w:val="HTML Preformatted"/>
    <w:basedOn w:val="ZsysbasisMedMij"/>
    <w:next w:val="BasistekstMedMij"/>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Ind w:w="0" w:type="dxa"/>
      <w:tblBorders>
        <w:top w:val="single" w:sz="8" w:space="0" w:color="F7B771" w:themeColor="accent6"/>
        <w:left w:val="single" w:sz="8" w:space="0" w:color="F7B771" w:themeColor="accent6"/>
        <w:bottom w:val="single" w:sz="8" w:space="0" w:color="F7B771" w:themeColor="accent6"/>
        <w:right w:val="single" w:sz="8" w:space="0" w:color="F7B77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B771" w:themeFill="accent6"/>
      </w:tcPr>
    </w:tblStylePr>
    <w:tblStylePr w:type="lastRow">
      <w:pPr>
        <w:spacing w:before="0" w:after="0" w:line="240" w:lineRule="auto"/>
      </w:pPr>
      <w:rPr>
        <w:b/>
        <w:bCs/>
      </w:rPr>
      <w:tblPr/>
      <w:tcPr>
        <w:tcBorders>
          <w:top w:val="double" w:sz="6" w:space="0" w:color="F7B771" w:themeColor="accent6"/>
          <w:left w:val="single" w:sz="8" w:space="0" w:color="F7B771" w:themeColor="accent6"/>
          <w:bottom w:val="single" w:sz="8" w:space="0" w:color="F7B771" w:themeColor="accent6"/>
          <w:right w:val="single" w:sz="8" w:space="0" w:color="F7B771" w:themeColor="accent6"/>
        </w:tcBorders>
      </w:tcPr>
    </w:tblStylePr>
    <w:tblStylePr w:type="firstCol">
      <w:rPr>
        <w:b/>
        <w:bCs/>
      </w:rPr>
    </w:tblStylePr>
    <w:tblStylePr w:type="lastCol">
      <w:rPr>
        <w:b/>
        <w:bCs/>
      </w:rPr>
    </w:tblStylePr>
    <w:tblStylePr w:type="band1Vert">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tblStylePr w:type="band1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Ind w:w="0" w:type="dxa"/>
      <w:tblBorders>
        <w:top w:val="single" w:sz="8" w:space="0" w:color="80CDC1" w:themeColor="accent5"/>
        <w:left w:val="single" w:sz="8" w:space="0" w:color="80CDC1" w:themeColor="accent5"/>
        <w:bottom w:val="single" w:sz="8" w:space="0" w:color="80CDC1" w:themeColor="accent5"/>
        <w:right w:val="single" w:sz="8" w:space="0" w:color="80CDC1"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CDC1" w:themeFill="accent5"/>
      </w:tcPr>
    </w:tblStylePr>
    <w:tblStylePr w:type="lastRow">
      <w:pPr>
        <w:spacing w:before="0" w:after="0" w:line="240" w:lineRule="auto"/>
      </w:pPr>
      <w:rPr>
        <w:b/>
        <w:bCs/>
      </w:rPr>
      <w:tblPr/>
      <w:tcPr>
        <w:tcBorders>
          <w:top w:val="double" w:sz="6" w:space="0" w:color="80CDC1" w:themeColor="accent5"/>
          <w:left w:val="single" w:sz="8" w:space="0" w:color="80CDC1" w:themeColor="accent5"/>
          <w:bottom w:val="single" w:sz="8" w:space="0" w:color="80CDC1" w:themeColor="accent5"/>
          <w:right w:val="single" w:sz="8" w:space="0" w:color="80CDC1" w:themeColor="accent5"/>
        </w:tcBorders>
      </w:tcPr>
    </w:tblStylePr>
    <w:tblStylePr w:type="firstCol">
      <w:rPr>
        <w:b/>
        <w:bCs/>
      </w:rPr>
    </w:tblStylePr>
    <w:tblStylePr w:type="lastCol">
      <w:rPr>
        <w:b/>
        <w:bCs/>
      </w:rPr>
    </w:tblStylePr>
    <w:tblStylePr w:type="band1Vert">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tblStylePr w:type="band1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Ind w:w="0" w:type="dxa"/>
      <w:tblBorders>
        <w:top w:val="single" w:sz="8" w:space="0" w:color="7381B5" w:themeColor="accent4"/>
        <w:left w:val="single" w:sz="8" w:space="0" w:color="7381B5" w:themeColor="accent4"/>
        <w:bottom w:val="single" w:sz="8" w:space="0" w:color="7381B5" w:themeColor="accent4"/>
        <w:right w:val="single" w:sz="8" w:space="0" w:color="7381B5"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81B5" w:themeFill="accent4"/>
      </w:tcPr>
    </w:tblStylePr>
    <w:tblStylePr w:type="lastRow">
      <w:pPr>
        <w:spacing w:before="0" w:after="0" w:line="240" w:lineRule="auto"/>
      </w:pPr>
      <w:rPr>
        <w:b/>
        <w:bCs/>
      </w:rPr>
      <w:tblPr/>
      <w:tcPr>
        <w:tcBorders>
          <w:top w:val="double" w:sz="6" w:space="0" w:color="7381B5" w:themeColor="accent4"/>
          <w:left w:val="single" w:sz="8" w:space="0" w:color="7381B5" w:themeColor="accent4"/>
          <w:bottom w:val="single" w:sz="8" w:space="0" w:color="7381B5" w:themeColor="accent4"/>
          <w:right w:val="single" w:sz="8" w:space="0" w:color="7381B5" w:themeColor="accent4"/>
        </w:tcBorders>
      </w:tcPr>
    </w:tblStylePr>
    <w:tblStylePr w:type="firstCol">
      <w:rPr>
        <w:b/>
        <w:bCs/>
      </w:rPr>
    </w:tblStylePr>
    <w:tblStylePr w:type="lastCol">
      <w:rPr>
        <w:b/>
        <w:bCs/>
      </w:rPr>
    </w:tblStylePr>
    <w:tblStylePr w:type="band1Vert">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tblStylePr w:type="band1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Ind w:w="0" w:type="dxa"/>
      <w:tblBorders>
        <w:top w:val="single" w:sz="8" w:space="0" w:color="878787" w:themeColor="accent3"/>
        <w:left w:val="single" w:sz="8" w:space="0" w:color="878787" w:themeColor="accent3"/>
        <w:bottom w:val="single" w:sz="8" w:space="0" w:color="878787" w:themeColor="accent3"/>
        <w:right w:val="single" w:sz="8" w:space="0" w:color="87878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78787" w:themeFill="accent3"/>
      </w:tcPr>
    </w:tblStylePr>
    <w:tblStylePr w:type="lastRow">
      <w:pPr>
        <w:spacing w:before="0" w:after="0" w:line="240" w:lineRule="auto"/>
      </w:pPr>
      <w:rPr>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tcBorders>
      </w:tcPr>
    </w:tblStylePr>
    <w:tblStylePr w:type="firstCol">
      <w:rPr>
        <w:b/>
        <w:bCs/>
      </w:rPr>
    </w:tblStylePr>
    <w:tblStylePr w:type="lastCol">
      <w:rPr>
        <w:b/>
        <w:bCs/>
      </w:r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style>
  <w:style w:type="paragraph" w:styleId="HTMLAddress">
    <w:name w:val="HTML Address"/>
    <w:basedOn w:val="ZsysbasisMedMij"/>
    <w:next w:val="BasistekstMedMij"/>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Ind w:w="0" w:type="dxa"/>
      <w:tblBorders>
        <w:top w:val="single" w:sz="8" w:space="0" w:color="F49835" w:themeColor="accent2"/>
        <w:left w:val="single" w:sz="8" w:space="0" w:color="F49835" w:themeColor="accent2"/>
        <w:bottom w:val="single" w:sz="8" w:space="0" w:color="F49835" w:themeColor="accent2"/>
        <w:right w:val="single" w:sz="8" w:space="0" w:color="F4983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49835" w:themeFill="accent2"/>
      </w:tcPr>
    </w:tblStylePr>
    <w:tblStylePr w:type="lastRow">
      <w:pPr>
        <w:spacing w:before="0" w:after="0" w:line="240" w:lineRule="auto"/>
      </w:pPr>
      <w:rPr>
        <w:b/>
        <w:bCs/>
      </w:rPr>
      <w:tblPr/>
      <w:tcPr>
        <w:tcBorders>
          <w:top w:val="double" w:sz="6" w:space="0" w:color="F49835" w:themeColor="accent2"/>
          <w:left w:val="single" w:sz="8" w:space="0" w:color="F49835" w:themeColor="accent2"/>
          <w:bottom w:val="single" w:sz="8" w:space="0" w:color="F49835" w:themeColor="accent2"/>
          <w:right w:val="single" w:sz="8" w:space="0" w:color="F49835" w:themeColor="accent2"/>
        </w:tcBorders>
      </w:tcPr>
    </w:tblStylePr>
    <w:tblStylePr w:type="firstCol">
      <w:rPr>
        <w:b/>
        <w:bCs/>
      </w:rPr>
    </w:tblStylePr>
    <w:tblStylePr w:type="lastCol">
      <w:rPr>
        <w:b/>
        <w:bCs/>
      </w:rPr>
    </w:tblStylePr>
    <w:tblStylePr w:type="band1Vert">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tblStylePr w:type="band1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style>
  <w:style w:type="table" w:styleId="LightShading-Accent6">
    <w:name w:val="Light Shading Accent 6"/>
    <w:basedOn w:val="TableNormal"/>
    <w:uiPriority w:val="60"/>
    <w:rsid w:val="00E07762"/>
    <w:pPr>
      <w:spacing w:line="240" w:lineRule="auto"/>
    </w:pPr>
    <w:rPr>
      <w:color w:val="F28B1B" w:themeColor="accent6" w:themeShade="BF"/>
    </w:rPr>
    <w:tblPr>
      <w:tblStyleRowBandSize w:val="1"/>
      <w:tblStyleColBandSize w:val="1"/>
      <w:tblInd w:w="0" w:type="dxa"/>
      <w:tblBorders>
        <w:top w:val="single" w:sz="8" w:space="0" w:color="F7B771" w:themeColor="accent6"/>
        <w:bottom w:val="single" w:sz="8" w:space="0" w:color="F7B77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B771" w:themeColor="accent6"/>
          <w:left w:val="nil"/>
          <w:bottom w:val="single" w:sz="8" w:space="0" w:color="F7B771" w:themeColor="accent6"/>
          <w:right w:val="nil"/>
          <w:insideH w:val="nil"/>
          <w:insideV w:val="nil"/>
        </w:tcBorders>
      </w:tcPr>
    </w:tblStylePr>
    <w:tblStylePr w:type="lastRow">
      <w:pPr>
        <w:spacing w:before="0" w:after="0" w:line="240" w:lineRule="auto"/>
      </w:pPr>
      <w:rPr>
        <w:b/>
        <w:bCs/>
      </w:rPr>
      <w:tblPr/>
      <w:tcPr>
        <w:tcBorders>
          <w:top w:val="single" w:sz="8" w:space="0" w:color="F7B771" w:themeColor="accent6"/>
          <w:left w:val="nil"/>
          <w:bottom w:val="single" w:sz="8" w:space="0" w:color="F7B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DB" w:themeFill="accent6" w:themeFillTint="3F"/>
      </w:tcPr>
    </w:tblStylePr>
    <w:tblStylePr w:type="band1Horz">
      <w:tblPr/>
      <w:tcPr>
        <w:tcBorders>
          <w:left w:val="nil"/>
          <w:right w:val="nil"/>
          <w:insideH w:val="nil"/>
          <w:insideV w:val="nil"/>
        </w:tcBorders>
        <w:shd w:val="clear" w:color="auto" w:fill="FDEDDB" w:themeFill="accent6" w:themeFillTint="3F"/>
      </w:tcPr>
    </w:tblStylePr>
  </w:style>
  <w:style w:type="table" w:styleId="TableClassic1">
    <w:name w:val="Table Classic 1"/>
    <w:basedOn w:val="TableNorma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MedMij"/>
    <w:next w:val="BasistekstMedMij"/>
    <w:semiHidden/>
    <w:rsid w:val="00F33259"/>
    <w:pPr>
      <w:ind w:left="284" w:hanging="284"/>
    </w:pPr>
  </w:style>
  <w:style w:type="paragraph" w:styleId="List2">
    <w:name w:val="List 2"/>
    <w:basedOn w:val="ZsysbasisMedMij"/>
    <w:next w:val="BasistekstMedMij"/>
    <w:semiHidden/>
    <w:rsid w:val="00F33259"/>
    <w:pPr>
      <w:ind w:left="568" w:hanging="284"/>
    </w:pPr>
  </w:style>
  <w:style w:type="paragraph" w:styleId="List3">
    <w:name w:val="List 3"/>
    <w:basedOn w:val="ZsysbasisMedMij"/>
    <w:next w:val="BasistekstMedMij"/>
    <w:semiHidden/>
    <w:rsid w:val="00F33259"/>
    <w:pPr>
      <w:ind w:left="851" w:hanging="284"/>
    </w:pPr>
  </w:style>
  <w:style w:type="paragraph" w:styleId="List4">
    <w:name w:val="List 4"/>
    <w:basedOn w:val="ZsysbasisMedMij"/>
    <w:next w:val="BasistekstMedMij"/>
    <w:semiHidden/>
    <w:rsid w:val="00F33259"/>
    <w:pPr>
      <w:ind w:left="1135" w:hanging="284"/>
    </w:pPr>
  </w:style>
  <w:style w:type="paragraph" w:styleId="List5">
    <w:name w:val="List 5"/>
    <w:basedOn w:val="ZsysbasisMedMij"/>
    <w:next w:val="BasistekstMedMij"/>
    <w:semiHidden/>
    <w:rsid w:val="00F33259"/>
    <w:pPr>
      <w:ind w:left="1418" w:hanging="284"/>
    </w:pPr>
  </w:style>
  <w:style w:type="paragraph" w:styleId="Index1">
    <w:name w:val="index 1"/>
    <w:basedOn w:val="ZsysbasisMedMij"/>
    <w:next w:val="BasistekstMedMij"/>
    <w:semiHidden/>
    <w:rsid w:val="00F33259"/>
  </w:style>
  <w:style w:type="paragraph" w:styleId="ListBullet">
    <w:name w:val="List Bullet"/>
    <w:basedOn w:val="ZsysbasisMedMij"/>
    <w:next w:val="BasistekstMedMij"/>
    <w:semiHidden/>
    <w:rsid w:val="00E7078D"/>
    <w:pPr>
      <w:numPr>
        <w:numId w:val="12"/>
      </w:numPr>
      <w:ind w:left="357" w:hanging="357"/>
    </w:pPr>
  </w:style>
  <w:style w:type="paragraph" w:styleId="ListBullet2">
    <w:name w:val="List Bullet 2"/>
    <w:basedOn w:val="ZsysbasisMedMij"/>
    <w:next w:val="BasistekstMedMij"/>
    <w:semiHidden/>
    <w:rsid w:val="00E7078D"/>
    <w:pPr>
      <w:numPr>
        <w:numId w:val="13"/>
      </w:numPr>
      <w:ind w:left="641" w:hanging="357"/>
    </w:pPr>
  </w:style>
  <w:style w:type="paragraph" w:styleId="ListBullet3">
    <w:name w:val="List Bullet 3"/>
    <w:basedOn w:val="ZsysbasisMedMij"/>
    <w:next w:val="BasistekstMedMij"/>
    <w:semiHidden/>
    <w:rsid w:val="00E7078D"/>
    <w:pPr>
      <w:numPr>
        <w:numId w:val="14"/>
      </w:numPr>
      <w:ind w:left="924" w:hanging="357"/>
    </w:pPr>
  </w:style>
  <w:style w:type="paragraph" w:styleId="ListBullet4">
    <w:name w:val="List Bullet 4"/>
    <w:basedOn w:val="ZsysbasisMedMij"/>
    <w:next w:val="BasistekstMedMij"/>
    <w:semiHidden/>
    <w:rsid w:val="00E7078D"/>
    <w:pPr>
      <w:numPr>
        <w:numId w:val="15"/>
      </w:numPr>
      <w:ind w:left="1208" w:hanging="357"/>
    </w:pPr>
  </w:style>
  <w:style w:type="paragraph" w:styleId="ListNumber">
    <w:name w:val="List Number"/>
    <w:basedOn w:val="ZsysbasisMedMij"/>
    <w:next w:val="BasistekstMedMij"/>
    <w:semiHidden/>
    <w:rsid w:val="00705849"/>
    <w:pPr>
      <w:numPr>
        <w:numId w:val="17"/>
      </w:numPr>
      <w:ind w:left="357" w:hanging="357"/>
    </w:pPr>
  </w:style>
  <w:style w:type="paragraph" w:styleId="ListNumber2">
    <w:name w:val="List Number 2"/>
    <w:basedOn w:val="ZsysbasisMedMij"/>
    <w:next w:val="BasistekstMedMij"/>
    <w:semiHidden/>
    <w:rsid w:val="00705849"/>
    <w:pPr>
      <w:numPr>
        <w:numId w:val="18"/>
      </w:numPr>
      <w:ind w:left="641" w:hanging="357"/>
    </w:pPr>
  </w:style>
  <w:style w:type="paragraph" w:styleId="ListNumber3">
    <w:name w:val="List Number 3"/>
    <w:basedOn w:val="ZsysbasisMedMij"/>
    <w:next w:val="BasistekstMedMij"/>
    <w:semiHidden/>
    <w:rsid w:val="00705849"/>
    <w:pPr>
      <w:numPr>
        <w:numId w:val="19"/>
      </w:numPr>
      <w:ind w:left="924" w:hanging="357"/>
    </w:pPr>
  </w:style>
  <w:style w:type="paragraph" w:styleId="ListNumber4">
    <w:name w:val="List Number 4"/>
    <w:basedOn w:val="ZsysbasisMedMij"/>
    <w:next w:val="BasistekstMedMij"/>
    <w:semiHidden/>
    <w:rsid w:val="00705849"/>
    <w:pPr>
      <w:numPr>
        <w:numId w:val="20"/>
      </w:numPr>
      <w:ind w:left="1208" w:hanging="357"/>
    </w:pPr>
  </w:style>
  <w:style w:type="paragraph" w:styleId="ListNumber5">
    <w:name w:val="List Number 5"/>
    <w:basedOn w:val="ZsysbasisMedMij"/>
    <w:next w:val="BasistekstMedMij"/>
    <w:semiHidden/>
    <w:rsid w:val="00705849"/>
    <w:pPr>
      <w:numPr>
        <w:numId w:val="21"/>
      </w:numPr>
      <w:ind w:left="1491" w:hanging="357"/>
    </w:pPr>
  </w:style>
  <w:style w:type="paragraph" w:styleId="ListContinue">
    <w:name w:val="List Continue"/>
    <w:basedOn w:val="ZsysbasisMedMij"/>
    <w:next w:val="BasistekstMedMij"/>
    <w:semiHidden/>
    <w:rsid w:val="00705849"/>
    <w:pPr>
      <w:ind w:left="284"/>
    </w:pPr>
  </w:style>
  <w:style w:type="paragraph" w:styleId="ListContinue2">
    <w:name w:val="List Continue 2"/>
    <w:basedOn w:val="ZsysbasisMedMij"/>
    <w:next w:val="BasistekstMedMij"/>
    <w:semiHidden/>
    <w:rsid w:val="00705849"/>
    <w:pPr>
      <w:ind w:left="567"/>
    </w:pPr>
  </w:style>
  <w:style w:type="paragraph" w:styleId="ListContinue3">
    <w:name w:val="List Continue 3"/>
    <w:basedOn w:val="ZsysbasisMedMij"/>
    <w:next w:val="BasistekstMedMij"/>
    <w:semiHidden/>
    <w:rsid w:val="00705849"/>
    <w:pPr>
      <w:ind w:left="851"/>
    </w:pPr>
  </w:style>
  <w:style w:type="paragraph" w:styleId="ListContinue4">
    <w:name w:val="List Continue 4"/>
    <w:basedOn w:val="ZsysbasisMedMij"/>
    <w:next w:val="BasistekstMedMij"/>
    <w:semiHidden/>
    <w:rsid w:val="00705849"/>
    <w:pPr>
      <w:ind w:left="1134"/>
    </w:pPr>
  </w:style>
  <w:style w:type="paragraph" w:styleId="ListContinue5">
    <w:name w:val="List Continue 5"/>
    <w:basedOn w:val="ZsysbasisMedMij"/>
    <w:next w:val="BasistekstMedMij"/>
    <w:semiHidden/>
    <w:rsid w:val="00705849"/>
    <w:pPr>
      <w:ind w:left="1418"/>
    </w:pPr>
  </w:style>
  <w:style w:type="character" w:styleId="IntenseEmphasis">
    <w:name w:val="Intense Emphasis"/>
    <w:basedOn w:val="DefaultParagraphFont"/>
    <w:uiPriority w:val="21"/>
    <w:qFormat/>
    <w:rsid w:val="00FC3FA5"/>
    <w:rPr>
      <w:b/>
      <w:bCs/>
      <w:i/>
      <w:iCs/>
      <w:color w:val="auto"/>
    </w:rPr>
  </w:style>
  <w:style w:type="paragraph" w:styleId="NormalWeb">
    <w:name w:val="Normal (Web)"/>
    <w:basedOn w:val="ZsysbasisMedMij"/>
    <w:next w:val="BasistekstMedMij"/>
    <w:semiHidden/>
    <w:rsid w:val="0020607F"/>
  </w:style>
  <w:style w:type="paragraph" w:styleId="NoteHeading">
    <w:name w:val="Note Heading"/>
    <w:basedOn w:val="ZsysbasisMedMij"/>
    <w:next w:val="BasistekstMedMij"/>
    <w:semiHidden/>
    <w:rsid w:val="0020607F"/>
  </w:style>
  <w:style w:type="paragraph" w:styleId="BodyText">
    <w:name w:val="Body Text"/>
    <w:basedOn w:val="ZsysbasisMedMij"/>
    <w:next w:val="BasistekstMedMij"/>
    <w:link w:val="BodyTextChar"/>
    <w:semiHidden/>
    <w:rsid w:val="0020607F"/>
  </w:style>
  <w:style w:type="paragraph" w:styleId="BodyText2">
    <w:name w:val="Body Text 2"/>
    <w:basedOn w:val="ZsysbasisMedMij"/>
    <w:next w:val="BasistekstMedMij"/>
    <w:link w:val="BodyText2Char"/>
    <w:semiHidden/>
    <w:rsid w:val="00E7078D"/>
  </w:style>
  <w:style w:type="paragraph" w:styleId="BodyText3">
    <w:name w:val="Body Text 3"/>
    <w:basedOn w:val="ZsysbasisMedMij"/>
    <w:next w:val="BasistekstMedMij"/>
    <w:semiHidden/>
    <w:rsid w:val="0020607F"/>
  </w:style>
  <w:style w:type="paragraph" w:styleId="BodyTextFirstIndent">
    <w:name w:val="Body Text First Indent"/>
    <w:basedOn w:val="ZsysbasisMedMij"/>
    <w:next w:val="BasistekstMedMij"/>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384B96" w:themeColor="text1"/>
      <w:sz w:val="18"/>
      <w:szCs w:val="18"/>
    </w:rPr>
  </w:style>
  <w:style w:type="paragraph" w:styleId="BodyTextIndent">
    <w:name w:val="Body Text Indent"/>
    <w:basedOn w:val="ZsysbasisMedMij"/>
    <w:next w:val="BasistekstMedMij"/>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MedMij"/>
    <w:next w:val="BasistekstMedMij"/>
    <w:link w:val="BodyTextFirstIndent2Char"/>
    <w:semiHidden/>
    <w:rsid w:val="00E7078D"/>
    <w:pPr>
      <w:ind w:left="360" w:firstLine="360"/>
    </w:pPr>
  </w:style>
  <w:style w:type="table" w:styleId="TableProfessional">
    <w:name w:val="Table Professional"/>
    <w:basedOn w:val="TableNorma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edMijChar">
    <w:name w:val="Zsysbasis MedMij Char"/>
    <w:basedOn w:val="DefaultParagraphFont"/>
    <w:link w:val="ZsysbasisMedMij"/>
    <w:semiHidden/>
    <w:rsid w:val="00613705"/>
    <w:rPr>
      <w:rFonts w:ascii="Calibri" w:hAnsi="Calibri" w:cs="Maiandra GD"/>
      <w:color w:val="000000"/>
      <w:szCs w:val="18"/>
    </w:rPr>
  </w:style>
  <w:style w:type="paragraph" w:styleId="NormalIndent">
    <w:name w:val="Normal Indent"/>
    <w:basedOn w:val="ZsysbasisMedMij"/>
    <w:next w:val="BasistekstMedMij"/>
    <w:semiHidden/>
    <w:rsid w:val="0020607F"/>
  </w:style>
  <w:style w:type="table" w:styleId="TableColumns1">
    <w:name w:val="Table Columns 1"/>
    <w:basedOn w:val="TableNormal"/>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92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MedMij"/>
    <w:basedOn w:val="DefaultParagraphFont"/>
    <w:rsid w:val="00CB7600"/>
    <w:rPr>
      <w:vertAlign w:val="superscript"/>
    </w:rPr>
  </w:style>
  <w:style w:type="paragraph" w:styleId="FootnoteText">
    <w:name w:val="footnote text"/>
    <w:aliases w:val="Voetnoottekst MedMij"/>
    <w:basedOn w:val="ZsysbasisMedMij"/>
    <w:rsid w:val="00CB7600"/>
    <w:rPr>
      <w:sz w:val="15"/>
    </w:rPr>
  </w:style>
  <w:style w:type="table" w:styleId="TableWeb1">
    <w:name w:val="Table Web 1"/>
    <w:basedOn w:val="TableNormal"/>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MedMij"/>
    <w:next w:val="BasistekstMedMij"/>
    <w:semiHidden/>
    <w:rsid w:val="0020607F"/>
  </w:style>
  <w:style w:type="paragraph" w:styleId="PlainText">
    <w:name w:val="Plain Text"/>
    <w:basedOn w:val="ZsysbasisMedMij"/>
    <w:next w:val="BasistekstMedMij"/>
    <w:semiHidden/>
    <w:rsid w:val="0020607F"/>
  </w:style>
  <w:style w:type="paragraph" w:styleId="BalloonText">
    <w:name w:val="Balloon Text"/>
    <w:basedOn w:val="ZsysbasisMedMij"/>
    <w:next w:val="BasistekstMedMij"/>
    <w:semiHidden/>
    <w:rsid w:val="0020607F"/>
  </w:style>
  <w:style w:type="paragraph" w:styleId="Caption">
    <w:name w:val="caption"/>
    <w:aliases w:val="Bijschrift MedMij"/>
    <w:basedOn w:val="ZsysbasisMedMij"/>
    <w:next w:val="BasistekstMedMij"/>
    <w:qFormat/>
    <w:rsid w:val="0020607F"/>
  </w:style>
  <w:style w:type="character" w:customStyle="1" w:styleId="CommentTextChar">
    <w:name w:val="Comment Text Char"/>
    <w:basedOn w:val="ZsysbasisMedMijChar"/>
    <w:link w:val="CommentText"/>
    <w:semiHidden/>
    <w:rsid w:val="008736AE"/>
    <w:rPr>
      <w:rFonts w:asciiTheme="minorHAnsi" w:hAnsiTheme="minorHAnsi" w:cs="Maiandra GD"/>
      <w:color w:val="384B96" w:themeColor="text1"/>
      <w:sz w:val="18"/>
      <w:szCs w:val="18"/>
    </w:rPr>
  </w:style>
  <w:style w:type="paragraph" w:styleId="DocumentMap">
    <w:name w:val="Document Map"/>
    <w:basedOn w:val="ZsysbasisMedMij"/>
    <w:next w:val="BasistekstMedMij"/>
    <w:semiHidden/>
    <w:rsid w:val="0020607F"/>
  </w:style>
  <w:style w:type="table" w:styleId="LightShading-Accent5">
    <w:name w:val="Light Shading Accent 5"/>
    <w:basedOn w:val="TableNormal"/>
    <w:uiPriority w:val="60"/>
    <w:rsid w:val="00E07762"/>
    <w:pPr>
      <w:spacing w:line="240" w:lineRule="auto"/>
    </w:pPr>
    <w:rPr>
      <w:color w:val="46B2A1" w:themeColor="accent5" w:themeShade="BF"/>
    </w:rPr>
    <w:tblPr>
      <w:tblStyleRowBandSize w:val="1"/>
      <w:tblStyleColBandSize w:val="1"/>
      <w:tblInd w:w="0" w:type="dxa"/>
      <w:tblBorders>
        <w:top w:val="single" w:sz="8" w:space="0" w:color="80CDC1" w:themeColor="accent5"/>
        <w:bottom w:val="single" w:sz="8" w:space="0" w:color="80CDC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CDC1" w:themeColor="accent5"/>
          <w:left w:val="nil"/>
          <w:bottom w:val="single" w:sz="8" w:space="0" w:color="80CDC1" w:themeColor="accent5"/>
          <w:right w:val="nil"/>
          <w:insideH w:val="nil"/>
          <w:insideV w:val="nil"/>
        </w:tcBorders>
      </w:tcPr>
    </w:tblStylePr>
    <w:tblStylePr w:type="lastRow">
      <w:pPr>
        <w:spacing w:before="0" w:after="0" w:line="240" w:lineRule="auto"/>
      </w:pPr>
      <w:rPr>
        <w:b/>
        <w:bCs/>
      </w:rPr>
      <w:tblPr/>
      <w:tcPr>
        <w:tcBorders>
          <w:top w:val="single" w:sz="8" w:space="0" w:color="80CDC1" w:themeColor="accent5"/>
          <w:left w:val="nil"/>
          <w:bottom w:val="single" w:sz="8" w:space="0" w:color="80CD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2EF" w:themeFill="accent5" w:themeFillTint="3F"/>
      </w:tcPr>
    </w:tblStylePr>
    <w:tblStylePr w:type="band1Horz">
      <w:tblPr/>
      <w:tcPr>
        <w:tcBorders>
          <w:left w:val="nil"/>
          <w:right w:val="nil"/>
          <w:insideH w:val="nil"/>
          <w:insideV w:val="nil"/>
        </w:tcBorders>
        <w:shd w:val="clear" w:color="auto" w:fill="DFF2EF" w:themeFill="accent5" w:themeFillTint="3F"/>
      </w:tcPr>
    </w:tblStylePr>
  </w:style>
  <w:style w:type="paragraph" w:styleId="EndnoteText">
    <w:name w:val="endnote text"/>
    <w:aliases w:val="Eindnoottekst MedMij"/>
    <w:basedOn w:val="ZsysbasisMedMij"/>
    <w:next w:val="BasistekstMedMij"/>
    <w:rsid w:val="0020607F"/>
  </w:style>
  <w:style w:type="paragraph" w:styleId="IndexHeading">
    <w:name w:val="index heading"/>
    <w:basedOn w:val="ZsysbasisMedMij"/>
    <w:next w:val="BasistekstMedMij"/>
    <w:semiHidden/>
    <w:rsid w:val="0020607F"/>
  </w:style>
  <w:style w:type="paragraph" w:styleId="TOAHeading">
    <w:name w:val="toa heading"/>
    <w:basedOn w:val="ZsysbasisMedMij"/>
    <w:next w:val="BasistekstMedMij"/>
    <w:semiHidden/>
    <w:rsid w:val="0020607F"/>
  </w:style>
  <w:style w:type="paragraph" w:styleId="ListBullet5">
    <w:name w:val="List Bullet 5"/>
    <w:basedOn w:val="ZsysbasisMedMij"/>
    <w:next w:val="BasistekstMedMij"/>
    <w:semiHidden/>
    <w:rsid w:val="00E7078D"/>
    <w:pPr>
      <w:numPr>
        <w:numId w:val="16"/>
      </w:numPr>
      <w:ind w:left="1491" w:hanging="357"/>
    </w:pPr>
  </w:style>
  <w:style w:type="paragraph" w:styleId="MacroText">
    <w:name w:val="macro"/>
    <w:basedOn w:val="ZsysbasisMedMij"/>
    <w:next w:val="BasistekstMedMij"/>
    <w:semiHidden/>
    <w:rsid w:val="0020607F"/>
  </w:style>
  <w:style w:type="paragraph" w:styleId="CommentText">
    <w:name w:val="annotation text"/>
    <w:basedOn w:val="ZsysbasisMedMij"/>
    <w:next w:val="BasistekstMedMij"/>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MedMij">
    <w:name w:val="Opsomming teken 1e niveau MedMij"/>
    <w:basedOn w:val="ZsysbasisMedMij"/>
    <w:rsid w:val="00647A67"/>
    <w:pPr>
      <w:numPr>
        <w:numId w:val="30"/>
      </w:numPr>
    </w:pPr>
  </w:style>
  <w:style w:type="paragraph" w:customStyle="1" w:styleId="Opsommingteken2eniveauMedMij">
    <w:name w:val="Opsomming teken 2e niveau MedMij"/>
    <w:basedOn w:val="ZsysbasisMedMij"/>
    <w:rsid w:val="00647A67"/>
    <w:pPr>
      <w:numPr>
        <w:ilvl w:val="1"/>
        <w:numId w:val="30"/>
      </w:numPr>
    </w:pPr>
  </w:style>
  <w:style w:type="paragraph" w:customStyle="1" w:styleId="Opsommingteken3eniveauMedMij">
    <w:name w:val="Opsomming teken 3e niveau MedMij"/>
    <w:basedOn w:val="ZsysbasisMedMij"/>
    <w:rsid w:val="00647A67"/>
    <w:pPr>
      <w:numPr>
        <w:ilvl w:val="2"/>
        <w:numId w:val="30"/>
      </w:numPr>
    </w:pPr>
  </w:style>
  <w:style w:type="paragraph" w:customStyle="1" w:styleId="Opsommingbolletje1eniveauMedMij">
    <w:name w:val="Opsomming bolletje 1e niveau MedMij"/>
    <w:basedOn w:val="ZsysbasisMedMij"/>
    <w:qFormat/>
    <w:rsid w:val="005017F3"/>
    <w:pPr>
      <w:numPr>
        <w:numId w:val="28"/>
      </w:numPr>
    </w:pPr>
  </w:style>
  <w:style w:type="paragraph" w:customStyle="1" w:styleId="Opsommingbolletje2eniveauMedMij">
    <w:name w:val="Opsomming bolletje 2e niveau MedMij"/>
    <w:basedOn w:val="ZsysbasisMedMij"/>
    <w:qFormat/>
    <w:rsid w:val="005017F3"/>
    <w:pPr>
      <w:numPr>
        <w:ilvl w:val="1"/>
        <w:numId w:val="28"/>
      </w:numPr>
    </w:pPr>
  </w:style>
  <w:style w:type="paragraph" w:customStyle="1" w:styleId="Opsommingbolletje3eniveauMedMij">
    <w:name w:val="Opsomming bolletje 3e niveau MedMij"/>
    <w:basedOn w:val="ZsysbasisMedMij"/>
    <w:qFormat/>
    <w:rsid w:val="005017F3"/>
    <w:pPr>
      <w:numPr>
        <w:ilvl w:val="2"/>
        <w:numId w:val="28"/>
      </w:numPr>
    </w:pPr>
  </w:style>
  <w:style w:type="numbering" w:customStyle="1" w:styleId="OpsommingbolletjeMedMij">
    <w:name w:val="Opsomming bolletje MedMij"/>
    <w:uiPriority w:val="99"/>
    <w:semiHidden/>
    <w:rsid w:val="005017F3"/>
    <w:pPr>
      <w:numPr>
        <w:numId w:val="1"/>
      </w:numPr>
    </w:pPr>
  </w:style>
  <w:style w:type="paragraph" w:customStyle="1" w:styleId="Opsommingkleineletter1eniveauMedMij">
    <w:name w:val="Opsomming kleine letter 1e niveau MedMij"/>
    <w:basedOn w:val="ZsysbasisMedMij"/>
    <w:qFormat/>
    <w:rsid w:val="00B01DA1"/>
    <w:pPr>
      <w:numPr>
        <w:numId w:val="22"/>
      </w:numPr>
    </w:pPr>
  </w:style>
  <w:style w:type="paragraph" w:customStyle="1" w:styleId="Opsommingkleineletter2eniveauMedMij">
    <w:name w:val="Opsomming kleine letter 2e niveau MedMij"/>
    <w:basedOn w:val="ZsysbasisMedMij"/>
    <w:qFormat/>
    <w:rsid w:val="00B01DA1"/>
    <w:pPr>
      <w:numPr>
        <w:ilvl w:val="1"/>
        <w:numId w:val="22"/>
      </w:numPr>
    </w:pPr>
  </w:style>
  <w:style w:type="paragraph" w:customStyle="1" w:styleId="Opsommingkleineletter3eniveauMedMij">
    <w:name w:val="Opsomming kleine letter 3e niveau MedMij"/>
    <w:basedOn w:val="ZsysbasisMedMij"/>
    <w:qFormat/>
    <w:rsid w:val="00B01DA1"/>
    <w:pPr>
      <w:numPr>
        <w:ilvl w:val="2"/>
        <w:numId w:val="22"/>
      </w:numPr>
    </w:pPr>
  </w:style>
  <w:style w:type="numbering" w:customStyle="1" w:styleId="OpsommingkleineletterMedMij">
    <w:name w:val="Opsomming kleine letter MedMij"/>
    <w:uiPriority w:val="99"/>
    <w:semiHidden/>
    <w:rsid w:val="00B01DA1"/>
    <w:pPr>
      <w:numPr>
        <w:numId w:val="8"/>
      </w:numPr>
    </w:pPr>
  </w:style>
  <w:style w:type="paragraph" w:customStyle="1" w:styleId="Opsommingnummer1eniveauMedMij">
    <w:name w:val="Opsomming nummer 1e niveau MedMij"/>
    <w:basedOn w:val="ZsysbasisMedMij"/>
    <w:qFormat/>
    <w:rsid w:val="00B01DA1"/>
    <w:pPr>
      <w:numPr>
        <w:numId w:val="23"/>
      </w:numPr>
    </w:pPr>
  </w:style>
  <w:style w:type="paragraph" w:customStyle="1" w:styleId="Opsommingnummer2eniveauMedMij">
    <w:name w:val="Opsomming nummer 2e niveau MedMij"/>
    <w:basedOn w:val="ZsysbasisMedMij"/>
    <w:qFormat/>
    <w:rsid w:val="00B01DA1"/>
    <w:pPr>
      <w:numPr>
        <w:ilvl w:val="1"/>
        <w:numId w:val="23"/>
      </w:numPr>
    </w:pPr>
  </w:style>
  <w:style w:type="paragraph" w:customStyle="1" w:styleId="Opsommingnummer3eniveauMedMij">
    <w:name w:val="Opsomming nummer 3e niveau MedMij"/>
    <w:basedOn w:val="ZsysbasisMedMij"/>
    <w:qFormat/>
    <w:rsid w:val="00B01DA1"/>
    <w:pPr>
      <w:numPr>
        <w:ilvl w:val="2"/>
        <w:numId w:val="23"/>
      </w:numPr>
    </w:pPr>
  </w:style>
  <w:style w:type="numbering" w:customStyle="1" w:styleId="OpsommingnummerMedMij">
    <w:name w:val="Opsomming nummer MedMij"/>
    <w:uiPriority w:val="99"/>
    <w:semiHidden/>
    <w:rsid w:val="00B01DA1"/>
    <w:pPr>
      <w:numPr>
        <w:numId w:val="2"/>
      </w:numPr>
    </w:pPr>
  </w:style>
  <w:style w:type="paragraph" w:customStyle="1" w:styleId="Opsommingopenrondje1eniveauMedMij">
    <w:name w:val="Opsomming open rondje 1e niveau MedMij"/>
    <w:basedOn w:val="ZsysbasisMedMij"/>
    <w:rsid w:val="00647A67"/>
    <w:pPr>
      <w:numPr>
        <w:numId w:val="29"/>
      </w:numPr>
    </w:pPr>
  </w:style>
  <w:style w:type="paragraph" w:customStyle="1" w:styleId="Opsommingopenrondje2eniveauMedMij">
    <w:name w:val="Opsomming open rondje 2e niveau MedMij"/>
    <w:basedOn w:val="ZsysbasisMedMij"/>
    <w:rsid w:val="00647A67"/>
    <w:pPr>
      <w:numPr>
        <w:ilvl w:val="1"/>
        <w:numId w:val="29"/>
      </w:numPr>
    </w:pPr>
  </w:style>
  <w:style w:type="paragraph" w:customStyle="1" w:styleId="Opsommingopenrondje3eniveauMedMij">
    <w:name w:val="Opsomming open rondje 3e niveau MedMij"/>
    <w:basedOn w:val="ZsysbasisMedMij"/>
    <w:rsid w:val="00647A67"/>
    <w:pPr>
      <w:numPr>
        <w:ilvl w:val="2"/>
        <w:numId w:val="29"/>
      </w:numPr>
    </w:pPr>
  </w:style>
  <w:style w:type="numbering" w:customStyle="1" w:styleId="OpsommingopenrondjeMedMij">
    <w:name w:val="Opsomming open rondje MedMij"/>
    <w:uiPriority w:val="99"/>
    <w:semiHidden/>
    <w:rsid w:val="00647A67"/>
    <w:pPr>
      <w:numPr>
        <w:numId w:val="3"/>
      </w:numPr>
    </w:pPr>
  </w:style>
  <w:style w:type="paragraph" w:customStyle="1" w:styleId="Opsommingstreepje1eniveauMedMij">
    <w:name w:val="Opsomming streepje 1e niveau MedMij"/>
    <w:basedOn w:val="ZsysbasisMedMij"/>
    <w:qFormat/>
    <w:rsid w:val="00B01DA1"/>
    <w:pPr>
      <w:numPr>
        <w:numId w:val="24"/>
      </w:numPr>
    </w:pPr>
  </w:style>
  <w:style w:type="paragraph" w:customStyle="1" w:styleId="Opsommingstreepje2eniveauMedMij">
    <w:name w:val="Opsomming streepje 2e niveau MedMij"/>
    <w:basedOn w:val="ZsysbasisMedMij"/>
    <w:qFormat/>
    <w:rsid w:val="00B01DA1"/>
    <w:pPr>
      <w:numPr>
        <w:ilvl w:val="1"/>
        <w:numId w:val="24"/>
      </w:numPr>
    </w:pPr>
  </w:style>
  <w:style w:type="paragraph" w:customStyle="1" w:styleId="Opsommingstreepje3eniveauMedMij">
    <w:name w:val="Opsomming streepje 3e niveau MedMij"/>
    <w:basedOn w:val="ZsysbasisMedMij"/>
    <w:qFormat/>
    <w:rsid w:val="00B01DA1"/>
    <w:pPr>
      <w:numPr>
        <w:ilvl w:val="2"/>
        <w:numId w:val="24"/>
      </w:numPr>
    </w:pPr>
  </w:style>
  <w:style w:type="numbering" w:customStyle="1" w:styleId="OpsommingstreepjeMedMij">
    <w:name w:val="Opsomming streepje MedMij"/>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4C5B90" w:themeColor="accent4" w:themeShade="BF"/>
    </w:rPr>
    <w:tblPr>
      <w:tblStyleRowBandSize w:val="1"/>
      <w:tblStyleColBandSize w:val="1"/>
      <w:tblInd w:w="0" w:type="dxa"/>
      <w:tblBorders>
        <w:top w:val="single" w:sz="8" w:space="0" w:color="7381B5" w:themeColor="accent4"/>
        <w:bottom w:val="single" w:sz="8" w:space="0" w:color="7381B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1B5" w:themeColor="accent4"/>
          <w:left w:val="nil"/>
          <w:bottom w:val="single" w:sz="8" w:space="0" w:color="7381B5" w:themeColor="accent4"/>
          <w:right w:val="nil"/>
          <w:insideH w:val="nil"/>
          <w:insideV w:val="nil"/>
        </w:tcBorders>
      </w:tcPr>
    </w:tblStylePr>
    <w:tblStylePr w:type="lastRow">
      <w:pPr>
        <w:spacing w:before="0" w:after="0" w:line="240" w:lineRule="auto"/>
      </w:pPr>
      <w:rPr>
        <w:b/>
        <w:bCs/>
      </w:rPr>
      <w:tblPr/>
      <w:tcPr>
        <w:tcBorders>
          <w:top w:val="single" w:sz="8" w:space="0" w:color="7381B5" w:themeColor="accent4"/>
          <w:left w:val="nil"/>
          <w:bottom w:val="single" w:sz="8" w:space="0" w:color="7381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FEC" w:themeFill="accent4" w:themeFillTint="3F"/>
      </w:tcPr>
    </w:tblStylePr>
    <w:tblStylePr w:type="band1Horz">
      <w:tblPr/>
      <w:tcPr>
        <w:tcBorders>
          <w:left w:val="nil"/>
          <w:right w:val="nil"/>
          <w:insideH w:val="nil"/>
          <w:insideV w:val="nil"/>
        </w:tcBorders>
        <w:shd w:val="clear" w:color="auto" w:fill="DCDFEC" w:themeFill="accent4" w:themeFillTint="3F"/>
      </w:tcPr>
    </w:tblStylePr>
  </w:style>
  <w:style w:type="table" w:styleId="LightShading-Accent3">
    <w:name w:val="Light Shading Accent 3"/>
    <w:basedOn w:val="TableNormal"/>
    <w:uiPriority w:val="60"/>
    <w:rsid w:val="00E07762"/>
    <w:pPr>
      <w:spacing w:line="240" w:lineRule="auto"/>
    </w:pPr>
    <w:rPr>
      <w:color w:val="656565" w:themeColor="accent3" w:themeShade="BF"/>
    </w:rPr>
    <w:tblPr>
      <w:tblStyleRowBandSize w:val="1"/>
      <w:tblStyleColBandSize w:val="1"/>
      <w:tblInd w:w="0" w:type="dxa"/>
      <w:tblBorders>
        <w:top w:val="single" w:sz="8" w:space="0" w:color="878787" w:themeColor="accent3"/>
        <w:bottom w:val="single" w:sz="8" w:space="0" w:color="87878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la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left w:val="nil"/>
          <w:right w:val="nil"/>
          <w:insideH w:val="nil"/>
          <w:insideV w:val="nil"/>
        </w:tcBorders>
        <w:shd w:val="clear" w:color="auto" w:fill="E1E1E1" w:themeFill="accent3" w:themeFillTint="3F"/>
      </w:tcPr>
    </w:tblStylePr>
  </w:style>
  <w:style w:type="table" w:styleId="LightShading-Accent2">
    <w:name w:val="Light Shading Accent 2"/>
    <w:basedOn w:val="TableNormal"/>
    <w:uiPriority w:val="60"/>
    <w:rsid w:val="00E07762"/>
    <w:pPr>
      <w:spacing w:line="240" w:lineRule="auto"/>
    </w:pPr>
    <w:rPr>
      <w:color w:val="D2720B" w:themeColor="accent2" w:themeShade="BF"/>
    </w:rPr>
    <w:tblPr>
      <w:tblStyleRowBandSize w:val="1"/>
      <w:tblStyleColBandSize w:val="1"/>
      <w:tblInd w:w="0" w:type="dxa"/>
      <w:tblBorders>
        <w:top w:val="single" w:sz="8" w:space="0" w:color="F49835" w:themeColor="accent2"/>
        <w:bottom w:val="single" w:sz="8" w:space="0" w:color="F4983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9835" w:themeColor="accent2"/>
          <w:left w:val="nil"/>
          <w:bottom w:val="single" w:sz="8" w:space="0" w:color="F49835" w:themeColor="accent2"/>
          <w:right w:val="nil"/>
          <w:insideH w:val="nil"/>
          <w:insideV w:val="nil"/>
        </w:tcBorders>
      </w:tcPr>
    </w:tblStylePr>
    <w:tblStylePr w:type="lastRow">
      <w:pPr>
        <w:spacing w:before="0" w:after="0" w:line="240" w:lineRule="auto"/>
      </w:pPr>
      <w:rPr>
        <w:b/>
        <w:bCs/>
      </w:rPr>
      <w:tblPr/>
      <w:tcPr>
        <w:tcBorders>
          <w:top w:val="single" w:sz="8" w:space="0" w:color="F49835" w:themeColor="accent2"/>
          <w:left w:val="nil"/>
          <w:bottom w:val="single" w:sz="8" w:space="0" w:color="F498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5CD" w:themeFill="accent2" w:themeFillTint="3F"/>
      </w:tcPr>
    </w:tblStylePr>
    <w:tblStylePr w:type="band1Horz">
      <w:tblPr/>
      <w:tcPr>
        <w:tcBorders>
          <w:left w:val="nil"/>
          <w:right w:val="nil"/>
          <w:insideH w:val="nil"/>
          <w:insideV w:val="nil"/>
        </w:tcBorders>
        <w:shd w:val="clear" w:color="auto" w:fill="FCE5CD"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Ind w:w="0" w:type="dxa"/>
      <w:tblBorders>
        <w:top w:val="single" w:sz="8" w:space="0" w:color="F7B771" w:themeColor="accent6"/>
        <w:left w:val="single" w:sz="8" w:space="0" w:color="F7B771" w:themeColor="accent6"/>
        <w:bottom w:val="single" w:sz="8" w:space="0" w:color="F7B771" w:themeColor="accent6"/>
        <w:right w:val="single" w:sz="8" w:space="0" w:color="F7B771" w:themeColor="accent6"/>
        <w:insideH w:val="single" w:sz="8" w:space="0" w:color="F7B771" w:themeColor="accent6"/>
        <w:insideV w:val="single" w:sz="8" w:space="0" w:color="F7B77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B771" w:themeColor="accent6"/>
          <w:left w:val="single" w:sz="8" w:space="0" w:color="F7B771" w:themeColor="accent6"/>
          <w:bottom w:val="single" w:sz="18" w:space="0" w:color="F7B771" w:themeColor="accent6"/>
          <w:right w:val="single" w:sz="8" w:space="0" w:color="F7B771" w:themeColor="accent6"/>
          <w:insideH w:val="nil"/>
          <w:insideV w:val="single" w:sz="8" w:space="0" w:color="F7B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B771" w:themeColor="accent6"/>
          <w:left w:val="single" w:sz="8" w:space="0" w:color="F7B771" w:themeColor="accent6"/>
          <w:bottom w:val="single" w:sz="8" w:space="0" w:color="F7B771" w:themeColor="accent6"/>
          <w:right w:val="single" w:sz="8" w:space="0" w:color="F7B771" w:themeColor="accent6"/>
          <w:insideH w:val="nil"/>
          <w:insideV w:val="single" w:sz="8" w:space="0" w:color="F7B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tcPr>
    </w:tblStylePr>
    <w:tblStylePr w:type="band1Vert">
      <w:tblPr/>
      <w:tcPr>
        <w:tcBorders>
          <w:top w:val="single" w:sz="8" w:space="0" w:color="F7B771" w:themeColor="accent6"/>
          <w:left w:val="single" w:sz="8" w:space="0" w:color="F7B771" w:themeColor="accent6"/>
          <w:bottom w:val="single" w:sz="8" w:space="0" w:color="F7B771" w:themeColor="accent6"/>
          <w:right w:val="single" w:sz="8" w:space="0" w:color="F7B771" w:themeColor="accent6"/>
        </w:tcBorders>
        <w:shd w:val="clear" w:color="auto" w:fill="FDEDDB" w:themeFill="accent6" w:themeFillTint="3F"/>
      </w:tcPr>
    </w:tblStylePr>
    <w:tblStylePr w:type="band1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insideV w:val="single" w:sz="8" w:space="0" w:color="F7B771" w:themeColor="accent6"/>
        </w:tcBorders>
        <w:shd w:val="clear" w:color="auto" w:fill="FDEDDB" w:themeFill="accent6" w:themeFillTint="3F"/>
      </w:tcPr>
    </w:tblStylePr>
    <w:tblStylePr w:type="band2Horz">
      <w:tblPr/>
      <w:tcPr>
        <w:tcBorders>
          <w:top w:val="single" w:sz="8" w:space="0" w:color="F7B771" w:themeColor="accent6"/>
          <w:left w:val="single" w:sz="8" w:space="0" w:color="F7B771" w:themeColor="accent6"/>
          <w:bottom w:val="single" w:sz="8" w:space="0" w:color="F7B771" w:themeColor="accent6"/>
          <w:right w:val="single" w:sz="8" w:space="0" w:color="F7B771" w:themeColor="accent6"/>
          <w:insideV w:val="single" w:sz="8" w:space="0" w:color="F7B771"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Ind w:w="0" w:type="dxa"/>
      <w:tblBorders>
        <w:top w:val="single" w:sz="8" w:space="0" w:color="80CDC1" w:themeColor="accent5"/>
        <w:left w:val="single" w:sz="8" w:space="0" w:color="80CDC1" w:themeColor="accent5"/>
        <w:bottom w:val="single" w:sz="8" w:space="0" w:color="80CDC1" w:themeColor="accent5"/>
        <w:right w:val="single" w:sz="8" w:space="0" w:color="80CDC1" w:themeColor="accent5"/>
        <w:insideH w:val="single" w:sz="8" w:space="0" w:color="80CDC1" w:themeColor="accent5"/>
        <w:insideV w:val="single" w:sz="8" w:space="0" w:color="80CDC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CDC1" w:themeColor="accent5"/>
          <w:left w:val="single" w:sz="8" w:space="0" w:color="80CDC1" w:themeColor="accent5"/>
          <w:bottom w:val="single" w:sz="18" w:space="0" w:color="80CDC1" w:themeColor="accent5"/>
          <w:right w:val="single" w:sz="8" w:space="0" w:color="80CDC1" w:themeColor="accent5"/>
          <w:insideH w:val="nil"/>
          <w:insideV w:val="single" w:sz="8" w:space="0" w:color="80CD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DC1" w:themeColor="accent5"/>
          <w:left w:val="single" w:sz="8" w:space="0" w:color="80CDC1" w:themeColor="accent5"/>
          <w:bottom w:val="single" w:sz="8" w:space="0" w:color="80CDC1" w:themeColor="accent5"/>
          <w:right w:val="single" w:sz="8" w:space="0" w:color="80CDC1" w:themeColor="accent5"/>
          <w:insideH w:val="nil"/>
          <w:insideV w:val="single" w:sz="8" w:space="0" w:color="80CD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tcPr>
    </w:tblStylePr>
    <w:tblStylePr w:type="band1Vert">
      <w:tblPr/>
      <w:tcPr>
        <w:tcBorders>
          <w:top w:val="single" w:sz="8" w:space="0" w:color="80CDC1" w:themeColor="accent5"/>
          <w:left w:val="single" w:sz="8" w:space="0" w:color="80CDC1" w:themeColor="accent5"/>
          <w:bottom w:val="single" w:sz="8" w:space="0" w:color="80CDC1" w:themeColor="accent5"/>
          <w:right w:val="single" w:sz="8" w:space="0" w:color="80CDC1" w:themeColor="accent5"/>
        </w:tcBorders>
        <w:shd w:val="clear" w:color="auto" w:fill="DFF2EF" w:themeFill="accent5" w:themeFillTint="3F"/>
      </w:tcPr>
    </w:tblStylePr>
    <w:tblStylePr w:type="band1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insideV w:val="single" w:sz="8" w:space="0" w:color="80CDC1" w:themeColor="accent5"/>
        </w:tcBorders>
        <w:shd w:val="clear" w:color="auto" w:fill="DFF2EF" w:themeFill="accent5" w:themeFillTint="3F"/>
      </w:tcPr>
    </w:tblStylePr>
    <w:tblStylePr w:type="band2Horz">
      <w:tblPr/>
      <w:tcPr>
        <w:tcBorders>
          <w:top w:val="single" w:sz="8" w:space="0" w:color="80CDC1" w:themeColor="accent5"/>
          <w:left w:val="single" w:sz="8" w:space="0" w:color="80CDC1" w:themeColor="accent5"/>
          <w:bottom w:val="single" w:sz="8" w:space="0" w:color="80CDC1" w:themeColor="accent5"/>
          <w:right w:val="single" w:sz="8" w:space="0" w:color="80CDC1" w:themeColor="accent5"/>
          <w:insideV w:val="single" w:sz="8" w:space="0" w:color="80CDC1"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Ind w:w="0" w:type="dxa"/>
      <w:tblBorders>
        <w:top w:val="single" w:sz="8" w:space="0" w:color="7381B5" w:themeColor="accent4"/>
        <w:left w:val="single" w:sz="8" w:space="0" w:color="7381B5" w:themeColor="accent4"/>
        <w:bottom w:val="single" w:sz="8" w:space="0" w:color="7381B5" w:themeColor="accent4"/>
        <w:right w:val="single" w:sz="8" w:space="0" w:color="7381B5" w:themeColor="accent4"/>
        <w:insideH w:val="single" w:sz="8" w:space="0" w:color="7381B5" w:themeColor="accent4"/>
        <w:insideV w:val="single" w:sz="8" w:space="0" w:color="7381B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81B5" w:themeColor="accent4"/>
          <w:left w:val="single" w:sz="8" w:space="0" w:color="7381B5" w:themeColor="accent4"/>
          <w:bottom w:val="single" w:sz="18" w:space="0" w:color="7381B5" w:themeColor="accent4"/>
          <w:right w:val="single" w:sz="8" w:space="0" w:color="7381B5" w:themeColor="accent4"/>
          <w:insideH w:val="nil"/>
          <w:insideV w:val="single" w:sz="8" w:space="0" w:color="7381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1B5" w:themeColor="accent4"/>
          <w:left w:val="single" w:sz="8" w:space="0" w:color="7381B5" w:themeColor="accent4"/>
          <w:bottom w:val="single" w:sz="8" w:space="0" w:color="7381B5" w:themeColor="accent4"/>
          <w:right w:val="single" w:sz="8" w:space="0" w:color="7381B5" w:themeColor="accent4"/>
          <w:insideH w:val="nil"/>
          <w:insideV w:val="single" w:sz="8" w:space="0" w:color="7381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tcPr>
    </w:tblStylePr>
    <w:tblStylePr w:type="band1Vert">
      <w:tblPr/>
      <w:tcPr>
        <w:tcBorders>
          <w:top w:val="single" w:sz="8" w:space="0" w:color="7381B5" w:themeColor="accent4"/>
          <w:left w:val="single" w:sz="8" w:space="0" w:color="7381B5" w:themeColor="accent4"/>
          <w:bottom w:val="single" w:sz="8" w:space="0" w:color="7381B5" w:themeColor="accent4"/>
          <w:right w:val="single" w:sz="8" w:space="0" w:color="7381B5" w:themeColor="accent4"/>
        </w:tcBorders>
        <w:shd w:val="clear" w:color="auto" w:fill="DCDFEC" w:themeFill="accent4" w:themeFillTint="3F"/>
      </w:tcPr>
    </w:tblStylePr>
    <w:tblStylePr w:type="band1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insideV w:val="single" w:sz="8" w:space="0" w:color="7381B5" w:themeColor="accent4"/>
        </w:tcBorders>
        <w:shd w:val="clear" w:color="auto" w:fill="DCDFEC" w:themeFill="accent4" w:themeFillTint="3F"/>
      </w:tcPr>
    </w:tblStylePr>
    <w:tblStylePr w:type="band2Horz">
      <w:tblPr/>
      <w:tcPr>
        <w:tcBorders>
          <w:top w:val="single" w:sz="8" w:space="0" w:color="7381B5" w:themeColor="accent4"/>
          <w:left w:val="single" w:sz="8" w:space="0" w:color="7381B5" w:themeColor="accent4"/>
          <w:bottom w:val="single" w:sz="8" w:space="0" w:color="7381B5" w:themeColor="accent4"/>
          <w:right w:val="single" w:sz="8" w:space="0" w:color="7381B5" w:themeColor="accent4"/>
          <w:insideV w:val="single" w:sz="8" w:space="0" w:color="7381B5"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Ind w:w="0" w:type="dxa"/>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18" w:space="0" w:color="878787" w:themeColor="accent3"/>
          <w:right w:val="single" w:sz="8" w:space="0" w:color="878787" w:themeColor="accent3"/>
          <w:insideH w:val="nil"/>
          <w:insideV w:val="single" w:sz="8" w:space="0" w:color="8787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insideH w:val="nil"/>
          <w:insideV w:val="single" w:sz="8" w:space="0" w:color="8787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shd w:val="clear" w:color="auto" w:fill="E1E1E1" w:themeFill="accent3" w:themeFillTint="3F"/>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shd w:val="clear" w:color="auto" w:fill="E1E1E1" w:themeFill="accent3" w:themeFillTint="3F"/>
      </w:tcPr>
    </w:tblStylePr>
    <w:tblStylePr w:type="band2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Ind w:w="0" w:type="dxa"/>
      <w:tblBorders>
        <w:top w:val="single" w:sz="8" w:space="0" w:color="F49835" w:themeColor="accent2"/>
        <w:left w:val="single" w:sz="8" w:space="0" w:color="F49835" w:themeColor="accent2"/>
        <w:bottom w:val="single" w:sz="8" w:space="0" w:color="F49835" w:themeColor="accent2"/>
        <w:right w:val="single" w:sz="8" w:space="0" w:color="F49835" w:themeColor="accent2"/>
        <w:insideH w:val="single" w:sz="8" w:space="0" w:color="F49835" w:themeColor="accent2"/>
        <w:insideV w:val="single" w:sz="8" w:space="0" w:color="F4983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49835" w:themeColor="accent2"/>
          <w:left w:val="single" w:sz="8" w:space="0" w:color="F49835" w:themeColor="accent2"/>
          <w:bottom w:val="single" w:sz="18" w:space="0" w:color="F49835" w:themeColor="accent2"/>
          <w:right w:val="single" w:sz="8" w:space="0" w:color="F49835" w:themeColor="accent2"/>
          <w:insideH w:val="nil"/>
          <w:insideV w:val="single" w:sz="8" w:space="0" w:color="F498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835" w:themeColor="accent2"/>
          <w:left w:val="single" w:sz="8" w:space="0" w:color="F49835" w:themeColor="accent2"/>
          <w:bottom w:val="single" w:sz="8" w:space="0" w:color="F49835" w:themeColor="accent2"/>
          <w:right w:val="single" w:sz="8" w:space="0" w:color="F49835" w:themeColor="accent2"/>
          <w:insideH w:val="nil"/>
          <w:insideV w:val="single" w:sz="8" w:space="0" w:color="F498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tcPr>
    </w:tblStylePr>
    <w:tblStylePr w:type="band1Vert">
      <w:tblPr/>
      <w:tcPr>
        <w:tcBorders>
          <w:top w:val="single" w:sz="8" w:space="0" w:color="F49835" w:themeColor="accent2"/>
          <w:left w:val="single" w:sz="8" w:space="0" w:color="F49835" w:themeColor="accent2"/>
          <w:bottom w:val="single" w:sz="8" w:space="0" w:color="F49835" w:themeColor="accent2"/>
          <w:right w:val="single" w:sz="8" w:space="0" w:color="F49835" w:themeColor="accent2"/>
        </w:tcBorders>
        <w:shd w:val="clear" w:color="auto" w:fill="FCE5CD" w:themeFill="accent2" w:themeFillTint="3F"/>
      </w:tcPr>
    </w:tblStylePr>
    <w:tblStylePr w:type="band1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insideV w:val="single" w:sz="8" w:space="0" w:color="F49835" w:themeColor="accent2"/>
        </w:tcBorders>
        <w:shd w:val="clear" w:color="auto" w:fill="FCE5CD" w:themeFill="accent2" w:themeFillTint="3F"/>
      </w:tcPr>
    </w:tblStylePr>
    <w:tblStylePr w:type="band2Horz">
      <w:tblPr/>
      <w:tcPr>
        <w:tcBorders>
          <w:top w:val="single" w:sz="8" w:space="0" w:color="F49835" w:themeColor="accent2"/>
          <w:left w:val="single" w:sz="8" w:space="0" w:color="F49835" w:themeColor="accent2"/>
          <w:bottom w:val="single" w:sz="8" w:space="0" w:color="F49835" w:themeColor="accent2"/>
          <w:right w:val="single" w:sz="8" w:space="0" w:color="F49835" w:themeColor="accent2"/>
          <w:insideV w:val="single" w:sz="8" w:space="0" w:color="F49835" w:themeColor="accent2"/>
        </w:tcBorders>
      </w:tcPr>
    </w:tblStylePr>
  </w:style>
  <w:style w:type="table" w:styleId="ColorfulList-Accent6">
    <w:name w:val="Colorful List Accent 6"/>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FEF7F0" w:themeFill="accent6" w:themeFillTint="19"/>
    </w:tcPr>
    <w:tblStylePr w:type="firstRow">
      <w:rPr>
        <w:b/>
        <w:bCs/>
        <w:color w:val="FFFFFF" w:themeColor="background1"/>
      </w:rPr>
      <w:tblPr/>
      <w:tcPr>
        <w:tcBorders>
          <w:bottom w:val="single" w:sz="12" w:space="0" w:color="FFFFFF" w:themeColor="background1"/>
        </w:tcBorders>
        <w:shd w:val="clear" w:color="auto" w:fill="50BAA9" w:themeFill="accent5" w:themeFillShade="CC"/>
      </w:tcPr>
    </w:tblStylePr>
    <w:tblStylePr w:type="lastRow">
      <w:rPr>
        <w:b/>
        <w:bCs/>
        <w:color w:val="50BAA9" w:themeColor="accent5"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DB" w:themeFill="accent6" w:themeFillTint="3F"/>
      </w:tcPr>
    </w:tblStylePr>
    <w:tblStylePr w:type="band1Horz">
      <w:tblPr/>
      <w:tcPr>
        <w:shd w:val="clear" w:color="auto" w:fill="FDF0E2" w:themeFill="accent6" w:themeFillTint="33"/>
      </w:tcPr>
    </w:tblStylePr>
  </w:style>
  <w:style w:type="table" w:styleId="ColorfulList-Accent5">
    <w:name w:val="Colorful List Accent 5"/>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F2FAF8" w:themeFill="accent5" w:themeFillTint="19"/>
    </w:tcPr>
    <w:tblStylePr w:type="firstRow">
      <w:rPr>
        <w:b/>
        <w:bCs/>
        <w:color w:val="FFFFFF" w:themeColor="background1"/>
      </w:rPr>
      <w:tblPr/>
      <w:tcPr>
        <w:tcBorders>
          <w:bottom w:val="single" w:sz="12" w:space="0" w:color="FFFFFF" w:themeColor="background1"/>
        </w:tcBorders>
        <w:shd w:val="clear" w:color="auto" w:fill="F3942C" w:themeFill="accent6" w:themeFillShade="CC"/>
      </w:tcPr>
    </w:tblStylePr>
    <w:tblStylePr w:type="lastRow">
      <w:rPr>
        <w:b/>
        <w:bCs/>
        <w:color w:val="F3942C" w:themeColor="accent6"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2EF" w:themeFill="accent5" w:themeFillTint="3F"/>
      </w:tcPr>
    </w:tblStylePr>
    <w:tblStylePr w:type="band1Horz">
      <w:tblPr/>
      <w:tcPr>
        <w:shd w:val="clear" w:color="auto" w:fill="E5F5F2" w:themeFill="accent5" w:themeFillTint="33"/>
      </w:tcPr>
    </w:tblStylePr>
  </w:style>
  <w:style w:type="table" w:styleId="ColorfulList-Accent4">
    <w:name w:val="Colorful List Accent 4"/>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F1F2F7" w:themeFill="accent4" w:themeFillTint="19"/>
    </w:tcPr>
    <w:tblStylePr w:type="firstRow">
      <w:rPr>
        <w:b/>
        <w:bCs/>
        <w:color w:val="FFFFFF" w:themeColor="background1"/>
      </w:rPr>
      <w:tblPr/>
      <w:tcPr>
        <w:tcBorders>
          <w:bottom w:val="single" w:sz="12" w:space="0" w:color="FFFFFF" w:themeColor="background1"/>
        </w:tcBorders>
        <w:shd w:val="clear" w:color="auto" w:fill="6C6C6C" w:themeFill="accent3" w:themeFillShade="CC"/>
      </w:tcPr>
    </w:tblStylePr>
    <w:tblStylePr w:type="lastRow">
      <w:rPr>
        <w:b/>
        <w:bCs/>
        <w:color w:val="6C6C6C" w:themeColor="accent3"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FEC" w:themeFill="accent4" w:themeFillTint="3F"/>
      </w:tcPr>
    </w:tblStylePr>
    <w:tblStylePr w:type="band1Horz">
      <w:tblPr/>
      <w:tcPr>
        <w:shd w:val="clear" w:color="auto" w:fill="E2E5F0" w:themeFill="accent4" w:themeFillTint="33"/>
      </w:tcPr>
    </w:tblStylePr>
  </w:style>
  <w:style w:type="table" w:styleId="ColorfulList-Accent3">
    <w:name w:val="Colorful List Accent 3"/>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52619A" w:themeFill="accent4" w:themeFillShade="CC"/>
      </w:tcPr>
    </w:tblStylePr>
    <w:tblStylePr w:type="lastRow">
      <w:rPr>
        <w:b/>
        <w:bCs/>
        <w:color w:val="52619A" w:themeColor="accent4"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accent3" w:themeFillTint="3F"/>
      </w:tcPr>
    </w:tblStylePr>
    <w:tblStylePr w:type="band1Horz">
      <w:tblPr/>
      <w:tcPr>
        <w:shd w:val="clear" w:color="auto" w:fill="E7E7E7" w:themeFill="accent3" w:themeFillTint="33"/>
      </w:tcPr>
    </w:tblStylePr>
  </w:style>
  <w:style w:type="table" w:styleId="ColorfulList-Accent2">
    <w:name w:val="Colorful List Accent 2"/>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FEF4EB" w:themeFill="accent2" w:themeFillTint="19"/>
    </w:tcPr>
    <w:tblStylePr w:type="firstRow">
      <w:rPr>
        <w:b/>
        <w:bCs/>
        <w:color w:val="FFFFFF" w:themeColor="background1"/>
      </w:rPr>
      <w:tblPr/>
      <w:tcPr>
        <w:tcBorders>
          <w:bottom w:val="single" w:sz="12" w:space="0" w:color="FFFFFF" w:themeColor="background1"/>
        </w:tcBorders>
        <w:shd w:val="clear" w:color="auto" w:fill="E17A0C" w:themeFill="accent2" w:themeFillShade="CC"/>
      </w:tcPr>
    </w:tblStylePr>
    <w:tblStylePr w:type="lastRow">
      <w:rPr>
        <w:b/>
        <w:bCs/>
        <w:color w:val="E17A0C" w:themeColor="accent2"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5CD" w:themeFill="accent2" w:themeFillTint="3F"/>
      </w:tcPr>
    </w:tblStylePr>
    <w:tblStylePr w:type="band1Horz">
      <w:tblPr/>
      <w:tcPr>
        <w:shd w:val="clear" w:color="auto" w:fill="FCEAD6" w:themeFill="accent2" w:themeFillTint="33"/>
      </w:tcPr>
    </w:tblStylePr>
  </w:style>
  <w:style w:type="table" w:styleId="ColorfulList-Accent1">
    <w:name w:val="Colorful List Accent 1"/>
    <w:basedOn w:val="TableNormal"/>
    <w:uiPriority w:val="72"/>
    <w:rsid w:val="00E07762"/>
    <w:pPr>
      <w:spacing w:line="240" w:lineRule="auto"/>
    </w:pPr>
    <w:rPr>
      <w:color w:val="384B96" w:themeColor="text1"/>
    </w:rPr>
    <w:tblPr>
      <w:tblStyleRowBandSize w:val="1"/>
      <w:tblStyleColBandSize w:val="1"/>
      <w:tblInd w:w="0" w:type="dxa"/>
      <w:tblCellMar>
        <w:top w:w="0" w:type="dxa"/>
        <w:left w:w="108" w:type="dxa"/>
        <w:bottom w:w="0" w:type="dxa"/>
        <w:right w:w="108" w:type="dxa"/>
      </w:tblCellMar>
    </w:tblPr>
    <w:tcPr>
      <w:shd w:val="clear" w:color="auto" w:fill="EDF8F6" w:themeFill="accent1" w:themeFillTint="19"/>
    </w:tcPr>
    <w:tblStylePr w:type="firstRow">
      <w:rPr>
        <w:b/>
        <w:bCs/>
        <w:color w:val="FFFFFF" w:themeColor="background1"/>
      </w:rPr>
      <w:tblPr/>
      <w:tcPr>
        <w:tcBorders>
          <w:bottom w:val="single" w:sz="12" w:space="0" w:color="FFFFFF" w:themeColor="background1"/>
        </w:tcBorders>
        <w:shd w:val="clear" w:color="auto" w:fill="E17A0C" w:themeFill="accent2" w:themeFillShade="CC"/>
      </w:tcPr>
    </w:tblStylePr>
    <w:tblStylePr w:type="lastRow">
      <w:rPr>
        <w:b/>
        <w:bCs/>
        <w:color w:val="E17A0C" w:themeColor="accent2" w:themeShade="CC"/>
      </w:rPr>
      <w:tblPr/>
      <w:tcPr>
        <w:tcBorders>
          <w:top w:val="single" w:sz="12" w:space="0" w:color="384B9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DE9" w:themeFill="accent1" w:themeFillTint="3F"/>
      </w:tcPr>
    </w:tblStylePr>
    <w:tblStylePr w:type="band1Horz">
      <w:tblPr/>
      <w:tcPr>
        <w:shd w:val="clear" w:color="auto" w:fill="DAF0ED" w:themeFill="accent1" w:themeFillTint="33"/>
      </w:tcPr>
    </w:tblStylePr>
  </w:style>
  <w:style w:type="table" w:styleId="ColorfulShading-Accent6">
    <w:name w:val="Colorful Shading Accent 6"/>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80CDC1" w:themeColor="accent5"/>
        <w:left w:val="single" w:sz="4" w:space="0" w:color="F7B771" w:themeColor="accent6"/>
        <w:bottom w:val="single" w:sz="4" w:space="0" w:color="F7B771" w:themeColor="accent6"/>
        <w:right w:val="single" w:sz="4" w:space="0" w:color="F7B77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F0" w:themeFill="accent6" w:themeFillTint="19"/>
    </w:tcPr>
    <w:tblStylePr w:type="firstRow">
      <w:rPr>
        <w:b/>
        <w:bCs/>
      </w:rPr>
      <w:tblPr/>
      <w:tcPr>
        <w:tcBorders>
          <w:top w:val="nil"/>
          <w:left w:val="nil"/>
          <w:bottom w:val="single" w:sz="24" w:space="0" w:color="80CD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700B" w:themeFill="accent6" w:themeFillShade="99"/>
      </w:tcPr>
    </w:tblStylePr>
    <w:tblStylePr w:type="firstCol">
      <w:rPr>
        <w:color w:val="FFFFFF" w:themeColor="background1"/>
      </w:rPr>
      <w:tblPr/>
      <w:tcPr>
        <w:tcBorders>
          <w:top w:val="nil"/>
          <w:left w:val="nil"/>
          <w:bottom w:val="nil"/>
          <w:right w:val="nil"/>
          <w:insideH w:val="single" w:sz="4" w:space="0" w:color="CC700B" w:themeColor="accent6" w:themeShade="99"/>
          <w:insideV w:val="nil"/>
        </w:tcBorders>
        <w:shd w:val="clear" w:color="auto" w:fill="CC70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C700B" w:themeFill="accent6" w:themeFillShade="99"/>
      </w:tcPr>
    </w:tblStylePr>
    <w:tblStylePr w:type="band1Vert">
      <w:tblPr/>
      <w:tcPr>
        <w:shd w:val="clear" w:color="auto" w:fill="FBE2C6" w:themeFill="accent6" w:themeFillTint="66"/>
      </w:tcPr>
    </w:tblStylePr>
    <w:tblStylePr w:type="band1Horz">
      <w:tblPr/>
      <w:tcPr>
        <w:shd w:val="clear" w:color="auto" w:fill="FBDAB8" w:themeFill="accent6" w:themeFillTint="7F"/>
      </w:tcPr>
    </w:tblStylePr>
    <w:tblStylePr w:type="neCell">
      <w:rPr>
        <w:color w:val="384B96" w:themeColor="text1"/>
      </w:rPr>
    </w:tblStylePr>
    <w:tblStylePr w:type="nwCell">
      <w:rPr>
        <w:color w:val="384B96" w:themeColor="text1"/>
      </w:rPr>
    </w:tblStylePr>
  </w:style>
  <w:style w:type="table" w:styleId="ColorfulShading-Accent5">
    <w:name w:val="Colorful Shading Accent 5"/>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F7B771" w:themeColor="accent6"/>
        <w:left w:val="single" w:sz="4" w:space="0" w:color="80CDC1" w:themeColor="accent5"/>
        <w:bottom w:val="single" w:sz="4" w:space="0" w:color="80CDC1" w:themeColor="accent5"/>
        <w:right w:val="single" w:sz="4" w:space="0" w:color="80CDC1"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F8" w:themeFill="accent5" w:themeFillTint="19"/>
    </w:tcPr>
    <w:tblStylePr w:type="firstRow">
      <w:rPr>
        <w:b/>
        <w:bCs/>
      </w:rPr>
      <w:tblPr/>
      <w:tcPr>
        <w:tcBorders>
          <w:top w:val="nil"/>
          <w:left w:val="nil"/>
          <w:bottom w:val="single" w:sz="24" w:space="0" w:color="F7B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8F81" w:themeFill="accent5" w:themeFillShade="99"/>
      </w:tcPr>
    </w:tblStylePr>
    <w:tblStylePr w:type="firstCol">
      <w:rPr>
        <w:color w:val="FFFFFF" w:themeColor="background1"/>
      </w:rPr>
      <w:tblPr/>
      <w:tcPr>
        <w:tcBorders>
          <w:top w:val="nil"/>
          <w:left w:val="nil"/>
          <w:bottom w:val="nil"/>
          <w:right w:val="nil"/>
          <w:insideH w:val="single" w:sz="4" w:space="0" w:color="388F81" w:themeColor="accent5" w:themeShade="99"/>
          <w:insideV w:val="nil"/>
        </w:tcBorders>
        <w:shd w:val="clear" w:color="auto" w:fill="388F8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88F81" w:themeFill="accent5" w:themeFillShade="99"/>
      </w:tcPr>
    </w:tblStylePr>
    <w:tblStylePr w:type="band1Vert">
      <w:tblPr/>
      <w:tcPr>
        <w:shd w:val="clear" w:color="auto" w:fill="CCEBE6" w:themeFill="accent5" w:themeFillTint="66"/>
      </w:tcPr>
    </w:tblStylePr>
    <w:tblStylePr w:type="band1Horz">
      <w:tblPr/>
      <w:tcPr>
        <w:shd w:val="clear" w:color="auto" w:fill="BFE6E0" w:themeFill="accent5" w:themeFillTint="7F"/>
      </w:tcPr>
    </w:tblStylePr>
    <w:tblStylePr w:type="neCell">
      <w:rPr>
        <w:color w:val="384B96" w:themeColor="text1"/>
      </w:rPr>
    </w:tblStylePr>
    <w:tblStylePr w:type="nwCell">
      <w:rPr>
        <w:color w:val="384B96" w:themeColor="text1"/>
      </w:rPr>
    </w:tblStylePr>
  </w:style>
  <w:style w:type="table" w:styleId="ColorfulShading-Accent4">
    <w:name w:val="Colorful Shading Accent 4"/>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878787" w:themeColor="accent3"/>
        <w:left w:val="single" w:sz="4" w:space="0" w:color="7381B5" w:themeColor="accent4"/>
        <w:bottom w:val="single" w:sz="4" w:space="0" w:color="7381B5" w:themeColor="accent4"/>
        <w:right w:val="single" w:sz="4" w:space="0" w:color="7381B5"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2F7" w:themeFill="accent4" w:themeFillTint="19"/>
    </w:tcPr>
    <w:tblStylePr w:type="firstRow">
      <w:rPr>
        <w:b/>
        <w:bCs/>
      </w:rPr>
      <w:tblPr/>
      <w:tcPr>
        <w:tcBorders>
          <w:top w:val="nil"/>
          <w:left w:val="nil"/>
          <w:bottom w:val="single" w:sz="24" w:space="0" w:color="87878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973" w:themeFill="accent4" w:themeFillShade="99"/>
      </w:tcPr>
    </w:tblStylePr>
    <w:tblStylePr w:type="firstCol">
      <w:rPr>
        <w:color w:val="FFFFFF" w:themeColor="background1"/>
      </w:rPr>
      <w:tblPr/>
      <w:tcPr>
        <w:tcBorders>
          <w:top w:val="nil"/>
          <w:left w:val="nil"/>
          <w:bottom w:val="nil"/>
          <w:right w:val="nil"/>
          <w:insideH w:val="single" w:sz="4" w:space="0" w:color="3D4973" w:themeColor="accent4" w:themeShade="99"/>
          <w:insideV w:val="nil"/>
        </w:tcBorders>
        <w:shd w:val="clear" w:color="auto" w:fill="3D49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4973" w:themeFill="accent4" w:themeFillShade="99"/>
      </w:tcPr>
    </w:tblStylePr>
    <w:tblStylePr w:type="band1Vert">
      <w:tblPr/>
      <w:tcPr>
        <w:shd w:val="clear" w:color="auto" w:fill="C6CCE1" w:themeFill="accent4" w:themeFillTint="66"/>
      </w:tcPr>
    </w:tblStylePr>
    <w:tblStylePr w:type="band1Horz">
      <w:tblPr/>
      <w:tcPr>
        <w:shd w:val="clear" w:color="auto" w:fill="B9C0DA" w:themeFill="accent4" w:themeFillTint="7F"/>
      </w:tcPr>
    </w:tblStylePr>
    <w:tblStylePr w:type="neCell">
      <w:rPr>
        <w:color w:val="384B96" w:themeColor="text1"/>
      </w:rPr>
    </w:tblStylePr>
    <w:tblStylePr w:type="nwCell">
      <w:rPr>
        <w:color w:val="384B96" w:themeColor="text1"/>
      </w:rPr>
    </w:tblStylePr>
  </w:style>
  <w:style w:type="table" w:styleId="ColorfulShading-Accent3">
    <w:name w:val="Colorful Shading Accent 3"/>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7381B5" w:themeColor="accent4"/>
        <w:left w:val="single" w:sz="4" w:space="0" w:color="878787" w:themeColor="accent3"/>
        <w:bottom w:val="single" w:sz="4" w:space="0" w:color="878787" w:themeColor="accent3"/>
        <w:right w:val="single" w:sz="4" w:space="0" w:color="87878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3F3" w:themeFill="accent3" w:themeFillTint="19"/>
    </w:tcPr>
    <w:tblStylePr w:type="firstRow">
      <w:rPr>
        <w:b/>
        <w:bCs/>
      </w:rPr>
      <w:tblPr/>
      <w:tcPr>
        <w:tcBorders>
          <w:top w:val="nil"/>
          <w:left w:val="nil"/>
          <w:bottom w:val="single" w:sz="24" w:space="0" w:color="7381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151" w:themeFill="accent3" w:themeFillShade="99"/>
      </w:tcPr>
    </w:tblStylePr>
    <w:tblStylePr w:type="firstCol">
      <w:rPr>
        <w:color w:val="FFFFFF" w:themeColor="background1"/>
      </w:rPr>
      <w:tblPr/>
      <w:tcPr>
        <w:tcBorders>
          <w:top w:val="nil"/>
          <w:left w:val="nil"/>
          <w:bottom w:val="nil"/>
          <w:right w:val="nil"/>
          <w:insideH w:val="single" w:sz="4" w:space="0" w:color="515151" w:themeColor="accent3" w:themeShade="99"/>
          <w:insideV w:val="nil"/>
        </w:tcBorders>
        <w:shd w:val="clear" w:color="auto" w:fill="51515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151" w:themeFill="accent3" w:themeFillShade="99"/>
      </w:tcPr>
    </w:tblStylePr>
    <w:tblStylePr w:type="band1Vert">
      <w:tblPr/>
      <w:tcPr>
        <w:shd w:val="clear" w:color="auto" w:fill="CFCFCF" w:themeFill="accent3" w:themeFillTint="66"/>
      </w:tcPr>
    </w:tblStylePr>
    <w:tblStylePr w:type="band1Horz">
      <w:tblPr/>
      <w:tcPr>
        <w:shd w:val="clear" w:color="auto" w:fill="C3C3C3" w:themeFill="accent3" w:themeFillTint="7F"/>
      </w:tcPr>
    </w:tblStylePr>
  </w:style>
  <w:style w:type="table" w:styleId="ColorfulShading-Accent2">
    <w:name w:val="Colorful Shading Accent 2"/>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F49835" w:themeColor="accent2"/>
        <w:left w:val="single" w:sz="4" w:space="0" w:color="F49835" w:themeColor="accent2"/>
        <w:bottom w:val="single" w:sz="4" w:space="0" w:color="F49835" w:themeColor="accent2"/>
        <w:right w:val="single" w:sz="4" w:space="0" w:color="F4983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B" w:themeFill="accent2" w:themeFillTint="19"/>
    </w:tcPr>
    <w:tblStylePr w:type="firstRow">
      <w:rPr>
        <w:b/>
        <w:bCs/>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5B09" w:themeFill="accent2" w:themeFillShade="99"/>
      </w:tcPr>
    </w:tblStylePr>
    <w:tblStylePr w:type="firstCol">
      <w:rPr>
        <w:color w:val="FFFFFF" w:themeColor="background1"/>
      </w:rPr>
      <w:tblPr/>
      <w:tcPr>
        <w:tcBorders>
          <w:top w:val="nil"/>
          <w:left w:val="nil"/>
          <w:bottom w:val="nil"/>
          <w:right w:val="nil"/>
          <w:insideH w:val="single" w:sz="4" w:space="0" w:color="A85B09" w:themeColor="accent2" w:themeShade="99"/>
          <w:insideV w:val="nil"/>
        </w:tcBorders>
        <w:shd w:val="clear" w:color="auto" w:fill="A85B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5B09" w:themeFill="accent2" w:themeFillShade="99"/>
      </w:tcPr>
    </w:tblStylePr>
    <w:tblStylePr w:type="band1Vert">
      <w:tblPr/>
      <w:tcPr>
        <w:shd w:val="clear" w:color="auto" w:fill="FAD5AE" w:themeFill="accent2" w:themeFillTint="66"/>
      </w:tcPr>
    </w:tblStylePr>
    <w:tblStylePr w:type="band1Horz">
      <w:tblPr/>
      <w:tcPr>
        <w:shd w:val="clear" w:color="auto" w:fill="F9CB9A" w:themeFill="accent2" w:themeFillTint="7F"/>
      </w:tcPr>
    </w:tblStylePr>
    <w:tblStylePr w:type="neCell">
      <w:rPr>
        <w:color w:val="384B96" w:themeColor="text1"/>
      </w:rPr>
    </w:tblStylePr>
    <w:tblStylePr w:type="nwCell">
      <w:rPr>
        <w:color w:val="384B96" w:themeColor="text1"/>
      </w:rPr>
    </w:tblStylePr>
  </w:style>
  <w:style w:type="table" w:styleId="ColorfulShading-Accent1">
    <w:name w:val="Colorful Shading Accent 1"/>
    <w:basedOn w:val="TableNormal"/>
    <w:uiPriority w:val="71"/>
    <w:rsid w:val="00E07762"/>
    <w:pPr>
      <w:spacing w:line="240" w:lineRule="auto"/>
    </w:pPr>
    <w:rPr>
      <w:color w:val="384B96" w:themeColor="text1"/>
    </w:rPr>
    <w:tblPr>
      <w:tblStyleRowBandSize w:val="1"/>
      <w:tblStyleColBandSize w:val="1"/>
      <w:tblInd w:w="0" w:type="dxa"/>
      <w:tblBorders>
        <w:top w:val="single" w:sz="24" w:space="0" w:color="F49835" w:themeColor="accent2"/>
        <w:left w:val="single" w:sz="4" w:space="0" w:color="4AB8A7" w:themeColor="accent1"/>
        <w:bottom w:val="single" w:sz="4" w:space="0" w:color="4AB8A7" w:themeColor="accent1"/>
        <w:right w:val="single" w:sz="4" w:space="0" w:color="4AB8A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8F6" w:themeFill="accent1" w:themeFillTint="19"/>
    </w:tcPr>
    <w:tblStylePr w:type="firstRow">
      <w:rPr>
        <w:b/>
        <w:bCs/>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F64" w:themeFill="accent1" w:themeFillShade="99"/>
      </w:tcPr>
    </w:tblStylePr>
    <w:tblStylePr w:type="firstCol">
      <w:rPr>
        <w:color w:val="FFFFFF" w:themeColor="background1"/>
      </w:rPr>
      <w:tblPr/>
      <w:tcPr>
        <w:tcBorders>
          <w:top w:val="nil"/>
          <w:left w:val="nil"/>
          <w:bottom w:val="nil"/>
          <w:right w:val="nil"/>
          <w:insideH w:val="single" w:sz="4" w:space="0" w:color="2B6F64" w:themeColor="accent1" w:themeShade="99"/>
          <w:insideV w:val="nil"/>
        </w:tcBorders>
        <w:shd w:val="clear" w:color="auto" w:fill="2B6F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6F64" w:themeFill="accent1" w:themeFillShade="99"/>
      </w:tcPr>
    </w:tblStylePr>
    <w:tblStylePr w:type="band1Vert">
      <w:tblPr/>
      <w:tcPr>
        <w:shd w:val="clear" w:color="auto" w:fill="B6E2DB" w:themeFill="accent1" w:themeFillTint="66"/>
      </w:tcPr>
    </w:tblStylePr>
    <w:tblStylePr w:type="band1Horz">
      <w:tblPr/>
      <w:tcPr>
        <w:shd w:val="clear" w:color="auto" w:fill="A4DBD3" w:themeFill="accent1" w:themeFillTint="7F"/>
      </w:tcPr>
    </w:tblStylePr>
    <w:tblStylePr w:type="neCell">
      <w:rPr>
        <w:color w:val="384B96" w:themeColor="text1"/>
      </w:rPr>
    </w:tblStylePr>
    <w:tblStylePr w:type="nwCell">
      <w:rPr>
        <w:color w:val="384B96" w:themeColor="text1"/>
      </w:rPr>
    </w:tblStylePr>
  </w:style>
  <w:style w:type="table" w:styleId="ColorfulGrid-Accent6">
    <w:name w:val="Colorful Grid Accent 6"/>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0E2" w:themeFill="accent6" w:themeFillTint="33"/>
    </w:tcPr>
    <w:tblStylePr w:type="firstRow">
      <w:rPr>
        <w:b/>
        <w:bCs/>
      </w:rPr>
      <w:tblPr/>
      <w:tcPr>
        <w:shd w:val="clear" w:color="auto" w:fill="FBE2C6" w:themeFill="accent6" w:themeFillTint="66"/>
      </w:tcPr>
    </w:tblStylePr>
    <w:tblStylePr w:type="lastRow">
      <w:rPr>
        <w:b/>
        <w:bCs/>
        <w:color w:val="384B96" w:themeColor="text1"/>
      </w:rPr>
      <w:tblPr/>
      <w:tcPr>
        <w:shd w:val="clear" w:color="auto" w:fill="FBE2C6" w:themeFill="accent6" w:themeFillTint="66"/>
      </w:tcPr>
    </w:tblStylePr>
    <w:tblStylePr w:type="firstCol">
      <w:rPr>
        <w:color w:val="FFFFFF" w:themeColor="background1"/>
      </w:rPr>
      <w:tblPr/>
      <w:tcPr>
        <w:shd w:val="clear" w:color="auto" w:fill="F28B1B" w:themeFill="accent6" w:themeFillShade="BF"/>
      </w:tcPr>
    </w:tblStylePr>
    <w:tblStylePr w:type="lastCol">
      <w:rPr>
        <w:color w:val="FFFFFF" w:themeColor="background1"/>
      </w:rPr>
      <w:tblPr/>
      <w:tcPr>
        <w:shd w:val="clear" w:color="auto" w:fill="F28B1B" w:themeFill="accent6" w:themeFillShade="BF"/>
      </w:tcPr>
    </w:tblStylePr>
    <w:tblStylePr w:type="band1Vert">
      <w:tblPr/>
      <w:tcPr>
        <w:shd w:val="clear" w:color="auto" w:fill="FBDAB8" w:themeFill="accent6" w:themeFillTint="7F"/>
      </w:tcPr>
    </w:tblStylePr>
    <w:tblStylePr w:type="band1Horz">
      <w:tblPr/>
      <w:tcPr>
        <w:shd w:val="clear" w:color="auto" w:fill="FBDAB8" w:themeFill="accent6" w:themeFillTint="7F"/>
      </w:tcPr>
    </w:tblStylePr>
  </w:style>
  <w:style w:type="table" w:styleId="ColorfulGrid-Accent5">
    <w:name w:val="Colorful Grid Accent 5"/>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F2" w:themeFill="accent5" w:themeFillTint="33"/>
    </w:tcPr>
    <w:tblStylePr w:type="firstRow">
      <w:rPr>
        <w:b/>
        <w:bCs/>
      </w:rPr>
      <w:tblPr/>
      <w:tcPr>
        <w:shd w:val="clear" w:color="auto" w:fill="CCEBE6" w:themeFill="accent5" w:themeFillTint="66"/>
      </w:tcPr>
    </w:tblStylePr>
    <w:tblStylePr w:type="lastRow">
      <w:rPr>
        <w:b/>
        <w:bCs/>
        <w:color w:val="384B96" w:themeColor="text1"/>
      </w:rPr>
      <w:tblPr/>
      <w:tcPr>
        <w:shd w:val="clear" w:color="auto" w:fill="CCEBE6" w:themeFill="accent5" w:themeFillTint="66"/>
      </w:tcPr>
    </w:tblStylePr>
    <w:tblStylePr w:type="firstCol">
      <w:rPr>
        <w:color w:val="FFFFFF" w:themeColor="background1"/>
      </w:rPr>
      <w:tblPr/>
      <w:tcPr>
        <w:shd w:val="clear" w:color="auto" w:fill="46B2A1" w:themeFill="accent5" w:themeFillShade="BF"/>
      </w:tcPr>
    </w:tblStylePr>
    <w:tblStylePr w:type="lastCol">
      <w:rPr>
        <w:color w:val="FFFFFF" w:themeColor="background1"/>
      </w:rPr>
      <w:tblPr/>
      <w:tcPr>
        <w:shd w:val="clear" w:color="auto" w:fill="46B2A1" w:themeFill="accent5" w:themeFillShade="BF"/>
      </w:tcPr>
    </w:tblStylePr>
    <w:tblStylePr w:type="band1Vert">
      <w:tblPr/>
      <w:tcPr>
        <w:shd w:val="clear" w:color="auto" w:fill="BFE6E0" w:themeFill="accent5" w:themeFillTint="7F"/>
      </w:tcPr>
    </w:tblStylePr>
    <w:tblStylePr w:type="band1Horz">
      <w:tblPr/>
      <w:tcPr>
        <w:shd w:val="clear" w:color="auto" w:fill="BFE6E0" w:themeFill="accent5" w:themeFillTint="7F"/>
      </w:tcPr>
    </w:tblStylePr>
  </w:style>
  <w:style w:type="table" w:styleId="ColorfulGrid-Accent4">
    <w:name w:val="Colorful Grid Accent 4"/>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5F0" w:themeFill="accent4" w:themeFillTint="33"/>
    </w:tcPr>
    <w:tblStylePr w:type="firstRow">
      <w:rPr>
        <w:b/>
        <w:bCs/>
      </w:rPr>
      <w:tblPr/>
      <w:tcPr>
        <w:shd w:val="clear" w:color="auto" w:fill="C6CCE1" w:themeFill="accent4" w:themeFillTint="66"/>
      </w:tcPr>
    </w:tblStylePr>
    <w:tblStylePr w:type="lastRow">
      <w:rPr>
        <w:b/>
        <w:bCs/>
        <w:color w:val="384B96" w:themeColor="text1"/>
      </w:rPr>
      <w:tblPr/>
      <w:tcPr>
        <w:shd w:val="clear" w:color="auto" w:fill="C6CCE1" w:themeFill="accent4" w:themeFillTint="66"/>
      </w:tcPr>
    </w:tblStylePr>
    <w:tblStylePr w:type="firstCol">
      <w:rPr>
        <w:color w:val="FFFFFF" w:themeColor="background1"/>
      </w:rPr>
      <w:tblPr/>
      <w:tcPr>
        <w:shd w:val="clear" w:color="auto" w:fill="4C5B90" w:themeFill="accent4" w:themeFillShade="BF"/>
      </w:tcPr>
    </w:tblStylePr>
    <w:tblStylePr w:type="lastCol">
      <w:rPr>
        <w:color w:val="FFFFFF" w:themeColor="background1"/>
      </w:rPr>
      <w:tblPr/>
      <w:tcPr>
        <w:shd w:val="clear" w:color="auto" w:fill="4C5B90" w:themeFill="accent4" w:themeFillShade="BF"/>
      </w:tcPr>
    </w:tblStylePr>
    <w:tblStylePr w:type="band1Vert">
      <w:tblPr/>
      <w:tcPr>
        <w:shd w:val="clear" w:color="auto" w:fill="B9C0DA" w:themeFill="accent4" w:themeFillTint="7F"/>
      </w:tcPr>
    </w:tblStylePr>
    <w:tblStylePr w:type="band1Horz">
      <w:tblPr/>
      <w:tcPr>
        <w:shd w:val="clear" w:color="auto" w:fill="B9C0DA" w:themeFill="accent4" w:themeFillTint="7F"/>
      </w:tcPr>
    </w:tblStylePr>
  </w:style>
  <w:style w:type="table" w:styleId="ColorfulGrid-Accent3">
    <w:name w:val="Colorful Grid Accent 3"/>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7E7" w:themeFill="accent3" w:themeFillTint="33"/>
    </w:tcPr>
    <w:tblStylePr w:type="firstRow">
      <w:rPr>
        <w:b/>
        <w:bCs/>
      </w:rPr>
      <w:tblPr/>
      <w:tcPr>
        <w:shd w:val="clear" w:color="auto" w:fill="CFCFCF" w:themeFill="accent3" w:themeFillTint="66"/>
      </w:tcPr>
    </w:tblStylePr>
    <w:tblStylePr w:type="lastRow">
      <w:rPr>
        <w:b/>
        <w:bCs/>
        <w:color w:val="384B96" w:themeColor="text1"/>
      </w:rPr>
      <w:tblPr/>
      <w:tcPr>
        <w:shd w:val="clear" w:color="auto" w:fill="CFCFCF" w:themeFill="accent3" w:themeFillTint="66"/>
      </w:tcPr>
    </w:tblStylePr>
    <w:tblStylePr w:type="firstCol">
      <w:rPr>
        <w:color w:val="FFFFFF" w:themeColor="background1"/>
      </w:rPr>
      <w:tblPr/>
      <w:tcPr>
        <w:shd w:val="clear" w:color="auto" w:fill="656565" w:themeFill="accent3" w:themeFillShade="BF"/>
      </w:tcPr>
    </w:tblStylePr>
    <w:tblStylePr w:type="lastCol">
      <w:rPr>
        <w:color w:val="FFFFFF" w:themeColor="background1"/>
      </w:rPr>
      <w:tblPr/>
      <w:tcPr>
        <w:shd w:val="clear" w:color="auto" w:fill="656565" w:themeFill="accent3" w:themeFillShade="BF"/>
      </w:tc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ColorfulGrid-Accent2">
    <w:name w:val="Colorful Grid Accent 2"/>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AD6" w:themeFill="accent2" w:themeFillTint="33"/>
    </w:tcPr>
    <w:tblStylePr w:type="firstRow">
      <w:rPr>
        <w:b/>
        <w:bCs/>
      </w:rPr>
      <w:tblPr/>
      <w:tcPr>
        <w:shd w:val="clear" w:color="auto" w:fill="FAD5AE" w:themeFill="accent2" w:themeFillTint="66"/>
      </w:tcPr>
    </w:tblStylePr>
    <w:tblStylePr w:type="lastRow">
      <w:rPr>
        <w:b/>
        <w:bCs/>
        <w:color w:val="384B96" w:themeColor="text1"/>
      </w:rPr>
      <w:tblPr/>
      <w:tcPr>
        <w:shd w:val="clear" w:color="auto" w:fill="FAD5AE" w:themeFill="accent2" w:themeFillTint="66"/>
      </w:tcPr>
    </w:tblStylePr>
    <w:tblStylePr w:type="firstCol">
      <w:rPr>
        <w:color w:val="FFFFFF" w:themeColor="background1"/>
      </w:rPr>
      <w:tblPr/>
      <w:tcPr>
        <w:shd w:val="clear" w:color="auto" w:fill="D2720B" w:themeFill="accent2" w:themeFillShade="BF"/>
      </w:tcPr>
    </w:tblStylePr>
    <w:tblStylePr w:type="lastCol">
      <w:rPr>
        <w:color w:val="FFFFFF" w:themeColor="background1"/>
      </w:rPr>
      <w:tblPr/>
      <w:tcPr>
        <w:shd w:val="clear" w:color="auto" w:fill="D2720B" w:themeFill="accent2" w:themeFillShade="BF"/>
      </w:tcPr>
    </w:tblStylePr>
    <w:tblStylePr w:type="band1Vert">
      <w:tblPr/>
      <w:tcPr>
        <w:shd w:val="clear" w:color="auto" w:fill="F9CB9A" w:themeFill="accent2" w:themeFillTint="7F"/>
      </w:tcPr>
    </w:tblStylePr>
    <w:tblStylePr w:type="band1Horz">
      <w:tblPr/>
      <w:tcPr>
        <w:shd w:val="clear" w:color="auto" w:fill="F9CB9A" w:themeFill="accent2" w:themeFillTint="7F"/>
      </w:tcPr>
    </w:tblStylePr>
  </w:style>
  <w:style w:type="table" w:styleId="ColorfulGrid-Accent1">
    <w:name w:val="Colorful Grid Accent 1"/>
    <w:basedOn w:val="TableNormal"/>
    <w:uiPriority w:val="73"/>
    <w:rsid w:val="00E07762"/>
    <w:pPr>
      <w:spacing w:line="240" w:lineRule="auto"/>
    </w:pPr>
    <w:rPr>
      <w:color w:val="384B9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F0ED" w:themeFill="accent1" w:themeFillTint="33"/>
    </w:tcPr>
    <w:tblStylePr w:type="firstRow">
      <w:rPr>
        <w:b/>
        <w:bCs/>
      </w:rPr>
      <w:tblPr/>
      <w:tcPr>
        <w:shd w:val="clear" w:color="auto" w:fill="B6E2DB" w:themeFill="accent1" w:themeFillTint="66"/>
      </w:tcPr>
    </w:tblStylePr>
    <w:tblStylePr w:type="lastRow">
      <w:rPr>
        <w:b/>
        <w:bCs/>
        <w:color w:val="384B96" w:themeColor="text1"/>
      </w:rPr>
      <w:tblPr/>
      <w:tcPr>
        <w:shd w:val="clear" w:color="auto" w:fill="B6E2DB" w:themeFill="accent1" w:themeFillTint="66"/>
      </w:tcPr>
    </w:tblStylePr>
    <w:tblStylePr w:type="firstCol">
      <w:rPr>
        <w:color w:val="FFFFFF" w:themeColor="background1"/>
      </w:rPr>
      <w:tblPr/>
      <w:tcPr>
        <w:shd w:val="clear" w:color="auto" w:fill="368A7D" w:themeFill="accent1" w:themeFillShade="BF"/>
      </w:tcPr>
    </w:tblStylePr>
    <w:tblStylePr w:type="lastCol">
      <w:rPr>
        <w:color w:val="FFFFFF" w:themeColor="background1"/>
      </w:rPr>
      <w:tblPr/>
      <w:tcPr>
        <w:shd w:val="clear" w:color="auto" w:fill="368A7D" w:themeFill="accent1" w:themeFillShade="BF"/>
      </w:tcPr>
    </w:tblStylePr>
    <w:tblStylePr w:type="band1Vert">
      <w:tblPr/>
      <w:tcPr>
        <w:shd w:val="clear" w:color="auto" w:fill="A4DBD3" w:themeFill="accent1" w:themeFillTint="7F"/>
      </w:tcPr>
    </w:tblStylePr>
    <w:tblStylePr w:type="band1Horz">
      <w:tblPr/>
      <w:tcPr>
        <w:shd w:val="clear" w:color="auto" w:fill="A4DBD3"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F7B771" w:themeColor="accent6"/>
        <w:left w:val="single" w:sz="8" w:space="0" w:color="F7B771" w:themeColor="accent6"/>
        <w:bottom w:val="single" w:sz="8" w:space="0" w:color="F7B771" w:themeColor="accent6"/>
        <w:right w:val="single" w:sz="8" w:space="0" w:color="F7B77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B771" w:themeColor="accent6"/>
          <w:right w:val="nil"/>
          <w:insideH w:val="nil"/>
          <w:insideV w:val="nil"/>
        </w:tcBorders>
        <w:shd w:val="clear" w:color="auto" w:fill="FFFFFF" w:themeFill="background1"/>
      </w:tcPr>
    </w:tblStylePr>
    <w:tblStylePr w:type="lastRow">
      <w:tblPr/>
      <w:tcPr>
        <w:tcBorders>
          <w:top w:val="single" w:sz="8" w:space="0" w:color="F7B7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B771" w:themeColor="accent6"/>
          <w:insideH w:val="nil"/>
          <w:insideV w:val="nil"/>
        </w:tcBorders>
        <w:shd w:val="clear" w:color="auto" w:fill="FFFFFF" w:themeFill="background1"/>
      </w:tcPr>
    </w:tblStylePr>
    <w:tblStylePr w:type="lastCol">
      <w:tblPr/>
      <w:tcPr>
        <w:tcBorders>
          <w:top w:val="nil"/>
          <w:left w:val="single" w:sz="8" w:space="0" w:color="F7B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DB" w:themeFill="accent6" w:themeFillTint="3F"/>
      </w:tcPr>
    </w:tblStylePr>
    <w:tblStylePr w:type="band1Horz">
      <w:tblPr/>
      <w:tcPr>
        <w:tcBorders>
          <w:top w:val="nil"/>
          <w:bottom w:val="nil"/>
          <w:insideH w:val="nil"/>
          <w:insideV w:val="nil"/>
        </w:tcBorders>
        <w:shd w:val="clear" w:color="auto" w:fill="FDE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80CDC1" w:themeColor="accent5"/>
        <w:left w:val="single" w:sz="8" w:space="0" w:color="80CDC1" w:themeColor="accent5"/>
        <w:bottom w:val="single" w:sz="8" w:space="0" w:color="80CDC1" w:themeColor="accent5"/>
        <w:right w:val="single" w:sz="8" w:space="0" w:color="80CDC1"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0CDC1" w:themeColor="accent5"/>
          <w:right w:val="nil"/>
          <w:insideH w:val="nil"/>
          <w:insideV w:val="nil"/>
        </w:tcBorders>
        <w:shd w:val="clear" w:color="auto" w:fill="FFFFFF" w:themeFill="background1"/>
      </w:tcPr>
    </w:tblStylePr>
    <w:tblStylePr w:type="lastRow">
      <w:tblPr/>
      <w:tcPr>
        <w:tcBorders>
          <w:top w:val="single" w:sz="8" w:space="0" w:color="80CD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DC1" w:themeColor="accent5"/>
          <w:insideH w:val="nil"/>
          <w:insideV w:val="nil"/>
        </w:tcBorders>
        <w:shd w:val="clear" w:color="auto" w:fill="FFFFFF" w:themeFill="background1"/>
      </w:tcPr>
    </w:tblStylePr>
    <w:tblStylePr w:type="lastCol">
      <w:tblPr/>
      <w:tcPr>
        <w:tcBorders>
          <w:top w:val="nil"/>
          <w:left w:val="single" w:sz="8" w:space="0" w:color="80CD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2EF" w:themeFill="accent5" w:themeFillTint="3F"/>
      </w:tcPr>
    </w:tblStylePr>
    <w:tblStylePr w:type="band1Horz">
      <w:tblPr/>
      <w:tcPr>
        <w:tcBorders>
          <w:top w:val="nil"/>
          <w:bottom w:val="nil"/>
          <w:insideH w:val="nil"/>
          <w:insideV w:val="nil"/>
        </w:tcBorders>
        <w:shd w:val="clear" w:color="auto" w:fill="DFF2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7381B5" w:themeColor="accent4"/>
        <w:left w:val="single" w:sz="8" w:space="0" w:color="7381B5" w:themeColor="accent4"/>
        <w:bottom w:val="single" w:sz="8" w:space="0" w:color="7381B5" w:themeColor="accent4"/>
        <w:right w:val="single" w:sz="8" w:space="0" w:color="7381B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81B5" w:themeColor="accent4"/>
          <w:right w:val="nil"/>
          <w:insideH w:val="nil"/>
          <w:insideV w:val="nil"/>
        </w:tcBorders>
        <w:shd w:val="clear" w:color="auto" w:fill="FFFFFF" w:themeFill="background1"/>
      </w:tcPr>
    </w:tblStylePr>
    <w:tblStylePr w:type="lastRow">
      <w:tblPr/>
      <w:tcPr>
        <w:tcBorders>
          <w:top w:val="single" w:sz="8" w:space="0" w:color="7381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81B5" w:themeColor="accent4"/>
          <w:insideH w:val="nil"/>
          <w:insideV w:val="nil"/>
        </w:tcBorders>
        <w:shd w:val="clear" w:color="auto" w:fill="FFFFFF" w:themeFill="background1"/>
      </w:tcPr>
    </w:tblStylePr>
    <w:tblStylePr w:type="lastCol">
      <w:tblPr/>
      <w:tcPr>
        <w:tcBorders>
          <w:top w:val="nil"/>
          <w:left w:val="single" w:sz="8" w:space="0" w:color="7381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FEC" w:themeFill="accent4" w:themeFillTint="3F"/>
      </w:tcPr>
    </w:tblStylePr>
    <w:tblStylePr w:type="band1Horz">
      <w:tblPr/>
      <w:tcPr>
        <w:tcBorders>
          <w:top w:val="nil"/>
          <w:bottom w:val="nil"/>
          <w:insideH w:val="nil"/>
          <w:insideV w:val="nil"/>
        </w:tcBorders>
        <w:shd w:val="clear" w:color="auto" w:fill="DCD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878787" w:themeColor="accent3"/>
        <w:left w:val="single" w:sz="8" w:space="0" w:color="878787" w:themeColor="accent3"/>
        <w:bottom w:val="single" w:sz="8" w:space="0" w:color="878787" w:themeColor="accent3"/>
        <w:right w:val="single" w:sz="8" w:space="0" w:color="87878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78787" w:themeColor="accent3"/>
          <w:right w:val="nil"/>
          <w:insideH w:val="nil"/>
          <w:insideV w:val="nil"/>
        </w:tcBorders>
        <w:shd w:val="clear" w:color="auto" w:fill="FFFFFF" w:themeFill="background1"/>
      </w:tcPr>
    </w:tblStylePr>
    <w:tblStylePr w:type="lastRow">
      <w:tblPr/>
      <w:tcPr>
        <w:tcBorders>
          <w:top w:val="single" w:sz="8" w:space="0" w:color="87878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787" w:themeColor="accent3"/>
          <w:insideH w:val="nil"/>
          <w:insideV w:val="nil"/>
        </w:tcBorders>
        <w:shd w:val="clear" w:color="auto" w:fill="FFFFFF" w:themeFill="background1"/>
      </w:tcPr>
    </w:tblStylePr>
    <w:tblStylePr w:type="lastCol">
      <w:tblPr/>
      <w:tcPr>
        <w:tcBorders>
          <w:top w:val="nil"/>
          <w:left w:val="single" w:sz="8" w:space="0" w:color="87878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top w:val="nil"/>
          <w:bottom w:val="nil"/>
          <w:insideH w:val="nil"/>
          <w:insideV w:val="nil"/>
        </w:tcBorders>
        <w:shd w:val="clear" w:color="auto" w:fill="E1E1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F49835" w:themeColor="accent2"/>
        <w:left w:val="single" w:sz="8" w:space="0" w:color="F49835" w:themeColor="accent2"/>
        <w:bottom w:val="single" w:sz="8" w:space="0" w:color="F49835" w:themeColor="accent2"/>
        <w:right w:val="single" w:sz="8" w:space="0" w:color="F4983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49835" w:themeColor="accent2"/>
          <w:right w:val="nil"/>
          <w:insideH w:val="nil"/>
          <w:insideV w:val="nil"/>
        </w:tcBorders>
        <w:shd w:val="clear" w:color="auto" w:fill="FFFFFF" w:themeFill="background1"/>
      </w:tcPr>
    </w:tblStylePr>
    <w:tblStylePr w:type="lastRow">
      <w:tblPr/>
      <w:tcPr>
        <w:tcBorders>
          <w:top w:val="single" w:sz="8" w:space="0" w:color="F498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9835" w:themeColor="accent2"/>
          <w:insideH w:val="nil"/>
          <w:insideV w:val="nil"/>
        </w:tcBorders>
        <w:shd w:val="clear" w:color="auto" w:fill="FFFFFF" w:themeFill="background1"/>
      </w:tcPr>
    </w:tblStylePr>
    <w:tblStylePr w:type="lastCol">
      <w:tblPr/>
      <w:tcPr>
        <w:tcBorders>
          <w:top w:val="nil"/>
          <w:left w:val="single" w:sz="8" w:space="0" w:color="F498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5CD" w:themeFill="accent2" w:themeFillTint="3F"/>
      </w:tcPr>
    </w:tblStylePr>
    <w:tblStylePr w:type="band1Horz">
      <w:tblPr/>
      <w:tcPr>
        <w:tcBorders>
          <w:top w:val="nil"/>
          <w:bottom w:val="nil"/>
          <w:insideH w:val="nil"/>
          <w:insideV w:val="nil"/>
        </w:tcBorders>
        <w:shd w:val="clear" w:color="auto" w:fill="FCE5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4AB8A7" w:themeColor="accent1"/>
        <w:left w:val="single" w:sz="8" w:space="0" w:color="4AB8A7" w:themeColor="accent1"/>
        <w:bottom w:val="single" w:sz="8" w:space="0" w:color="4AB8A7" w:themeColor="accent1"/>
        <w:right w:val="single" w:sz="8" w:space="0" w:color="4AB8A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AB8A7" w:themeColor="accent1"/>
          <w:right w:val="nil"/>
          <w:insideH w:val="nil"/>
          <w:insideV w:val="nil"/>
        </w:tcBorders>
        <w:shd w:val="clear" w:color="auto" w:fill="FFFFFF" w:themeFill="background1"/>
      </w:tcPr>
    </w:tblStylePr>
    <w:tblStylePr w:type="lastRow">
      <w:tblPr/>
      <w:tcPr>
        <w:tcBorders>
          <w:top w:val="single" w:sz="8" w:space="0" w:color="4AB8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8A7" w:themeColor="accent1"/>
          <w:insideH w:val="nil"/>
          <w:insideV w:val="nil"/>
        </w:tcBorders>
        <w:shd w:val="clear" w:color="auto" w:fill="FFFFFF" w:themeFill="background1"/>
      </w:tcPr>
    </w:tblStylePr>
    <w:tblStylePr w:type="lastCol">
      <w:tblPr/>
      <w:tcPr>
        <w:tcBorders>
          <w:top w:val="nil"/>
          <w:left w:val="single" w:sz="8" w:space="0" w:color="4AB8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DE9" w:themeFill="accent1" w:themeFillTint="3F"/>
      </w:tcPr>
    </w:tblStylePr>
    <w:tblStylePr w:type="band1Horz">
      <w:tblPr/>
      <w:tcPr>
        <w:tcBorders>
          <w:top w:val="nil"/>
          <w:bottom w:val="nil"/>
          <w:insideH w:val="nil"/>
          <w:insideV w:val="nil"/>
        </w:tcBorders>
        <w:shd w:val="clear" w:color="auto" w:fill="D2E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384B96" w:themeColor="text1"/>
    </w:rPr>
    <w:tblPr>
      <w:tblStyleRowBandSize w:val="1"/>
      <w:tblStyleColBandSize w:val="1"/>
      <w:tblInd w:w="0" w:type="dxa"/>
      <w:tblBorders>
        <w:top w:val="single" w:sz="8" w:space="0" w:color="F7B771" w:themeColor="accent6"/>
        <w:bottom w:val="single" w:sz="8" w:space="0" w:color="F7B77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B771" w:themeColor="accent6"/>
        </w:tcBorders>
      </w:tcPr>
    </w:tblStylePr>
    <w:tblStylePr w:type="lastRow">
      <w:rPr>
        <w:b/>
        <w:bCs/>
        <w:color w:val="000000" w:themeColor="text2"/>
      </w:rPr>
      <w:tblPr/>
      <w:tcPr>
        <w:tcBorders>
          <w:top w:val="single" w:sz="8" w:space="0" w:color="F7B771" w:themeColor="accent6"/>
          <w:bottom w:val="single" w:sz="8" w:space="0" w:color="F7B771" w:themeColor="accent6"/>
        </w:tcBorders>
      </w:tcPr>
    </w:tblStylePr>
    <w:tblStylePr w:type="firstCol">
      <w:rPr>
        <w:b/>
        <w:bCs/>
      </w:rPr>
    </w:tblStylePr>
    <w:tblStylePr w:type="lastCol">
      <w:rPr>
        <w:b/>
        <w:bCs/>
      </w:rPr>
      <w:tblPr/>
      <w:tcPr>
        <w:tcBorders>
          <w:top w:val="single" w:sz="8" w:space="0" w:color="F7B771" w:themeColor="accent6"/>
          <w:bottom w:val="single" w:sz="8" w:space="0" w:color="F7B771" w:themeColor="accent6"/>
        </w:tcBorders>
      </w:tcPr>
    </w:tblStylePr>
    <w:tblStylePr w:type="band1Vert">
      <w:tblPr/>
      <w:tcPr>
        <w:shd w:val="clear" w:color="auto" w:fill="FDEDDB" w:themeFill="accent6" w:themeFillTint="3F"/>
      </w:tcPr>
    </w:tblStylePr>
    <w:tblStylePr w:type="band1Horz">
      <w:tblPr/>
      <w:tcPr>
        <w:shd w:val="clear" w:color="auto" w:fill="FDEDDB" w:themeFill="accent6" w:themeFillTint="3F"/>
      </w:tcPr>
    </w:tblStylePr>
  </w:style>
  <w:style w:type="table" w:styleId="MediumList1-Accent5">
    <w:name w:val="Medium List 1 Accent 5"/>
    <w:basedOn w:val="TableNormal"/>
    <w:uiPriority w:val="65"/>
    <w:rsid w:val="00E07762"/>
    <w:pPr>
      <w:spacing w:line="240" w:lineRule="auto"/>
    </w:pPr>
    <w:rPr>
      <w:color w:val="384B96" w:themeColor="text1"/>
    </w:rPr>
    <w:tblPr>
      <w:tblStyleRowBandSize w:val="1"/>
      <w:tblStyleColBandSize w:val="1"/>
      <w:tblInd w:w="0" w:type="dxa"/>
      <w:tblBorders>
        <w:top w:val="single" w:sz="8" w:space="0" w:color="80CDC1" w:themeColor="accent5"/>
        <w:bottom w:val="single" w:sz="8" w:space="0" w:color="80CDC1"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CDC1" w:themeColor="accent5"/>
        </w:tcBorders>
      </w:tcPr>
    </w:tblStylePr>
    <w:tblStylePr w:type="lastRow">
      <w:rPr>
        <w:b/>
        <w:bCs/>
        <w:color w:val="000000" w:themeColor="text2"/>
      </w:rPr>
      <w:tblPr/>
      <w:tcPr>
        <w:tcBorders>
          <w:top w:val="single" w:sz="8" w:space="0" w:color="80CDC1" w:themeColor="accent5"/>
          <w:bottom w:val="single" w:sz="8" w:space="0" w:color="80CDC1" w:themeColor="accent5"/>
        </w:tcBorders>
      </w:tcPr>
    </w:tblStylePr>
    <w:tblStylePr w:type="firstCol">
      <w:rPr>
        <w:b/>
        <w:bCs/>
      </w:rPr>
    </w:tblStylePr>
    <w:tblStylePr w:type="lastCol">
      <w:rPr>
        <w:b/>
        <w:bCs/>
      </w:rPr>
      <w:tblPr/>
      <w:tcPr>
        <w:tcBorders>
          <w:top w:val="single" w:sz="8" w:space="0" w:color="80CDC1" w:themeColor="accent5"/>
          <w:bottom w:val="single" w:sz="8" w:space="0" w:color="80CDC1" w:themeColor="accent5"/>
        </w:tcBorders>
      </w:tcPr>
    </w:tblStylePr>
    <w:tblStylePr w:type="band1Vert">
      <w:tblPr/>
      <w:tcPr>
        <w:shd w:val="clear" w:color="auto" w:fill="DFF2EF" w:themeFill="accent5" w:themeFillTint="3F"/>
      </w:tcPr>
    </w:tblStylePr>
    <w:tblStylePr w:type="band1Horz">
      <w:tblPr/>
      <w:tcPr>
        <w:shd w:val="clear" w:color="auto" w:fill="DFF2EF" w:themeFill="accent5" w:themeFillTint="3F"/>
      </w:tcPr>
    </w:tblStylePr>
  </w:style>
  <w:style w:type="table" w:styleId="MediumList1-Accent4">
    <w:name w:val="Medium List 1 Accent 4"/>
    <w:basedOn w:val="TableNormal"/>
    <w:uiPriority w:val="65"/>
    <w:rsid w:val="00E07762"/>
    <w:pPr>
      <w:spacing w:line="240" w:lineRule="auto"/>
    </w:pPr>
    <w:rPr>
      <w:color w:val="384B96" w:themeColor="text1"/>
    </w:rPr>
    <w:tblPr>
      <w:tblStyleRowBandSize w:val="1"/>
      <w:tblStyleColBandSize w:val="1"/>
      <w:tblInd w:w="0" w:type="dxa"/>
      <w:tblBorders>
        <w:top w:val="single" w:sz="8" w:space="0" w:color="7381B5" w:themeColor="accent4"/>
        <w:bottom w:val="single" w:sz="8" w:space="0" w:color="7381B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81B5" w:themeColor="accent4"/>
        </w:tcBorders>
      </w:tcPr>
    </w:tblStylePr>
    <w:tblStylePr w:type="lastRow">
      <w:rPr>
        <w:b/>
        <w:bCs/>
        <w:color w:val="000000" w:themeColor="text2"/>
      </w:rPr>
      <w:tblPr/>
      <w:tcPr>
        <w:tcBorders>
          <w:top w:val="single" w:sz="8" w:space="0" w:color="7381B5" w:themeColor="accent4"/>
          <w:bottom w:val="single" w:sz="8" w:space="0" w:color="7381B5" w:themeColor="accent4"/>
        </w:tcBorders>
      </w:tcPr>
    </w:tblStylePr>
    <w:tblStylePr w:type="firstCol">
      <w:rPr>
        <w:b/>
        <w:bCs/>
      </w:rPr>
    </w:tblStylePr>
    <w:tblStylePr w:type="lastCol">
      <w:rPr>
        <w:b/>
        <w:bCs/>
      </w:rPr>
      <w:tblPr/>
      <w:tcPr>
        <w:tcBorders>
          <w:top w:val="single" w:sz="8" w:space="0" w:color="7381B5" w:themeColor="accent4"/>
          <w:bottom w:val="single" w:sz="8" w:space="0" w:color="7381B5" w:themeColor="accent4"/>
        </w:tcBorders>
      </w:tcPr>
    </w:tblStylePr>
    <w:tblStylePr w:type="band1Vert">
      <w:tblPr/>
      <w:tcPr>
        <w:shd w:val="clear" w:color="auto" w:fill="DCDFEC" w:themeFill="accent4" w:themeFillTint="3F"/>
      </w:tcPr>
    </w:tblStylePr>
    <w:tblStylePr w:type="band1Horz">
      <w:tblPr/>
      <w:tcPr>
        <w:shd w:val="clear" w:color="auto" w:fill="DCDFEC" w:themeFill="accent4" w:themeFillTint="3F"/>
      </w:tcPr>
    </w:tblStylePr>
  </w:style>
  <w:style w:type="table" w:styleId="MediumList1-Accent3">
    <w:name w:val="Medium List 1 Accent 3"/>
    <w:basedOn w:val="TableNormal"/>
    <w:uiPriority w:val="65"/>
    <w:rsid w:val="00E07762"/>
    <w:pPr>
      <w:spacing w:line="240" w:lineRule="auto"/>
    </w:pPr>
    <w:rPr>
      <w:color w:val="384B96" w:themeColor="text1"/>
    </w:rPr>
    <w:tblPr>
      <w:tblStyleRowBandSize w:val="1"/>
      <w:tblStyleColBandSize w:val="1"/>
      <w:tblInd w:w="0" w:type="dxa"/>
      <w:tblBorders>
        <w:top w:val="single" w:sz="8" w:space="0" w:color="878787" w:themeColor="accent3"/>
        <w:bottom w:val="single" w:sz="8" w:space="0" w:color="87878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78787" w:themeColor="accent3"/>
        </w:tcBorders>
      </w:tcPr>
    </w:tblStylePr>
    <w:tblStylePr w:type="lastRow">
      <w:rPr>
        <w:b/>
        <w:bCs/>
        <w:color w:val="000000" w:themeColor="text2"/>
      </w:rPr>
      <w:tblPr/>
      <w:tcPr>
        <w:tcBorders>
          <w:top w:val="single" w:sz="8" w:space="0" w:color="878787" w:themeColor="accent3"/>
          <w:bottom w:val="single" w:sz="8" w:space="0" w:color="878787" w:themeColor="accent3"/>
        </w:tcBorders>
      </w:tcPr>
    </w:tblStylePr>
    <w:tblStylePr w:type="firstCol">
      <w:rPr>
        <w:b/>
        <w:bCs/>
      </w:rPr>
    </w:tblStylePr>
    <w:tblStylePr w:type="lastCol">
      <w:rPr>
        <w:b/>
        <w:bCs/>
      </w:rPr>
      <w:tblPr/>
      <w:tcPr>
        <w:tcBorders>
          <w:top w:val="single" w:sz="8" w:space="0" w:color="878787" w:themeColor="accent3"/>
          <w:bottom w:val="single" w:sz="8" w:space="0" w:color="878787" w:themeColor="accent3"/>
        </w:tcBorders>
      </w:tcPr>
    </w:tblStylePr>
    <w:tblStylePr w:type="band1Vert">
      <w:tblPr/>
      <w:tcPr>
        <w:shd w:val="clear" w:color="auto" w:fill="E1E1E1" w:themeFill="accent3" w:themeFillTint="3F"/>
      </w:tcPr>
    </w:tblStylePr>
    <w:tblStylePr w:type="band1Horz">
      <w:tblPr/>
      <w:tcPr>
        <w:shd w:val="clear" w:color="auto" w:fill="E1E1E1" w:themeFill="accent3" w:themeFillTint="3F"/>
      </w:tcPr>
    </w:tblStylePr>
  </w:style>
  <w:style w:type="table" w:styleId="MediumList1-Accent2">
    <w:name w:val="Medium List 1 Accent 2"/>
    <w:basedOn w:val="TableNormal"/>
    <w:uiPriority w:val="65"/>
    <w:rsid w:val="00E07762"/>
    <w:pPr>
      <w:spacing w:line="240" w:lineRule="auto"/>
    </w:pPr>
    <w:rPr>
      <w:color w:val="384B96" w:themeColor="text1"/>
    </w:rPr>
    <w:tblPr>
      <w:tblStyleRowBandSize w:val="1"/>
      <w:tblStyleColBandSize w:val="1"/>
      <w:tblInd w:w="0" w:type="dxa"/>
      <w:tblBorders>
        <w:top w:val="single" w:sz="8" w:space="0" w:color="F49835" w:themeColor="accent2"/>
        <w:bottom w:val="single" w:sz="8" w:space="0" w:color="F4983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9835" w:themeColor="accent2"/>
        </w:tcBorders>
      </w:tcPr>
    </w:tblStylePr>
    <w:tblStylePr w:type="lastRow">
      <w:rPr>
        <w:b/>
        <w:bCs/>
        <w:color w:val="000000" w:themeColor="text2"/>
      </w:rPr>
      <w:tblPr/>
      <w:tcPr>
        <w:tcBorders>
          <w:top w:val="single" w:sz="8" w:space="0" w:color="F49835" w:themeColor="accent2"/>
          <w:bottom w:val="single" w:sz="8" w:space="0" w:color="F49835" w:themeColor="accent2"/>
        </w:tcBorders>
      </w:tcPr>
    </w:tblStylePr>
    <w:tblStylePr w:type="firstCol">
      <w:rPr>
        <w:b/>
        <w:bCs/>
      </w:rPr>
    </w:tblStylePr>
    <w:tblStylePr w:type="lastCol">
      <w:rPr>
        <w:b/>
        <w:bCs/>
      </w:rPr>
      <w:tblPr/>
      <w:tcPr>
        <w:tcBorders>
          <w:top w:val="single" w:sz="8" w:space="0" w:color="F49835" w:themeColor="accent2"/>
          <w:bottom w:val="single" w:sz="8" w:space="0" w:color="F49835" w:themeColor="accent2"/>
        </w:tcBorders>
      </w:tcPr>
    </w:tblStylePr>
    <w:tblStylePr w:type="band1Vert">
      <w:tblPr/>
      <w:tcPr>
        <w:shd w:val="clear" w:color="auto" w:fill="FCE5CD" w:themeFill="accent2" w:themeFillTint="3F"/>
      </w:tcPr>
    </w:tblStylePr>
    <w:tblStylePr w:type="band1Horz">
      <w:tblPr/>
      <w:tcPr>
        <w:shd w:val="clear" w:color="auto" w:fill="FCE5CD"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B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B771" w:themeFill="accent6"/>
      </w:tcPr>
    </w:tblStylePr>
    <w:tblStylePr w:type="lastCol">
      <w:rPr>
        <w:b/>
        <w:bCs/>
        <w:color w:val="FFFFFF" w:themeColor="background1"/>
      </w:rPr>
      <w:tblPr/>
      <w:tcPr>
        <w:tcBorders>
          <w:left w:val="nil"/>
          <w:right w:val="nil"/>
          <w:insideH w:val="nil"/>
          <w:insideV w:val="nil"/>
        </w:tcBorders>
        <w:shd w:val="clear" w:color="auto" w:fill="F7B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CD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DC1" w:themeFill="accent5"/>
      </w:tcPr>
    </w:tblStylePr>
    <w:tblStylePr w:type="lastCol">
      <w:rPr>
        <w:b/>
        <w:bCs/>
        <w:color w:val="FFFFFF" w:themeColor="background1"/>
      </w:rPr>
      <w:tblPr/>
      <w:tcPr>
        <w:tcBorders>
          <w:left w:val="nil"/>
          <w:right w:val="nil"/>
          <w:insideH w:val="nil"/>
          <w:insideV w:val="nil"/>
        </w:tcBorders>
        <w:shd w:val="clear" w:color="auto" w:fill="80CD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81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81B5" w:themeFill="accent4"/>
      </w:tcPr>
    </w:tblStylePr>
    <w:tblStylePr w:type="lastCol">
      <w:rPr>
        <w:b/>
        <w:bCs/>
        <w:color w:val="FFFFFF" w:themeColor="background1"/>
      </w:rPr>
      <w:tblPr/>
      <w:tcPr>
        <w:tcBorders>
          <w:left w:val="nil"/>
          <w:right w:val="nil"/>
          <w:insideH w:val="nil"/>
          <w:insideV w:val="nil"/>
        </w:tcBorders>
        <w:shd w:val="clear" w:color="auto" w:fill="7381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8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835" w:themeFill="accent2"/>
      </w:tcPr>
    </w:tblStylePr>
    <w:tblStylePr w:type="lastCol">
      <w:rPr>
        <w:b/>
        <w:bCs/>
        <w:color w:val="FFFFFF" w:themeColor="background1"/>
      </w:rPr>
      <w:tblPr/>
      <w:tcPr>
        <w:tcBorders>
          <w:left w:val="nil"/>
          <w:right w:val="nil"/>
          <w:insideH w:val="nil"/>
          <w:insideV w:val="nil"/>
        </w:tcBorders>
        <w:shd w:val="clear" w:color="auto" w:fill="F498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Ind w:w="0" w:type="dxa"/>
      <w:tbl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single" w:sz="8" w:space="0" w:color="F9C89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nil"/>
          <w:insideV w:val="nil"/>
        </w:tcBorders>
        <w:shd w:val="clear" w:color="auto" w:fill="F7B771" w:themeFill="accent6"/>
      </w:tcPr>
    </w:tblStylePr>
    <w:tblStylePr w:type="lastRow">
      <w:pPr>
        <w:spacing w:before="0" w:after="0" w:line="240" w:lineRule="auto"/>
      </w:pPr>
      <w:rPr>
        <w:b/>
        <w:bCs/>
      </w:rPr>
      <w:tblPr/>
      <w:tcPr>
        <w:tcBorders>
          <w:top w:val="double" w:sz="6"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DDB" w:themeFill="accent6" w:themeFillTint="3F"/>
      </w:tcPr>
    </w:tblStylePr>
    <w:tblStylePr w:type="band1Horz">
      <w:tblPr/>
      <w:tcPr>
        <w:tcBorders>
          <w:insideH w:val="nil"/>
          <w:insideV w:val="nil"/>
        </w:tcBorders>
        <w:shd w:val="clear" w:color="auto" w:fill="FDEDDB"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Ind w:w="0" w:type="dxa"/>
      <w:tbl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single" w:sz="8" w:space="0" w:color="9FD9D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nil"/>
          <w:insideV w:val="nil"/>
        </w:tcBorders>
        <w:shd w:val="clear" w:color="auto" w:fill="80CDC1" w:themeFill="accent5"/>
      </w:tcPr>
    </w:tblStylePr>
    <w:tblStylePr w:type="lastRow">
      <w:pPr>
        <w:spacing w:before="0" w:after="0" w:line="240" w:lineRule="auto"/>
      </w:pPr>
      <w:rPr>
        <w:b/>
        <w:bCs/>
      </w:rPr>
      <w:tblPr/>
      <w:tcPr>
        <w:tcBorders>
          <w:top w:val="double" w:sz="6"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F2EF" w:themeFill="accent5" w:themeFillTint="3F"/>
      </w:tcPr>
    </w:tblStylePr>
    <w:tblStylePr w:type="band1Horz">
      <w:tblPr/>
      <w:tcPr>
        <w:tcBorders>
          <w:insideH w:val="nil"/>
          <w:insideV w:val="nil"/>
        </w:tcBorders>
        <w:shd w:val="clear" w:color="auto" w:fill="DFF2E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Ind w:w="0" w:type="dxa"/>
      <w:tbl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single" w:sz="8" w:space="0" w:color="96A0C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nil"/>
          <w:insideV w:val="nil"/>
        </w:tcBorders>
        <w:shd w:val="clear" w:color="auto" w:fill="7381B5" w:themeFill="accent4"/>
      </w:tcPr>
    </w:tblStylePr>
    <w:tblStylePr w:type="lastRow">
      <w:pPr>
        <w:spacing w:before="0" w:after="0" w:line="240" w:lineRule="auto"/>
      </w:pPr>
      <w:rPr>
        <w:b/>
        <w:bCs/>
      </w:rPr>
      <w:tblPr/>
      <w:tcPr>
        <w:tcBorders>
          <w:top w:val="double" w:sz="6"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FEC" w:themeFill="accent4" w:themeFillTint="3F"/>
      </w:tcPr>
    </w:tblStylePr>
    <w:tblStylePr w:type="band1Horz">
      <w:tblPr/>
      <w:tcPr>
        <w:tcBorders>
          <w:insideH w:val="nil"/>
          <w:insideV w:val="nil"/>
        </w:tcBorders>
        <w:shd w:val="clear" w:color="auto" w:fill="DCDFEC"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Ind w:w="0" w:type="dxa"/>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78787"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Ind w:w="0" w:type="dxa"/>
      <w:tbl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single" w:sz="8" w:space="0" w:color="F6B16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nil"/>
          <w:insideV w:val="nil"/>
        </w:tcBorders>
        <w:shd w:val="clear" w:color="auto" w:fill="F49835" w:themeFill="accent2"/>
      </w:tcPr>
    </w:tblStylePr>
    <w:tblStylePr w:type="lastRow">
      <w:pPr>
        <w:spacing w:before="0" w:after="0" w:line="240" w:lineRule="auto"/>
      </w:pPr>
      <w:rPr>
        <w:b/>
        <w:bCs/>
      </w:rPr>
      <w:tblPr/>
      <w:tcPr>
        <w:tcBorders>
          <w:top w:val="double" w:sz="6"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5CD" w:themeFill="accent2" w:themeFillTint="3F"/>
      </w:tcPr>
    </w:tblStylePr>
    <w:tblStylePr w:type="band1Horz">
      <w:tblPr/>
      <w:tcPr>
        <w:tcBorders>
          <w:insideH w:val="nil"/>
          <w:insideV w:val="nil"/>
        </w:tcBorders>
        <w:shd w:val="clear" w:color="auto" w:fill="FCE5CD"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B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B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B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B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AB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F2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D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D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D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D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6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6E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D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81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81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81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81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0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0DA"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1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78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78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78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78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3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3C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5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98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98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98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98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B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B9A"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D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8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8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8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8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BD3"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F7B771" w:themeColor="accent6"/>
        <w:left w:val="single" w:sz="8" w:space="0" w:color="F7B771" w:themeColor="accent6"/>
        <w:bottom w:val="single" w:sz="8" w:space="0" w:color="F7B771" w:themeColor="accent6"/>
        <w:right w:val="single" w:sz="8" w:space="0" w:color="F7B771" w:themeColor="accent6"/>
        <w:insideH w:val="single" w:sz="8" w:space="0" w:color="F7B771" w:themeColor="accent6"/>
        <w:insideV w:val="single" w:sz="8" w:space="0" w:color="F7B771" w:themeColor="accent6"/>
      </w:tblBorders>
      <w:tblCellMar>
        <w:top w:w="0" w:type="dxa"/>
        <w:left w:w="108" w:type="dxa"/>
        <w:bottom w:w="0" w:type="dxa"/>
        <w:right w:w="108" w:type="dxa"/>
      </w:tblCellMar>
    </w:tblPr>
    <w:tcPr>
      <w:shd w:val="clear" w:color="auto" w:fill="FDEDDB" w:themeFill="accent6" w:themeFillTint="3F"/>
    </w:tcPr>
    <w:tblStylePr w:type="firstRow">
      <w:rPr>
        <w:b/>
        <w:bCs/>
        <w:color w:val="384B96" w:themeColor="text1"/>
      </w:rPr>
      <w:tblPr/>
      <w:tcPr>
        <w:shd w:val="clear" w:color="auto" w:fill="FEF7F0" w:themeFill="accent6"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FDF0E2" w:themeFill="accent6" w:themeFillTint="33"/>
      </w:tcPr>
    </w:tblStylePr>
    <w:tblStylePr w:type="band1Vert">
      <w:tblPr/>
      <w:tcPr>
        <w:shd w:val="clear" w:color="auto" w:fill="FBDAB8" w:themeFill="accent6" w:themeFillTint="7F"/>
      </w:tcPr>
    </w:tblStylePr>
    <w:tblStylePr w:type="band1Horz">
      <w:tblPr/>
      <w:tcPr>
        <w:tcBorders>
          <w:insideH w:val="single" w:sz="6" w:space="0" w:color="F7B771" w:themeColor="accent6"/>
          <w:insideV w:val="single" w:sz="6" w:space="0" w:color="F7B771" w:themeColor="accent6"/>
        </w:tcBorders>
        <w:shd w:val="clear" w:color="auto" w:fill="FBDAB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80CDC1" w:themeColor="accent5"/>
        <w:left w:val="single" w:sz="8" w:space="0" w:color="80CDC1" w:themeColor="accent5"/>
        <w:bottom w:val="single" w:sz="8" w:space="0" w:color="80CDC1" w:themeColor="accent5"/>
        <w:right w:val="single" w:sz="8" w:space="0" w:color="80CDC1" w:themeColor="accent5"/>
        <w:insideH w:val="single" w:sz="8" w:space="0" w:color="80CDC1" w:themeColor="accent5"/>
        <w:insideV w:val="single" w:sz="8" w:space="0" w:color="80CDC1" w:themeColor="accent5"/>
      </w:tblBorders>
      <w:tblCellMar>
        <w:top w:w="0" w:type="dxa"/>
        <w:left w:w="108" w:type="dxa"/>
        <w:bottom w:w="0" w:type="dxa"/>
        <w:right w:w="108" w:type="dxa"/>
      </w:tblCellMar>
    </w:tblPr>
    <w:tcPr>
      <w:shd w:val="clear" w:color="auto" w:fill="DFF2EF" w:themeFill="accent5" w:themeFillTint="3F"/>
    </w:tcPr>
    <w:tblStylePr w:type="firstRow">
      <w:rPr>
        <w:b/>
        <w:bCs/>
        <w:color w:val="384B96" w:themeColor="text1"/>
      </w:rPr>
      <w:tblPr/>
      <w:tcPr>
        <w:shd w:val="clear" w:color="auto" w:fill="F2FAF8" w:themeFill="accent5"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5F5F2" w:themeFill="accent5" w:themeFillTint="33"/>
      </w:tcPr>
    </w:tblStylePr>
    <w:tblStylePr w:type="band1Vert">
      <w:tblPr/>
      <w:tcPr>
        <w:shd w:val="clear" w:color="auto" w:fill="BFE6E0" w:themeFill="accent5" w:themeFillTint="7F"/>
      </w:tcPr>
    </w:tblStylePr>
    <w:tblStylePr w:type="band1Horz">
      <w:tblPr/>
      <w:tcPr>
        <w:tcBorders>
          <w:insideH w:val="single" w:sz="6" w:space="0" w:color="80CDC1" w:themeColor="accent5"/>
          <w:insideV w:val="single" w:sz="6" w:space="0" w:color="80CDC1" w:themeColor="accent5"/>
        </w:tcBorders>
        <w:shd w:val="clear" w:color="auto" w:fill="BFE6E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7381B5" w:themeColor="accent4"/>
        <w:left w:val="single" w:sz="8" w:space="0" w:color="7381B5" w:themeColor="accent4"/>
        <w:bottom w:val="single" w:sz="8" w:space="0" w:color="7381B5" w:themeColor="accent4"/>
        <w:right w:val="single" w:sz="8" w:space="0" w:color="7381B5" w:themeColor="accent4"/>
        <w:insideH w:val="single" w:sz="8" w:space="0" w:color="7381B5" w:themeColor="accent4"/>
        <w:insideV w:val="single" w:sz="8" w:space="0" w:color="7381B5" w:themeColor="accent4"/>
      </w:tblBorders>
      <w:tblCellMar>
        <w:top w:w="0" w:type="dxa"/>
        <w:left w:w="108" w:type="dxa"/>
        <w:bottom w:w="0" w:type="dxa"/>
        <w:right w:w="108" w:type="dxa"/>
      </w:tblCellMar>
    </w:tblPr>
    <w:tcPr>
      <w:shd w:val="clear" w:color="auto" w:fill="DCDFEC" w:themeFill="accent4" w:themeFillTint="3F"/>
    </w:tcPr>
    <w:tblStylePr w:type="firstRow">
      <w:rPr>
        <w:b/>
        <w:bCs/>
        <w:color w:val="384B96" w:themeColor="text1"/>
      </w:rPr>
      <w:tblPr/>
      <w:tcPr>
        <w:shd w:val="clear" w:color="auto" w:fill="F1F2F7" w:themeFill="accent4"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2E5F0" w:themeFill="accent4" w:themeFillTint="33"/>
      </w:tcPr>
    </w:tblStylePr>
    <w:tblStylePr w:type="band1Vert">
      <w:tblPr/>
      <w:tcPr>
        <w:shd w:val="clear" w:color="auto" w:fill="B9C0DA" w:themeFill="accent4" w:themeFillTint="7F"/>
      </w:tcPr>
    </w:tblStylePr>
    <w:tblStylePr w:type="band1Horz">
      <w:tblPr/>
      <w:tcPr>
        <w:tcBorders>
          <w:insideH w:val="single" w:sz="6" w:space="0" w:color="7381B5" w:themeColor="accent4"/>
          <w:insideV w:val="single" w:sz="6" w:space="0" w:color="7381B5" w:themeColor="accent4"/>
        </w:tcBorders>
        <w:shd w:val="clear" w:color="auto" w:fill="B9C0DA"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CellMar>
        <w:top w:w="0" w:type="dxa"/>
        <w:left w:w="108" w:type="dxa"/>
        <w:bottom w:w="0" w:type="dxa"/>
        <w:right w:w="108" w:type="dxa"/>
      </w:tblCellMar>
    </w:tblPr>
    <w:tcPr>
      <w:shd w:val="clear" w:color="auto" w:fill="E1E1E1" w:themeFill="accent3" w:themeFillTint="3F"/>
    </w:tcPr>
    <w:tblStylePr w:type="firstRow">
      <w:rPr>
        <w:b/>
        <w:bCs/>
        <w:color w:val="384B96" w:themeColor="text1"/>
      </w:rPr>
      <w:tblPr/>
      <w:tcPr>
        <w:shd w:val="clear" w:color="auto" w:fill="F3F3F3" w:themeFill="accent3"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E7E7E7" w:themeFill="accent3" w:themeFillTint="33"/>
      </w:tcPr>
    </w:tblStylePr>
    <w:tblStylePr w:type="band1Vert">
      <w:tblPr/>
      <w:tcPr>
        <w:shd w:val="clear" w:color="auto" w:fill="C3C3C3" w:themeFill="accent3" w:themeFillTint="7F"/>
      </w:tcPr>
    </w:tblStylePr>
    <w:tblStylePr w:type="band1Horz">
      <w:tblPr/>
      <w:tcPr>
        <w:tcBorders>
          <w:insideH w:val="single" w:sz="6" w:space="0" w:color="878787" w:themeColor="accent3"/>
          <w:insideV w:val="single" w:sz="6" w:space="0" w:color="878787" w:themeColor="accent3"/>
        </w:tcBorders>
        <w:shd w:val="clear" w:color="auto" w:fill="C3C3C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F49835" w:themeColor="accent2"/>
        <w:left w:val="single" w:sz="8" w:space="0" w:color="F49835" w:themeColor="accent2"/>
        <w:bottom w:val="single" w:sz="8" w:space="0" w:color="F49835" w:themeColor="accent2"/>
        <w:right w:val="single" w:sz="8" w:space="0" w:color="F49835" w:themeColor="accent2"/>
        <w:insideH w:val="single" w:sz="8" w:space="0" w:color="F49835" w:themeColor="accent2"/>
        <w:insideV w:val="single" w:sz="8" w:space="0" w:color="F49835" w:themeColor="accent2"/>
      </w:tblBorders>
      <w:tblCellMar>
        <w:top w:w="0" w:type="dxa"/>
        <w:left w:w="108" w:type="dxa"/>
        <w:bottom w:w="0" w:type="dxa"/>
        <w:right w:w="108" w:type="dxa"/>
      </w:tblCellMar>
    </w:tblPr>
    <w:tcPr>
      <w:shd w:val="clear" w:color="auto" w:fill="FCE5CD" w:themeFill="accent2" w:themeFillTint="3F"/>
    </w:tcPr>
    <w:tblStylePr w:type="firstRow">
      <w:rPr>
        <w:b/>
        <w:bCs/>
        <w:color w:val="384B96" w:themeColor="text1"/>
      </w:rPr>
      <w:tblPr/>
      <w:tcPr>
        <w:shd w:val="clear" w:color="auto" w:fill="FEF4EB" w:themeFill="accent2"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FCEAD6" w:themeFill="accent2" w:themeFillTint="33"/>
      </w:tcPr>
    </w:tblStylePr>
    <w:tblStylePr w:type="band1Vert">
      <w:tblPr/>
      <w:tcPr>
        <w:shd w:val="clear" w:color="auto" w:fill="F9CB9A" w:themeFill="accent2" w:themeFillTint="7F"/>
      </w:tcPr>
    </w:tblStylePr>
    <w:tblStylePr w:type="band1Horz">
      <w:tblPr/>
      <w:tcPr>
        <w:tcBorders>
          <w:insideH w:val="single" w:sz="6" w:space="0" w:color="F49835" w:themeColor="accent2"/>
          <w:insideV w:val="single" w:sz="6" w:space="0" w:color="F49835" w:themeColor="accent2"/>
        </w:tcBorders>
        <w:shd w:val="clear" w:color="auto" w:fill="F9CB9A"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384B96" w:themeColor="text1"/>
    </w:rPr>
    <w:tblPr>
      <w:tblStyleRowBandSize w:val="1"/>
      <w:tblStyleColBandSize w:val="1"/>
      <w:tblInd w:w="0" w:type="dxa"/>
      <w:tblBorders>
        <w:top w:val="single" w:sz="8" w:space="0" w:color="4AB8A7" w:themeColor="accent1"/>
        <w:left w:val="single" w:sz="8" w:space="0" w:color="4AB8A7" w:themeColor="accent1"/>
        <w:bottom w:val="single" w:sz="8" w:space="0" w:color="4AB8A7" w:themeColor="accent1"/>
        <w:right w:val="single" w:sz="8" w:space="0" w:color="4AB8A7" w:themeColor="accent1"/>
        <w:insideH w:val="single" w:sz="8" w:space="0" w:color="4AB8A7" w:themeColor="accent1"/>
        <w:insideV w:val="single" w:sz="8" w:space="0" w:color="4AB8A7" w:themeColor="accent1"/>
      </w:tblBorders>
      <w:tblCellMar>
        <w:top w:w="0" w:type="dxa"/>
        <w:left w:w="108" w:type="dxa"/>
        <w:bottom w:w="0" w:type="dxa"/>
        <w:right w:w="108" w:type="dxa"/>
      </w:tblCellMar>
    </w:tblPr>
    <w:tcPr>
      <w:shd w:val="clear" w:color="auto" w:fill="D2EDE9" w:themeFill="accent1" w:themeFillTint="3F"/>
    </w:tcPr>
    <w:tblStylePr w:type="firstRow">
      <w:rPr>
        <w:b/>
        <w:bCs/>
        <w:color w:val="384B96" w:themeColor="text1"/>
      </w:rPr>
      <w:tblPr/>
      <w:tcPr>
        <w:shd w:val="clear" w:color="auto" w:fill="EDF8F6" w:themeFill="accent1" w:themeFillTint="19"/>
      </w:tcPr>
    </w:tblStylePr>
    <w:tblStylePr w:type="lastRow">
      <w:rPr>
        <w:b/>
        <w:bCs/>
        <w:color w:val="384B96" w:themeColor="text1"/>
      </w:rPr>
      <w:tblPr/>
      <w:tcPr>
        <w:tcBorders>
          <w:top w:val="single" w:sz="12" w:space="0" w:color="384B96" w:themeColor="text1"/>
          <w:left w:val="nil"/>
          <w:bottom w:val="nil"/>
          <w:right w:val="nil"/>
          <w:insideH w:val="nil"/>
          <w:insideV w:val="nil"/>
        </w:tcBorders>
        <w:shd w:val="clear" w:color="auto" w:fill="FFFFFF" w:themeFill="background1"/>
      </w:tcPr>
    </w:tblStylePr>
    <w:tblStylePr w:type="firstCol">
      <w:rPr>
        <w:b/>
        <w:bCs/>
        <w:color w:val="384B9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B96" w:themeColor="text1"/>
      </w:rPr>
      <w:tblPr/>
      <w:tcPr>
        <w:tcBorders>
          <w:top w:val="nil"/>
          <w:left w:val="nil"/>
          <w:bottom w:val="nil"/>
          <w:right w:val="nil"/>
          <w:insideH w:val="nil"/>
          <w:insideV w:val="nil"/>
        </w:tcBorders>
        <w:shd w:val="clear" w:color="auto" w:fill="DAF0ED" w:themeFill="accent1" w:themeFillTint="33"/>
      </w:tcPr>
    </w:tblStylePr>
    <w:tblStylePr w:type="band1Vert">
      <w:tblPr/>
      <w:tcPr>
        <w:shd w:val="clear" w:color="auto" w:fill="A4DBD3" w:themeFill="accent1" w:themeFillTint="7F"/>
      </w:tcPr>
    </w:tblStylePr>
    <w:tblStylePr w:type="band1Horz">
      <w:tblPr/>
      <w:tcPr>
        <w:tcBorders>
          <w:insideH w:val="single" w:sz="6" w:space="0" w:color="4AB8A7" w:themeColor="accent1"/>
          <w:insideV w:val="single" w:sz="6" w:space="0" w:color="4AB8A7" w:themeColor="accent1"/>
        </w:tcBorders>
        <w:shd w:val="clear" w:color="auto" w:fill="A4DBD3"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Ind w:w="0" w:type="dxa"/>
      <w:tblBorders>
        <w:top w:val="single" w:sz="8" w:space="0" w:color="F9C894" w:themeColor="accent6" w:themeTint="BF"/>
        <w:left w:val="single" w:sz="8" w:space="0" w:color="F9C894" w:themeColor="accent6" w:themeTint="BF"/>
        <w:bottom w:val="single" w:sz="8" w:space="0" w:color="F9C894" w:themeColor="accent6" w:themeTint="BF"/>
        <w:right w:val="single" w:sz="8" w:space="0" w:color="F9C894" w:themeColor="accent6" w:themeTint="BF"/>
        <w:insideH w:val="single" w:sz="8" w:space="0" w:color="F9C894" w:themeColor="accent6" w:themeTint="BF"/>
        <w:insideV w:val="single" w:sz="8" w:space="0" w:color="F9C894" w:themeColor="accent6" w:themeTint="BF"/>
      </w:tblBorders>
      <w:tblCellMar>
        <w:top w:w="0" w:type="dxa"/>
        <w:left w:w="108" w:type="dxa"/>
        <w:bottom w:w="0" w:type="dxa"/>
        <w:right w:w="108" w:type="dxa"/>
      </w:tblCellMar>
    </w:tblPr>
    <w:tcPr>
      <w:shd w:val="clear" w:color="auto" w:fill="FDEDDB" w:themeFill="accent6" w:themeFillTint="3F"/>
    </w:tcPr>
    <w:tblStylePr w:type="firstRow">
      <w:rPr>
        <w:b/>
        <w:bCs/>
      </w:rPr>
    </w:tblStylePr>
    <w:tblStylePr w:type="lastRow">
      <w:rPr>
        <w:b/>
        <w:bCs/>
      </w:rPr>
      <w:tblPr/>
      <w:tcPr>
        <w:tcBorders>
          <w:top w:val="single" w:sz="18" w:space="0" w:color="F9C894" w:themeColor="accent6" w:themeTint="BF"/>
        </w:tcBorders>
      </w:tcPr>
    </w:tblStylePr>
    <w:tblStylePr w:type="firstCol">
      <w:rPr>
        <w:b/>
        <w:bCs/>
      </w:rPr>
    </w:tblStylePr>
    <w:tblStylePr w:type="lastCol">
      <w:rPr>
        <w:b/>
        <w:bCs/>
      </w:rPr>
    </w:tblStylePr>
    <w:tblStylePr w:type="band1Vert">
      <w:tblPr/>
      <w:tcPr>
        <w:shd w:val="clear" w:color="auto" w:fill="FBDAB8" w:themeFill="accent6" w:themeFillTint="7F"/>
      </w:tcPr>
    </w:tblStylePr>
    <w:tblStylePr w:type="band1Horz">
      <w:tblPr/>
      <w:tcPr>
        <w:shd w:val="clear" w:color="auto" w:fill="FBDAB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Ind w:w="0" w:type="dxa"/>
      <w:tblBorders>
        <w:top w:val="single" w:sz="8" w:space="0" w:color="9FD9D0" w:themeColor="accent5" w:themeTint="BF"/>
        <w:left w:val="single" w:sz="8" w:space="0" w:color="9FD9D0" w:themeColor="accent5" w:themeTint="BF"/>
        <w:bottom w:val="single" w:sz="8" w:space="0" w:color="9FD9D0" w:themeColor="accent5" w:themeTint="BF"/>
        <w:right w:val="single" w:sz="8" w:space="0" w:color="9FD9D0" w:themeColor="accent5" w:themeTint="BF"/>
        <w:insideH w:val="single" w:sz="8" w:space="0" w:color="9FD9D0" w:themeColor="accent5" w:themeTint="BF"/>
        <w:insideV w:val="single" w:sz="8" w:space="0" w:color="9FD9D0" w:themeColor="accent5" w:themeTint="BF"/>
      </w:tblBorders>
      <w:tblCellMar>
        <w:top w:w="0" w:type="dxa"/>
        <w:left w:w="108" w:type="dxa"/>
        <w:bottom w:w="0" w:type="dxa"/>
        <w:right w:w="108" w:type="dxa"/>
      </w:tblCellMar>
    </w:tblPr>
    <w:tcPr>
      <w:shd w:val="clear" w:color="auto" w:fill="DFF2EF" w:themeFill="accent5" w:themeFillTint="3F"/>
    </w:tcPr>
    <w:tblStylePr w:type="firstRow">
      <w:rPr>
        <w:b/>
        <w:bCs/>
      </w:rPr>
    </w:tblStylePr>
    <w:tblStylePr w:type="lastRow">
      <w:rPr>
        <w:b/>
        <w:bCs/>
      </w:rPr>
      <w:tblPr/>
      <w:tcPr>
        <w:tcBorders>
          <w:top w:val="single" w:sz="18" w:space="0" w:color="9FD9D0" w:themeColor="accent5" w:themeTint="BF"/>
        </w:tcBorders>
      </w:tcPr>
    </w:tblStylePr>
    <w:tblStylePr w:type="firstCol">
      <w:rPr>
        <w:b/>
        <w:bCs/>
      </w:rPr>
    </w:tblStylePr>
    <w:tblStylePr w:type="lastCol">
      <w:rPr>
        <w:b/>
        <w:bCs/>
      </w:rPr>
    </w:tblStylePr>
    <w:tblStylePr w:type="band1Vert">
      <w:tblPr/>
      <w:tcPr>
        <w:shd w:val="clear" w:color="auto" w:fill="BFE6E0" w:themeFill="accent5" w:themeFillTint="7F"/>
      </w:tcPr>
    </w:tblStylePr>
    <w:tblStylePr w:type="band1Horz">
      <w:tblPr/>
      <w:tcPr>
        <w:shd w:val="clear" w:color="auto" w:fill="BFE6E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Ind w:w="0" w:type="dxa"/>
      <w:tblBorders>
        <w:top w:val="single" w:sz="8" w:space="0" w:color="96A0C7" w:themeColor="accent4" w:themeTint="BF"/>
        <w:left w:val="single" w:sz="8" w:space="0" w:color="96A0C7" w:themeColor="accent4" w:themeTint="BF"/>
        <w:bottom w:val="single" w:sz="8" w:space="0" w:color="96A0C7" w:themeColor="accent4" w:themeTint="BF"/>
        <w:right w:val="single" w:sz="8" w:space="0" w:color="96A0C7" w:themeColor="accent4" w:themeTint="BF"/>
        <w:insideH w:val="single" w:sz="8" w:space="0" w:color="96A0C7" w:themeColor="accent4" w:themeTint="BF"/>
        <w:insideV w:val="single" w:sz="8" w:space="0" w:color="96A0C7" w:themeColor="accent4" w:themeTint="BF"/>
      </w:tblBorders>
      <w:tblCellMar>
        <w:top w:w="0" w:type="dxa"/>
        <w:left w:w="108" w:type="dxa"/>
        <w:bottom w:w="0" w:type="dxa"/>
        <w:right w:w="108" w:type="dxa"/>
      </w:tblCellMar>
    </w:tblPr>
    <w:tcPr>
      <w:shd w:val="clear" w:color="auto" w:fill="DCDFEC" w:themeFill="accent4" w:themeFillTint="3F"/>
    </w:tcPr>
    <w:tblStylePr w:type="firstRow">
      <w:rPr>
        <w:b/>
        <w:bCs/>
      </w:rPr>
    </w:tblStylePr>
    <w:tblStylePr w:type="lastRow">
      <w:rPr>
        <w:b/>
        <w:bCs/>
      </w:rPr>
      <w:tblPr/>
      <w:tcPr>
        <w:tcBorders>
          <w:top w:val="single" w:sz="18" w:space="0" w:color="96A0C7" w:themeColor="accent4" w:themeTint="BF"/>
        </w:tcBorders>
      </w:tcPr>
    </w:tblStylePr>
    <w:tblStylePr w:type="firstCol">
      <w:rPr>
        <w:b/>
        <w:bCs/>
      </w:rPr>
    </w:tblStylePr>
    <w:tblStylePr w:type="lastCol">
      <w:rPr>
        <w:b/>
        <w:bCs/>
      </w:rPr>
    </w:tblStylePr>
    <w:tblStylePr w:type="band1Vert">
      <w:tblPr/>
      <w:tcPr>
        <w:shd w:val="clear" w:color="auto" w:fill="B9C0DA" w:themeFill="accent4" w:themeFillTint="7F"/>
      </w:tcPr>
    </w:tblStylePr>
    <w:tblStylePr w:type="band1Horz">
      <w:tblPr/>
      <w:tcPr>
        <w:shd w:val="clear" w:color="auto" w:fill="B9C0DA"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Ind w:w="0" w:type="dxa"/>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insideV w:val="single" w:sz="8" w:space="0" w:color="A5A5A5" w:themeColor="accent3" w:themeTint="BF"/>
      </w:tblBorders>
      <w:tblCellMar>
        <w:top w:w="0" w:type="dxa"/>
        <w:left w:w="108" w:type="dxa"/>
        <w:bottom w:w="0" w:type="dxa"/>
        <w:right w:w="108" w:type="dxa"/>
      </w:tblCellMar>
    </w:tblPr>
    <w:tcPr>
      <w:shd w:val="clear" w:color="auto" w:fill="E1E1E1" w:themeFill="accent3" w:themeFillTint="3F"/>
    </w:tcPr>
    <w:tblStylePr w:type="firstRow">
      <w:rPr>
        <w:b/>
        <w:bCs/>
      </w:rPr>
    </w:tblStylePr>
    <w:tblStylePr w:type="lastRow">
      <w:rPr>
        <w:b/>
        <w:bCs/>
      </w:rPr>
      <w:tblPr/>
      <w:tcPr>
        <w:tcBorders>
          <w:top w:val="single" w:sz="18" w:space="0" w:color="A5A5A5" w:themeColor="accent3" w:themeTint="BF"/>
        </w:tcBorders>
      </w:tcPr>
    </w:tblStylePr>
    <w:tblStylePr w:type="firstCol">
      <w:rPr>
        <w:b/>
        <w:bCs/>
      </w:rPr>
    </w:tblStylePr>
    <w:tblStylePr w:type="lastCol">
      <w:rPr>
        <w:b/>
        <w:bCs/>
      </w:r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Ind w:w="0" w:type="dxa"/>
      <w:tblBorders>
        <w:top w:val="single" w:sz="8" w:space="0" w:color="F6B167" w:themeColor="accent2" w:themeTint="BF"/>
        <w:left w:val="single" w:sz="8" w:space="0" w:color="F6B167" w:themeColor="accent2" w:themeTint="BF"/>
        <w:bottom w:val="single" w:sz="8" w:space="0" w:color="F6B167" w:themeColor="accent2" w:themeTint="BF"/>
        <w:right w:val="single" w:sz="8" w:space="0" w:color="F6B167" w:themeColor="accent2" w:themeTint="BF"/>
        <w:insideH w:val="single" w:sz="8" w:space="0" w:color="F6B167" w:themeColor="accent2" w:themeTint="BF"/>
        <w:insideV w:val="single" w:sz="8" w:space="0" w:color="F6B167" w:themeColor="accent2" w:themeTint="BF"/>
      </w:tblBorders>
      <w:tblCellMar>
        <w:top w:w="0" w:type="dxa"/>
        <w:left w:w="108" w:type="dxa"/>
        <w:bottom w:w="0" w:type="dxa"/>
        <w:right w:w="108" w:type="dxa"/>
      </w:tblCellMar>
    </w:tblPr>
    <w:tcPr>
      <w:shd w:val="clear" w:color="auto" w:fill="FCE5CD" w:themeFill="accent2" w:themeFillTint="3F"/>
    </w:tcPr>
    <w:tblStylePr w:type="firstRow">
      <w:rPr>
        <w:b/>
        <w:bCs/>
      </w:rPr>
    </w:tblStylePr>
    <w:tblStylePr w:type="lastRow">
      <w:rPr>
        <w:b/>
        <w:bCs/>
      </w:rPr>
      <w:tblPr/>
      <w:tcPr>
        <w:tcBorders>
          <w:top w:val="single" w:sz="18" w:space="0" w:color="F6B167" w:themeColor="accent2" w:themeTint="BF"/>
        </w:tcBorders>
      </w:tcPr>
    </w:tblStylePr>
    <w:tblStylePr w:type="firstCol">
      <w:rPr>
        <w:b/>
        <w:bCs/>
      </w:rPr>
    </w:tblStylePr>
    <w:tblStylePr w:type="lastCol">
      <w:rPr>
        <w:b/>
        <w:bCs/>
      </w:rPr>
    </w:tblStylePr>
    <w:tblStylePr w:type="band1Vert">
      <w:tblPr/>
      <w:tcPr>
        <w:shd w:val="clear" w:color="auto" w:fill="F9CB9A" w:themeFill="accent2" w:themeFillTint="7F"/>
      </w:tcPr>
    </w:tblStylePr>
    <w:tblStylePr w:type="band1Horz">
      <w:tblPr/>
      <w:tcPr>
        <w:shd w:val="clear" w:color="auto" w:fill="F9CB9A"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Ind w:w="0" w:type="dxa"/>
      <w:tblBorders>
        <w:top w:val="single" w:sz="8" w:space="0" w:color="77C9BC" w:themeColor="accent1" w:themeTint="BF"/>
        <w:left w:val="single" w:sz="8" w:space="0" w:color="77C9BC" w:themeColor="accent1" w:themeTint="BF"/>
        <w:bottom w:val="single" w:sz="8" w:space="0" w:color="77C9BC" w:themeColor="accent1" w:themeTint="BF"/>
        <w:right w:val="single" w:sz="8" w:space="0" w:color="77C9BC" w:themeColor="accent1" w:themeTint="BF"/>
        <w:insideH w:val="single" w:sz="8" w:space="0" w:color="77C9BC" w:themeColor="accent1" w:themeTint="BF"/>
        <w:insideV w:val="single" w:sz="8" w:space="0" w:color="77C9BC" w:themeColor="accent1" w:themeTint="BF"/>
      </w:tblBorders>
      <w:tblCellMar>
        <w:top w:w="0" w:type="dxa"/>
        <w:left w:w="108" w:type="dxa"/>
        <w:bottom w:w="0" w:type="dxa"/>
        <w:right w:w="108" w:type="dxa"/>
      </w:tblCellMar>
    </w:tblPr>
    <w:tcPr>
      <w:shd w:val="clear" w:color="auto" w:fill="D2EDE9" w:themeFill="accent1" w:themeFillTint="3F"/>
    </w:tcPr>
    <w:tblStylePr w:type="firstRow">
      <w:rPr>
        <w:b/>
        <w:bCs/>
      </w:rPr>
    </w:tblStylePr>
    <w:tblStylePr w:type="lastRow">
      <w:rPr>
        <w:b/>
        <w:bCs/>
      </w:rPr>
      <w:tblPr/>
      <w:tcPr>
        <w:tcBorders>
          <w:top w:val="single" w:sz="18" w:space="0" w:color="77C9BC" w:themeColor="accent1" w:themeTint="BF"/>
        </w:tcBorders>
      </w:tcPr>
    </w:tblStylePr>
    <w:tblStylePr w:type="firstCol">
      <w:rPr>
        <w:b/>
        <w:bCs/>
      </w:rPr>
    </w:tblStylePr>
    <w:tblStylePr w:type="lastCol">
      <w:rPr>
        <w:b/>
        <w:bCs/>
      </w:rPr>
    </w:tblStylePr>
    <w:tblStylePr w:type="band1Vert">
      <w:tblPr/>
      <w:tcPr>
        <w:shd w:val="clear" w:color="auto" w:fill="A4DBD3" w:themeFill="accent1" w:themeFillTint="7F"/>
      </w:tcPr>
    </w:tblStylePr>
    <w:tblStylePr w:type="band1Horz">
      <w:tblPr/>
      <w:tcPr>
        <w:shd w:val="clear" w:color="auto" w:fill="A4DBD3"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B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A95C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28B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28B1B" w:themeFill="accent6" w:themeFillShade="BF"/>
      </w:tcPr>
    </w:tblStylePr>
    <w:tblStylePr w:type="band1Vert">
      <w:tblPr/>
      <w:tcPr>
        <w:tcBorders>
          <w:top w:val="nil"/>
          <w:left w:val="nil"/>
          <w:bottom w:val="nil"/>
          <w:right w:val="nil"/>
          <w:insideH w:val="nil"/>
          <w:insideV w:val="nil"/>
        </w:tcBorders>
        <w:shd w:val="clear" w:color="auto" w:fill="F28B1B" w:themeFill="accent6" w:themeFillShade="BF"/>
      </w:tcPr>
    </w:tblStylePr>
    <w:tblStylePr w:type="band1Horz">
      <w:tblPr/>
      <w:tcPr>
        <w:tcBorders>
          <w:top w:val="nil"/>
          <w:left w:val="nil"/>
          <w:bottom w:val="nil"/>
          <w:right w:val="nil"/>
          <w:insideH w:val="nil"/>
          <w:insideV w:val="nil"/>
        </w:tcBorders>
        <w:shd w:val="clear" w:color="auto" w:fill="F28B1B"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CD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2E766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B2A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B2A1" w:themeFill="accent5" w:themeFillShade="BF"/>
      </w:tcPr>
    </w:tblStylePr>
    <w:tblStylePr w:type="band1Vert">
      <w:tblPr/>
      <w:tcPr>
        <w:tcBorders>
          <w:top w:val="nil"/>
          <w:left w:val="nil"/>
          <w:bottom w:val="nil"/>
          <w:right w:val="nil"/>
          <w:insideH w:val="nil"/>
          <w:insideV w:val="nil"/>
        </w:tcBorders>
        <w:shd w:val="clear" w:color="auto" w:fill="46B2A1" w:themeFill="accent5" w:themeFillShade="BF"/>
      </w:tcPr>
    </w:tblStylePr>
    <w:tblStylePr w:type="band1Horz">
      <w:tblPr/>
      <w:tcPr>
        <w:tcBorders>
          <w:top w:val="nil"/>
          <w:left w:val="nil"/>
          <w:bottom w:val="nil"/>
          <w:right w:val="nil"/>
          <w:insideH w:val="nil"/>
          <w:insideV w:val="nil"/>
        </w:tcBorders>
        <w:shd w:val="clear" w:color="auto" w:fill="46B2A1"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1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333C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5B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5B90" w:themeFill="accent4" w:themeFillShade="BF"/>
      </w:tcPr>
    </w:tblStylePr>
    <w:tblStylePr w:type="band1Vert">
      <w:tblPr/>
      <w:tcPr>
        <w:tcBorders>
          <w:top w:val="nil"/>
          <w:left w:val="nil"/>
          <w:bottom w:val="nil"/>
          <w:right w:val="nil"/>
          <w:insideH w:val="nil"/>
          <w:insideV w:val="nil"/>
        </w:tcBorders>
        <w:shd w:val="clear" w:color="auto" w:fill="4C5B90" w:themeFill="accent4" w:themeFillShade="BF"/>
      </w:tcPr>
    </w:tblStylePr>
    <w:tblStylePr w:type="band1Horz">
      <w:tblPr/>
      <w:tcPr>
        <w:tcBorders>
          <w:top w:val="nil"/>
          <w:left w:val="nil"/>
          <w:bottom w:val="nil"/>
          <w:right w:val="nil"/>
          <w:insideH w:val="nil"/>
          <w:insideV w:val="nil"/>
        </w:tcBorders>
        <w:shd w:val="clear" w:color="auto" w:fill="4C5B90"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7878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43434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56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565" w:themeFill="accent3" w:themeFillShade="BF"/>
      </w:tcPr>
    </w:tblStylePr>
    <w:tblStylePr w:type="band1Vert">
      <w:tblPr/>
      <w:tcPr>
        <w:tcBorders>
          <w:top w:val="nil"/>
          <w:left w:val="nil"/>
          <w:bottom w:val="nil"/>
          <w:right w:val="nil"/>
          <w:insideH w:val="nil"/>
          <w:insideV w:val="nil"/>
        </w:tcBorders>
        <w:shd w:val="clear" w:color="auto" w:fill="656565" w:themeFill="accent3" w:themeFillShade="BF"/>
      </w:tcPr>
    </w:tblStylePr>
    <w:tblStylePr w:type="band1Horz">
      <w:tblPr/>
      <w:tcPr>
        <w:tcBorders>
          <w:top w:val="nil"/>
          <w:left w:val="nil"/>
          <w:bottom w:val="nil"/>
          <w:right w:val="nil"/>
          <w:insideH w:val="nil"/>
          <w:insideV w:val="nil"/>
        </w:tcBorders>
        <w:shd w:val="clear" w:color="auto" w:fill="656565"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498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8B4C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72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720B" w:themeFill="accent2" w:themeFillShade="BF"/>
      </w:tcPr>
    </w:tblStylePr>
    <w:tblStylePr w:type="band1Vert">
      <w:tblPr/>
      <w:tcPr>
        <w:tcBorders>
          <w:top w:val="nil"/>
          <w:left w:val="nil"/>
          <w:bottom w:val="nil"/>
          <w:right w:val="nil"/>
          <w:insideH w:val="nil"/>
          <w:insideV w:val="nil"/>
        </w:tcBorders>
        <w:shd w:val="clear" w:color="auto" w:fill="D2720B" w:themeFill="accent2" w:themeFillShade="BF"/>
      </w:tcPr>
    </w:tblStylePr>
    <w:tblStylePr w:type="band1Horz">
      <w:tblPr/>
      <w:tcPr>
        <w:tcBorders>
          <w:top w:val="nil"/>
          <w:left w:val="nil"/>
          <w:bottom w:val="nil"/>
          <w:right w:val="nil"/>
          <w:insideH w:val="nil"/>
          <w:insideV w:val="nil"/>
        </w:tcBorders>
        <w:shd w:val="clear" w:color="auto" w:fill="D2720B"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AB8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B96" w:themeFill="text1"/>
      </w:tcPr>
    </w:tblStylePr>
    <w:tblStylePr w:type="lastRow">
      <w:tblPr/>
      <w:tcPr>
        <w:tcBorders>
          <w:top w:val="single" w:sz="18" w:space="0" w:color="FFFFFF" w:themeColor="background1"/>
          <w:left w:val="nil"/>
          <w:bottom w:val="nil"/>
          <w:right w:val="nil"/>
          <w:insideH w:val="nil"/>
          <w:insideV w:val="nil"/>
        </w:tcBorders>
        <w:shd w:val="clear" w:color="auto" w:fill="245C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8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8A7D" w:themeFill="accent1" w:themeFillShade="BF"/>
      </w:tcPr>
    </w:tblStylePr>
    <w:tblStylePr w:type="band1Vert">
      <w:tblPr/>
      <w:tcPr>
        <w:tcBorders>
          <w:top w:val="nil"/>
          <w:left w:val="nil"/>
          <w:bottom w:val="nil"/>
          <w:right w:val="nil"/>
          <w:insideH w:val="nil"/>
          <w:insideV w:val="nil"/>
        </w:tcBorders>
        <w:shd w:val="clear" w:color="auto" w:fill="368A7D" w:themeFill="accent1" w:themeFillShade="BF"/>
      </w:tcPr>
    </w:tblStylePr>
    <w:tblStylePr w:type="band1Horz">
      <w:tblPr/>
      <w:tcPr>
        <w:tcBorders>
          <w:top w:val="nil"/>
          <w:left w:val="nil"/>
          <w:bottom w:val="nil"/>
          <w:right w:val="nil"/>
          <w:insideH w:val="nil"/>
          <w:insideV w:val="nil"/>
        </w:tcBorders>
        <w:shd w:val="clear" w:color="auto" w:fill="368A7D" w:themeFill="accent1" w:themeFillShade="BF"/>
      </w:tcPr>
    </w:tblStylePr>
  </w:style>
  <w:style w:type="paragraph" w:styleId="Bibliography">
    <w:name w:val="Bibliography"/>
    <w:basedOn w:val="ZsysbasisMedMij"/>
    <w:next w:val="BasistekstMedMij"/>
    <w:uiPriority w:val="37"/>
    <w:semiHidden/>
    <w:rsid w:val="00E07762"/>
  </w:style>
  <w:style w:type="paragraph" w:styleId="Quote">
    <w:name w:val="Quote"/>
    <w:basedOn w:val="ZsysbasisMedMij"/>
    <w:next w:val="BasistekstMedMij"/>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384B96" w:themeColor="text1"/>
      <w:sz w:val="18"/>
      <w:szCs w:val="18"/>
    </w:rPr>
  </w:style>
  <w:style w:type="paragraph" w:styleId="IntenseQuote">
    <w:name w:val="Intense Quote"/>
    <w:basedOn w:val="ZsysbasisMedMij"/>
    <w:next w:val="BasistekstMedMij"/>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MedMij"/>
    <w:basedOn w:val="DefaultParagraphFont"/>
    <w:rsid w:val="00E07762"/>
    <w:rPr>
      <w:vertAlign w:val="superscript"/>
    </w:rPr>
  </w:style>
  <w:style w:type="paragraph" w:styleId="NoSpacing">
    <w:name w:val="No Spacing"/>
    <w:basedOn w:val="ZsysbasisMedMij"/>
    <w:next w:val="BasistekstMedMij"/>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MedMij"/>
    <w:next w:val="BasistekstMedMij"/>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MedMij"/>
    <w:next w:val="BasistekstMedMij"/>
    <w:uiPriority w:val="34"/>
    <w:qFormat/>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MedMij">
    <w:name w:val="Kopnummering MedMij"/>
    <w:uiPriority w:val="99"/>
    <w:semiHidden/>
    <w:rsid w:val="00F24763"/>
    <w:pPr>
      <w:numPr>
        <w:numId w:val="9"/>
      </w:numPr>
    </w:pPr>
  </w:style>
  <w:style w:type="paragraph" w:customStyle="1" w:styleId="ZsyseenpuntMedMij">
    <w:name w:val="Zsyseenpunt MedMij"/>
    <w:basedOn w:val="ZsysbasisMedMij"/>
    <w:semiHidden/>
    <w:rsid w:val="00756C31"/>
    <w:pPr>
      <w:spacing w:line="20" w:lineRule="exact"/>
    </w:pPr>
    <w:rPr>
      <w:sz w:val="2"/>
    </w:rPr>
  </w:style>
  <w:style w:type="paragraph" w:customStyle="1" w:styleId="ZsysbasisdocumentgegevensMedMij">
    <w:name w:val="Zsysbasisdocumentgegevens MedMij"/>
    <w:basedOn w:val="ZsysbasisMedMij"/>
    <w:next w:val="BasistekstMedMij"/>
    <w:semiHidden/>
    <w:rsid w:val="0020548B"/>
    <w:pPr>
      <w:spacing w:line="220" w:lineRule="exact"/>
    </w:pPr>
    <w:rPr>
      <w:noProof/>
      <w:sz w:val="18"/>
    </w:rPr>
  </w:style>
  <w:style w:type="paragraph" w:customStyle="1" w:styleId="DocumentgegevenskopjeMedMij">
    <w:name w:val="Documentgegevens kopje MedMij"/>
    <w:basedOn w:val="ZsysbasisdocumentgegevensMedMij"/>
    <w:rsid w:val="00756C31"/>
  </w:style>
  <w:style w:type="paragraph" w:customStyle="1" w:styleId="DocumentgegevensMedMij">
    <w:name w:val="Documentgegevens MedMij"/>
    <w:basedOn w:val="ZsysbasisdocumentgegevensMedMij"/>
    <w:rsid w:val="00756C31"/>
  </w:style>
  <w:style w:type="paragraph" w:customStyle="1" w:styleId="DocumentgegevensdatumMedMij">
    <w:name w:val="Documentgegevens datum MedMij"/>
    <w:basedOn w:val="ZsysbasisdocumentgegevensMedMij"/>
    <w:rsid w:val="00756C31"/>
  </w:style>
  <w:style w:type="paragraph" w:customStyle="1" w:styleId="DocumentgegevensonderwerpMedMij">
    <w:name w:val="Documentgegevens onderwerp MedMij"/>
    <w:basedOn w:val="ZsysbasisdocumentgegevensMedMij"/>
    <w:rsid w:val="00702280"/>
    <w:rPr>
      <w:b/>
      <w:noProof w:val="0"/>
    </w:rPr>
  </w:style>
  <w:style w:type="paragraph" w:customStyle="1" w:styleId="DocumentgegevensextraMedMij">
    <w:name w:val="Documentgegevens extra MedMij"/>
    <w:basedOn w:val="ZsysbasisdocumentgegevensMedMij"/>
    <w:rsid w:val="00756C31"/>
  </w:style>
  <w:style w:type="paragraph" w:customStyle="1" w:styleId="PaginanummerMedMij">
    <w:name w:val="Paginanummer MedMij"/>
    <w:basedOn w:val="ZsysbasisdocumentgegevensMedMij"/>
    <w:rsid w:val="008347B7"/>
    <w:pPr>
      <w:spacing w:line="180" w:lineRule="exact"/>
      <w:jc w:val="right"/>
    </w:pPr>
    <w:rPr>
      <w:color w:val="384B96" w:themeColor="text1"/>
      <w:sz w:val="14"/>
    </w:rPr>
  </w:style>
  <w:style w:type="paragraph" w:customStyle="1" w:styleId="AfzendergegevensMedMij">
    <w:name w:val="Afzendergegevens MedMij"/>
    <w:basedOn w:val="ZsysbasisdocumentgegevensMedMij"/>
    <w:rsid w:val="00135E7B"/>
  </w:style>
  <w:style w:type="paragraph" w:customStyle="1" w:styleId="AfzendergegevenskopjeMedMij">
    <w:name w:val="Afzendergegevens kopje MedMij"/>
    <w:basedOn w:val="ZsysbasisdocumentgegevensMedMij"/>
    <w:rsid w:val="00135E7B"/>
  </w:style>
  <w:style w:type="numbering" w:customStyle="1" w:styleId="OpsommingtekenMedMij">
    <w:name w:val="Opsomming teken MedMij"/>
    <w:uiPriority w:val="99"/>
    <w:semiHidden/>
    <w:rsid w:val="00647A67"/>
    <w:pPr>
      <w:numPr>
        <w:numId w:val="10"/>
      </w:numPr>
    </w:pPr>
  </w:style>
  <w:style w:type="paragraph" w:customStyle="1" w:styleId="AlineavoorafbeeldingMedMij">
    <w:name w:val="Alinea voor afbeelding MedMij"/>
    <w:basedOn w:val="ZsysbasisMedMij"/>
    <w:next w:val="BasistekstMedMij"/>
    <w:qFormat/>
    <w:rsid w:val="00BB239A"/>
  </w:style>
  <w:style w:type="paragraph" w:customStyle="1" w:styleId="TitelMedMij">
    <w:name w:val="Titel MedMij"/>
    <w:basedOn w:val="ZsysbasisMedMij"/>
    <w:next w:val="BasistekstMedMij"/>
    <w:qFormat/>
    <w:rsid w:val="003376E8"/>
    <w:pPr>
      <w:keepLines/>
      <w:spacing w:after="200" w:line="520" w:lineRule="atLeast"/>
      <w:jc w:val="center"/>
    </w:pPr>
    <w:rPr>
      <w:b/>
      <w:sz w:val="40"/>
    </w:rPr>
  </w:style>
  <w:style w:type="paragraph" w:customStyle="1" w:styleId="SubtitelMedMij">
    <w:name w:val="Subtitel MedMij"/>
    <w:basedOn w:val="ZsysbasisMedMij"/>
    <w:next w:val="BasistekstMedMij"/>
    <w:qFormat/>
    <w:rsid w:val="00EC57C2"/>
    <w:pPr>
      <w:keepLines/>
      <w:spacing w:line="520" w:lineRule="atLeast"/>
      <w:jc w:val="center"/>
    </w:pPr>
    <w:rPr>
      <w:sz w:val="40"/>
    </w:rPr>
  </w:style>
  <w:style w:type="numbering" w:customStyle="1" w:styleId="BijlagenummeringMedMij">
    <w:name w:val="Bijlagenummering MedMij"/>
    <w:uiPriority w:val="99"/>
    <w:semiHidden/>
    <w:rsid w:val="003D49E5"/>
    <w:pPr>
      <w:numPr>
        <w:numId w:val="11"/>
      </w:numPr>
    </w:pPr>
  </w:style>
  <w:style w:type="paragraph" w:customStyle="1" w:styleId="Bijlagekop1MedMij">
    <w:name w:val="Bijlage kop 1 MedMij"/>
    <w:basedOn w:val="ZsysbasisMedMij"/>
    <w:next w:val="BasistekstMedMij"/>
    <w:qFormat/>
    <w:rsid w:val="003D49E5"/>
    <w:pPr>
      <w:keepNext/>
      <w:keepLines/>
      <w:pageBreakBefore/>
      <w:numPr>
        <w:numId w:val="25"/>
      </w:numPr>
      <w:tabs>
        <w:tab w:val="left" w:pos="709"/>
      </w:tabs>
      <w:spacing w:after="240" w:line="360" w:lineRule="atLeast"/>
      <w:outlineLvl w:val="0"/>
    </w:pPr>
    <w:rPr>
      <w:b/>
      <w:bCs/>
      <w:sz w:val="28"/>
      <w:szCs w:val="32"/>
    </w:rPr>
  </w:style>
  <w:style w:type="paragraph" w:customStyle="1" w:styleId="Bijlagekop2MedMij">
    <w:name w:val="Bijlage kop 2 MedMij"/>
    <w:basedOn w:val="ZsysbasisMedMij"/>
    <w:next w:val="BasistekstMedMij"/>
    <w:qFormat/>
    <w:rsid w:val="003D49E5"/>
    <w:pPr>
      <w:keepNext/>
      <w:keepLines/>
      <w:numPr>
        <w:ilvl w:val="1"/>
        <w:numId w:val="25"/>
      </w:numPr>
      <w:spacing w:before="440" w:after="200" w:line="300" w:lineRule="atLeast"/>
      <w:outlineLvl w:val="1"/>
    </w:pPr>
    <w:rPr>
      <w:b/>
      <w:bCs/>
      <w:iCs/>
      <w:sz w:val="24"/>
      <w:szCs w:val="28"/>
    </w:rPr>
  </w:style>
  <w:style w:type="paragraph" w:styleId="CommentSubject">
    <w:name w:val="annotation subject"/>
    <w:basedOn w:val="ZsysbasisMedMij"/>
    <w:next w:val="BasistekstMedMij"/>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384B96"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MedMijChar"/>
    <w:link w:val="BodyText"/>
    <w:semiHidden/>
    <w:rsid w:val="00E7078D"/>
    <w:rPr>
      <w:rFonts w:asciiTheme="minorHAnsi" w:hAnsiTheme="minorHAnsi" w:cs="Maiandra GD"/>
      <w:color w:val="384B96"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MedMij"/>
    <w:next w:val="BasistekstMedMij"/>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MedMij"/>
    <w:next w:val="BasistekstMedMij"/>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MedMij">
    <w:name w:val="Tabel zonder opmaak MedMij"/>
    <w:basedOn w:val="TableNormal"/>
    <w:uiPriority w:val="99"/>
    <w:qFormat/>
    <w:rsid w:val="00D16E87"/>
    <w:pPr>
      <w:spacing w:line="240" w:lineRule="auto"/>
    </w:pPr>
    <w:tblPr>
      <w:tblInd w:w="0" w:type="dxa"/>
      <w:tblCellMar>
        <w:top w:w="0" w:type="dxa"/>
        <w:left w:w="0" w:type="dxa"/>
        <w:bottom w:w="0" w:type="dxa"/>
        <w:right w:w="0" w:type="dxa"/>
      </w:tblCellMar>
    </w:tblPr>
  </w:style>
  <w:style w:type="paragraph" w:customStyle="1" w:styleId="ZsysbasistocMedMij">
    <w:name w:val="Zsysbasistoc MedMij"/>
    <w:basedOn w:val="ZsysbasisMedMij"/>
    <w:next w:val="BasistekstMedMij"/>
    <w:semiHidden/>
    <w:rsid w:val="008564AC"/>
    <w:pPr>
      <w:tabs>
        <w:tab w:val="right" w:pos="8499"/>
      </w:tabs>
      <w:ind w:left="709" w:right="567" w:hanging="709"/>
    </w:pPr>
  </w:style>
  <w:style w:type="numbering" w:customStyle="1" w:styleId="AgendapuntlijstMedMij">
    <w:name w:val="Agendapunt (lijst) MedMij"/>
    <w:uiPriority w:val="99"/>
    <w:semiHidden/>
    <w:rsid w:val="001C6232"/>
    <w:pPr>
      <w:numPr>
        <w:numId w:val="26"/>
      </w:numPr>
    </w:pPr>
  </w:style>
  <w:style w:type="paragraph" w:customStyle="1" w:styleId="AgendapuntMedMij">
    <w:name w:val="Agendapunt MedMij"/>
    <w:basedOn w:val="ZsysbasisMedMij"/>
    <w:rsid w:val="001C6232"/>
    <w:pPr>
      <w:numPr>
        <w:numId w:val="27"/>
      </w:numPr>
    </w:pPr>
  </w:style>
  <w:style w:type="paragraph" w:customStyle="1" w:styleId="ZsysbasistabeltekstMedMij">
    <w:name w:val="Zsysbasistabeltekst MedMij"/>
    <w:basedOn w:val="ZsysbasisMedMij"/>
    <w:next w:val="TabeltekstMedMij"/>
    <w:semiHidden/>
    <w:rsid w:val="00F0535C"/>
    <w:pPr>
      <w:ind w:left="85"/>
    </w:pPr>
  </w:style>
  <w:style w:type="paragraph" w:customStyle="1" w:styleId="TabeltekstMedMij">
    <w:name w:val="Tabeltekst MedMij"/>
    <w:basedOn w:val="ZsysbasistabeltekstMedMij"/>
    <w:rsid w:val="00F0535C"/>
    <w:pPr>
      <w:spacing w:line="240" w:lineRule="atLeast"/>
    </w:pPr>
    <w:rPr>
      <w:sz w:val="18"/>
    </w:rPr>
  </w:style>
  <w:style w:type="paragraph" w:customStyle="1" w:styleId="TabelkopjeMedMij">
    <w:name w:val="Tabelkopje MedMij"/>
    <w:basedOn w:val="ZsysbasistabeltekstMedMij"/>
    <w:next w:val="TabeltekstMedMij"/>
    <w:rsid w:val="00F0535C"/>
    <w:rPr>
      <w:color w:val="FFFFFF"/>
    </w:rPr>
  </w:style>
  <w:style w:type="character" w:customStyle="1" w:styleId="PaginanummertekenopmaakMedMij">
    <w:name w:val="Paginanummer tekenopmaak MedMij"/>
    <w:basedOn w:val="DefaultParagraphFont"/>
    <w:uiPriority w:val="1"/>
    <w:rsid w:val="00613705"/>
    <w:rPr>
      <w:color w:val="4AB8A7" w:themeColor="accent1"/>
    </w:rPr>
  </w:style>
  <w:style w:type="paragraph" w:customStyle="1" w:styleId="DisclaimerMedMij">
    <w:name w:val="Disclaimer MedMij"/>
    <w:basedOn w:val="ZsysbasisdocumentgegevensMedMij"/>
    <w:rsid w:val="00EC57C2"/>
  </w:style>
  <w:style w:type="paragraph" w:customStyle="1" w:styleId="InhoudsopgavekopMedMij">
    <w:name w:val="Inhoudsopgave kop MedMij"/>
    <w:basedOn w:val="ZsysbasisMedMij"/>
    <w:next w:val="BasistekstMedMij"/>
    <w:rsid w:val="008564AC"/>
    <w:pPr>
      <w:spacing w:after="420" w:line="500" w:lineRule="atLeast"/>
    </w:pPr>
    <w:rPr>
      <w:rFonts w:ascii="Calibri Light" w:hAnsi="Calibri Light"/>
      <w:sz w:val="40"/>
    </w:rPr>
  </w:style>
  <w:style w:type="table" w:customStyle="1" w:styleId="TabelstijlMedMij">
    <w:name w:val="Tabelstijl MedMij"/>
    <w:basedOn w:val="TableNormal"/>
    <w:uiPriority w:val="99"/>
    <w:rsid w:val="007A4393"/>
    <w:pPr>
      <w:spacing w:line="240" w:lineRule="auto"/>
    </w:pPr>
    <w:tblPr>
      <w:tblStyleRowBandSize w:val="1"/>
      <w:tblInd w:w="0" w:type="dxa"/>
      <w:tblBorders>
        <w:insideH w:val="single" w:sz="4" w:space="0" w:color="FFFFFF"/>
        <w:insideV w:val="single" w:sz="4" w:space="0" w:color="FFFFFF"/>
      </w:tblBorders>
      <w:tblCellMar>
        <w:top w:w="0" w:type="dxa"/>
        <w:left w:w="0" w:type="dxa"/>
        <w:bottom w:w="0" w:type="dxa"/>
        <w:right w:w="0" w:type="dxa"/>
      </w:tblCellMar>
    </w:tblPr>
    <w:tblStylePr w:type="firstRow">
      <w:tblPr/>
      <w:tcPr>
        <w:shd w:val="clear" w:color="auto" w:fill="4AB8A7" w:themeFill="accent1"/>
      </w:tcPr>
    </w:tblStylePr>
    <w:tblStylePr w:type="band1Horz">
      <w:tblPr/>
      <w:tcPr>
        <w:shd w:val="clear" w:color="auto" w:fill="F4F4F4"/>
      </w:tcPr>
    </w:tblStylePr>
    <w:tblStylePr w:type="band2Horz">
      <w:tblPr/>
      <w:tcPr>
        <w:shd w:val="clear" w:color="auto" w:fill="E9E9E9"/>
      </w:tcPr>
    </w:tblStylePr>
  </w:style>
  <w:style w:type="character" w:customStyle="1" w:styleId="FooterChar">
    <w:name w:val="Footer Char"/>
    <w:basedOn w:val="DefaultParagraphFont"/>
    <w:link w:val="Footer"/>
    <w:semiHidden/>
    <w:rsid w:val="00B52796"/>
    <w:rPr>
      <w:rFonts w:ascii="Calibri" w:hAnsi="Calibri" w:cs="Maiandra GD"/>
      <w:color w:val="000000"/>
      <w:szCs w:val="18"/>
    </w:rPr>
  </w:style>
  <w:style w:type="character" w:customStyle="1" w:styleId="SubtitleChar">
    <w:name w:val="Subtitle Char"/>
    <w:basedOn w:val="DefaultParagraphFont"/>
    <w:link w:val="Subtitle"/>
    <w:uiPriority w:val="11"/>
    <w:rsid w:val="003362A3"/>
    <w:rPr>
      <w:rFonts w:ascii="Calibri" w:hAnsi="Calibri" w:cs="Maiandra GD"/>
      <w:color w:val="000000"/>
      <w:szCs w:val="18"/>
    </w:rPr>
  </w:style>
  <w:style w:type="paragraph" w:customStyle="1" w:styleId="Basistekst">
    <w:name w:val="Basistekst"/>
    <w:basedOn w:val="Normal"/>
    <w:qFormat/>
    <w:rsid w:val="00405338"/>
    <w:pPr>
      <w:spacing w:line="260" w:lineRule="atLeast"/>
    </w:pPr>
    <w:rPr>
      <w:rFonts w:ascii="Arial" w:hAnsi="Arial"/>
      <w:color w:val="auto"/>
      <w:sz w:val="18"/>
    </w:rPr>
  </w:style>
  <w:style w:type="character" w:customStyle="1" w:styleId="Mention1">
    <w:name w:val="Mention1"/>
    <w:basedOn w:val="DefaultParagraphFont"/>
    <w:uiPriority w:val="99"/>
    <w:semiHidden/>
    <w:unhideWhenUsed/>
    <w:rsid w:val="00C677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4768">
      <w:bodyDiv w:val="1"/>
      <w:marLeft w:val="0"/>
      <w:marRight w:val="0"/>
      <w:marTop w:val="0"/>
      <w:marBottom w:val="0"/>
      <w:divBdr>
        <w:top w:val="none" w:sz="0" w:space="0" w:color="auto"/>
        <w:left w:val="none" w:sz="0" w:space="0" w:color="auto"/>
        <w:bottom w:val="none" w:sz="0" w:space="0" w:color="auto"/>
        <w:right w:val="none" w:sz="0" w:space="0" w:color="auto"/>
      </w:divBdr>
    </w:div>
    <w:div w:id="114782232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6620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a.burghouts@medmij.nl" TargetMode="External"/><Relationship Id="rId14" Type="http://schemas.openxmlformats.org/officeDocument/2006/relationships/hyperlink" Target="http://www.medmij.nl/producten/" TargetMode="External"/><Relationship Id="rId15" Type="http://schemas.openxmlformats.org/officeDocument/2006/relationships/hyperlink" Target="mailto:a.burghouts@medmij.nl/" TargetMode="External"/><Relationship Id="rId16" Type="http://schemas.openxmlformats.org/officeDocument/2006/relationships/hyperlink" Target="mailto:k.debruijn@medmij.nl/" TargetMode="External"/><Relationship Id="rId17" Type="http://schemas.openxmlformats.org/officeDocument/2006/relationships/hyperlink" Target="mailto:l.mostert@medmij.nl" TargetMode="External"/><Relationship Id="rId18" Type="http://schemas.openxmlformats.org/officeDocument/2006/relationships/hyperlink" Target="https://informatiestandaarden.nictiz.nl/wiki/MedMij:V1.0_Standard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MedMij\Communicatie\Algemeen%20MedMij.dotx" TargetMode="External"/></Relationships>
</file>

<file path=word/theme/theme1.xml><?xml version="1.0" encoding="utf-8"?>
<a:theme xmlns:a="http://schemas.openxmlformats.org/drawingml/2006/main" name="Office-thema">
  <a:themeElements>
    <a:clrScheme name="Kleuren MedMij">
      <a:dk1>
        <a:srgbClr val="384B96"/>
      </a:dk1>
      <a:lt1>
        <a:sysClr val="window" lastClr="FFFFFF"/>
      </a:lt1>
      <a:dk2>
        <a:srgbClr val="000000"/>
      </a:dk2>
      <a:lt2>
        <a:srgbClr val="FFFFFF"/>
      </a:lt2>
      <a:accent1>
        <a:srgbClr val="4AB8A7"/>
      </a:accent1>
      <a:accent2>
        <a:srgbClr val="F49835"/>
      </a:accent2>
      <a:accent3>
        <a:srgbClr val="878787"/>
      </a:accent3>
      <a:accent4>
        <a:srgbClr val="7381B5"/>
      </a:accent4>
      <a:accent5>
        <a:srgbClr val="80CDC1"/>
      </a:accent5>
      <a:accent6>
        <a:srgbClr val="F7B771"/>
      </a:accent6>
      <a:hlink>
        <a:srgbClr val="384B96"/>
      </a:hlink>
      <a:folHlink>
        <a:srgbClr val="384B96"/>
      </a:folHlink>
    </a:clrScheme>
    <a:fontScheme name="Lettertypen MedMij">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Standaardeigenschappen</tns:defaultPropertyEditorNamespace>
</tns:customPropertyEditors>
</file>

<file path=customXml/item2.xml><?xml version="1.0" encoding="utf-8"?>
<ju xmlns="http://www.joulesunlimited.com/ccmappings">
  <Titel/>
  <Onderwerp/>
</ju>
</file>

<file path=customXml/item3.xml><?xml version="1.0" encoding="utf-8"?>
<ct:contentTypeSchema xmlns:ct="http://schemas.microsoft.com/office/2006/metadata/contentType" xmlns:ma="http://schemas.microsoft.com/office/2006/metadata/properties/metaAttributes" ct:_="" ma:_="" ma:contentTypeName="Document" ma:contentTypeID="0x010100B9596AF2914C11478C42F274E1BADC52" ma:contentTypeVersion="2" ma:contentTypeDescription="Een nieuw document maken." ma:contentTypeScope="" ma:versionID="2b2436e0ed755f0705be15d7091c34b5">
  <xsd:schema xmlns:xsd="http://www.w3.org/2001/XMLSchema" xmlns:xs="http://www.w3.org/2001/XMLSchema" xmlns:p="http://schemas.microsoft.com/office/2006/metadata/properties" xmlns:ns2="cd2b435d-1401-4844-8623-f0086f4caeea" targetNamespace="http://schemas.microsoft.com/office/2006/metadata/properties" ma:root="true" ma:fieldsID="831d993d170abf9e3989d626b03c62d5" ns2:_="">
    <xsd:import namespace="cd2b435d-1401-4844-8623-f0086f4cae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b435d-1401-4844-8623-f0086f4caee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AB4D-2F9D-44D3-834F-144C17D50E54}">
  <ds:schemaRefs>
    <ds:schemaRef ds:uri="http://schemas.microsoft.com/office/2006/customDocumentInformationPanel"/>
  </ds:schemaRefs>
</ds:datastoreItem>
</file>

<file path=customXml/itemProps2.xml><?xml version="1.0" encoding="utf-8"?>
<ds:datastoreItem xmlns:ds="http://schemas.openxmlformats.org/officeDocument/2006/customXml" ds:itemID="{DAAE5D24-755E-413E-B59A-B1392E1BC3F1}">
  <ds:schemaRefs>
    <ds:schemaRef ds:uri="http://www.joulesunlimited.com/ccmappings"/>
  </ds:schemaRefs>
</ds:datastoreItem>
</file>

<file path=customXml/itemProps3.xml><?xml version="1.0" encoding="utf-8"?>
<ds:datastoreItem xmlns:ds="http://schemas.openxmlformats.org/officeDocument/2006/customXml" ds:itemID="{CBBB55D5-5729-4715-BC9D-09638E53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b435d-1401-4844-8623-f0086f4ca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D61CA-CE14-481D-B331-360E71B1CD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6303DC-1368-42B4-B4D3-9A5608114562}">
  <ds:schemaRefs>
    <ds:schemaRef ds:uri="http://schemas.microsoft.com/sharepoint/v3/contenttype/forms"/>
  </ds:schemaRefs>
</ds:datastoreItem>
</file>

<file path=customXml/itemProps6.xml><?xml version="1.0" encoding="utf-8"?>
<ds:datastoreItem xmlns:ds="http://schemas.openxmlformats.org/officeDocument/2006/customXml" ds:itemID="{96C261C7-67C6-6E40-B8D7-31496885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H:\MedMij\Communicatie\Algemeen MedMij.dotx</Template>
  <TotalTime>0</TotalTime>
  <Pages>9</Pages>
  <Words>1509</Words>
  <Characters>9374</Characters>
  <Application>Microsoft Macintosh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Memo</vt:lpstr>
    </vt:vector>
  </TitlesOfParts>
  <Company>MedMij</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Arina Burghouts</dc:creator>
  <dc:description>sjabloonversie 1.1 - 25 oktober 2016_x000d_
ontwerp: admore_x000d_
sjablonen: www.JoulesUnlimited.nl</dc:description>
  <cp:lastModifiedBy>Esther van Kessel</cp:lastModifiedBy>
  <cp:revision>2</cp:revision>
  <cp:lastPrinted>2009-10-06T11:51:00Z</cp:lastPrinted>
  <dcterms:created xsi:type="dcterms:W3CDTF">2017-07-25T14:55:00Z</dcterms:created>
  <dcterms:modified xsi:type="dcterms:W3CDTF">2017-07-25T14:55:00Z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0x010100B9596AF2914C11478C42F274E1BADC52</vt:lpwstr>
  </property>
</Properties>
</file>