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3E4C" w14:textId="1306B0CA" w:rsidR="00427BF7" w:rsidRPr="00427BF7" w:rsidRDefault="00427BF7" w:rsidP="00427BF7">
      <w:pPr>
        <w:rPr>
          <w:b/>
          <w:bCs/>
        </w:rPr>
      </w:pPr>
      <w:r w:rsidRPr="000C10D2">
        <w:rPr>
          <w:b/>
          <w:bCs/>
        </w:rPr>
        <w:t>Projectsamenvatting</w:t>
      </w:r>
      <w:r>
        <w:t xml:space="preserve"> </w:t>
      </w:r>
      <w:r>
        <w:rPr>
          <w:b/>
          <w:bCs/>
        </w:rPr>
        <w:t>inzake deelname aan PROVES-MedMij gecontroleerde livegang</w:t>
      </w:r>
    </w:p>
    <w:p w14:paraId="675E9E35" w14:textId="77777777" w:rsidR="00427BF7" w:rsidRDefault="00427BF7" w:rsidP="00427BF7"/>
    <w:p w14:paraId="33E844BA" w14:textId="77777777" w:rsidR="00427BF7" w:rsidRDefault="00427BF7" w:rsidP="00427BF7">
      <w:r>
        <w:t xml:space="preserve">Datum: </w:t>
      </w:r>
    </w:p>
    <w:p w14:paraId="0F661420" w14:textId="2D7AAF03" w:rsidR="002F2CF2" w:rsidRPr="002F2CF2" w:rsidRDefault="00427BF7" w:rsidP="002F2CF2">
      <w:r>
        <w:t>Door</w:t>
      </w:r>
      <w:r w:rsidR="002F2CF2">
        <w:t xml:space="preserve">: </w:t>
      </w:r>
    </w:p>
    <w:p w14:paraId="785A3011" w14:textId="77777777" w:rsidR="00427BF7" w:rsidRDefault="00427BF7" w:rsidP="00427BF7"/>
    <w:p w14:paraId="36F30645" w14:textId="77777777" w:rsidR="00427BF7" w:rsidRPr="00427BF7" w:rsidRDefault="00427BF7" w:rsidP="00427BF7">
      <w:pPr>
        <w:pStyle w:val="BasistekstMedMij"/>
        <w:rPr>
          <w:b/>
          <w:bCs/>
        </w:rPr>
      </w:pPr>
      <w:r>
        <w:rPr>
          <w:b/>
          <w:bCs/>
        </w:rPr>
        <w:t>Toelichting</w:t>
      </w:r>
    </w:p>
    <w:p w14:paraId="244455EB" w14:textId="0ACDE743" w:rsidR="00427BF7" w:rsidRDefault="00427BF7" w:rsidP="00427BF7">
      <w:r>
        <w:t xml:space="preserve">Onderdeel van het selectieproces voor deelname aan de gecontroleerde livegang van PROVES-MedMij </w:t>
      </w:r>
      <w:r w:rsidR="00AE11AD">
        <w:t xml:space="preserve">betreft </w:t>
      </w:r>
      <w:r>
        <w:t>verdieping van de use</w:t>
      </w:r>
      <w:r w:rsidR="00FC4965">
        <w:t xml:space="preserve"> </w:t>
      </w:r>
      <w:r>
        <w:t>case door middel van een mini-versnellingskamer. Hiervoor is door de coalitie het MedMij-canvas ingevuld, een stakeholderanalyse uitgevoerd en een patiëntreis opgetekend. Hierdoor is een verdiepingsslag gemaakt op het aanmeldingsformulier.</w:t>
      </w:r>
    </w:p>
    <w:p w14:paraId="6CA0CB78" w14:textId="77777777" w:rsidR="00427BF7" w:rsidRDefault="00427BF7" w:rsidP="00427BF7"/>
    <w:p w14:paraId="6FAAB626" w14:textId="59032FA8" w:rsidR="00427BF7" w:rsidRDefault="00427BF7" w:rsidP="00427BF7">
      <w:r>
        <w:t>Onderstaand</w:t>
      </w:r>
      <w:r w:rsidR="00AE11AD">
        <w:t xml:space="preserve">e projectsamenvatting geldt als </w:t>
      </w:r>
      <w:r>
        <w:t xml:space="preserve">vertrekpunt voor de start van de gecontroleerde livegang. De vragen die hier gesteld worden vatten de relevante informatie samen die reeds is verzameld in de voorgaande stappen, geeft alle betrokkenen een goed beeld van de doelstellingen van deze gecontroleerde </w:t>
      </w:r>
      <w:r w:rsidR="00FC4965">
        <w:t>livegang</w:t>
      </w:r>
      <w:r>
        <w:t xml:space="preserve"> en </w:t>
      </w:r>
      <w:r w:rsidR="00AE11AD">
        <w:t xml:space="preserve">biedt </w:t>
      </w:r>
      <w:r>
        <w:t>inzicht in wat er nodig is om deze doelstellingen te realiseren.</w:t>
      </w:r>
    </w:p>
    <w:p w14:paraId="031ABDE1" w14:textId="77777777" w:rsidR="00427BF7" w:rsidRPr="00427BF7" w:rsidRDefault="00427BF7" w:rsidP="00427BF7">
      <w:pPr>
        <w:pStyle w:val="BasistekstMedMij"/>
      </w:pPr>
    </w:p>
    <w:tbl>
      <w:tblPr>
        <w:tblStyle w:val="Tabelraster"/>
        <w:tblW w:w="0" w:type="auto"/>
        <w:tblLook w:val="04A0" w:firstRow="1" w:lastRow="0" w:firstColumn="1" w:lastColumn="0" w:noHBand="0" w:noVBand="1"/>
      </w:tblPr>
      <w:tblGrid>
        <w:gridCol w:w="8494"/>
      </w:tblGrid>
      <w:tr w:rsidR="00427BF7" w14:paraId="31FD8B77" w14:textId="77777777" w:rsidTr="005D053C">
        <w:tc>
          <w:tcPr>
            <w:tcW w:w="9062" w:type="dxa"/>
          </w:tcPr>
          <w:p w14:paraId="33F30DC5" w14:textId="6CCD1DE5" w:rsidR="00427BF7" w:rsidRDefault="00427BF7" w:rsidP="005D053C">
            <w:pPr>
              <w:rPr>
                <w:b/>
                <w:bCs/>
              </w:rPr>
            </w:pPr>
            <w:r>
              <w:rPr>
                <w:b/>
                <w:bCs/>
              </w:rPr>
              <w:t xml:space="preserve">Visie op de gecontroleerde </w:t>
            </w:r>
            <w:r w:rsidR="00FC4965">
              <w:rPr>
                <w:b/>
                <w:bCs/>
              </w:rPr>
              <w:t>livegang</w:t>
            </w:r>
            <w:r>
              <w:rPr>
                <w:b/>
                <w:bCs/>
              </w:rPr>
              <w:t xml:space="preserve"> </w:t>
            </w:r>
          </w:p>
          <w:p w14:paraId="0E641EC8" w14:textId="534C419E" w:rsidR="00427BF7" w:rsidRPr="00427BF7" w:rsidRDefault="00427BF7" w:rsidP="005D053C">
            <w:pPr>
              <w:rPr>
                <w:i/>
                <w:iCs/>
              </w:rPr>
            </w:pPr>
            <w:r w:rsidRPr="00427BF7">
              <w:rPr>
                <w:i/>
                <w:iCs/>
                <w:sz w:val="18"/>
                <w:szCs w:val="16"/>
              </w:rPr>
              <w:t>(</w:t>
            </w:r>
            <w:r w:rsidR="00A74322">
              <w:rPr>
                <w:i/>
                <w:iCs/>
                <w:sz w:val="18"/>
                <w:szCs w:val="16"/>
              </w:rPr>
              <w:t>o.b.v.</w:t>
            </w:r>
            <w:r w:rsidRPr="00427BF7">
              <w:rPr>
                <w:i/>
                <w:iCs/>
                <w:sz w:val="18"/>
                <w:szCs w:val="16"/>
              </w:rPr>
              <w:t xml:space="preserve"> aanmeldingsformulier en verdieping door MedMij-canvas)</w:t>
            </w:r>
          </w:p>
        </w:tc>
      </w:tr>
      <w:tr w:rsidR="00427BF7" w14:paraId="2D796A9E" w14:textId="77777777" w:rsidTr="005D053C">
        <w:tc>
          <w:tcPr>
            <w:tcW w:w="9062" w:type="dxa"/>
          </w:tcPr>
          <w:p w14:paraId="66DC1F88" w14:textId="7D34E420" w:rsidR="00427BF7" w:rsidRDefault="00427BF7" w:rsidP="00427BF7">
            <w:pPr>
              <w:pStyle w:val="Lijstalinea"/>
              <w:numPr>
                <w:ilvl w:val="0"/>
                <w:numId w:val="42"/>
              </w:numPr>
              <w:spacing w:line="240" w:lineRule="auto"/>
              <w:contextualSpacing/>
            </w:pPr>
            <w:r>
              <w:t xml:space="preserve">Wat wil je bereiken met de gecontroleerde </w:t>
            </w:r>
            <w:r w:rsidR="00FC4965">
              <w:t>livegang</w:t>
            </w:r>
            <w:r>
              <w:t xml:space="preserve"> en waarom?</w:t>
            </w:r>
          </w:p>
          <w:p w14:paraId="25B2934D" w14:textId="505BB3E9" w:rsidR="00427BF7" w:rsidRDefault="00427BF7" w:rsidP="00427BF7">
            <w:pPr>
              <w:pStyle w:val="Lijstalinea"/>
              <w:numPr>
                <w:ilvl w:val="0"/>
                <w:numId w:val="42"/>
              </w:numPr>
              <w:spacing w:line="240" w:lineRule="auto"/>
              <w:contextualSpacing/>
            </w:pPr>
            <w:r>
              <w:t>Aan welke organisatiedoelstelling draagt de gecontroleerde livegang bij?</w:t>
            </w:r>
          </w:p>
          <w:p w14:paraId="2B5E8BA2" w14:textId="77777777" w:rsidR="005B278F" w:rsidRDefault="005B278F" w:rsidP="005B278F">
            <w:pPr>
              <w:pStyle w:val="Lijstalinea"/>
              <w:numPr>
                <w:ilvl w:val="0"/>
                <w:numId w:val="42"/>
              </w:numPr>
              <w:spacing w:line="240" w:lineRule="auto"/>
              <w:contextualSpacing/>
            </w:pPr>
            <w:r>
              <w:t>Welke impact verwacht je op patiënten, zorgverleners en zorgprocessen?</w:t>
            </w:r>
          </w:p>
          <w:p w14:paraId="4EC9C438" w14:textId="3B5AB71C" w:rsidR="00DF62F5" w:rsidRPr="00DF62F5" w:rsidRDefault="00DF62F5" w:rsidP="00DF62F5">
            <w:pPr>
              <w:pStyle w:val="BasistekstMedMij"/>
              <w:numPr>
                <w:ilvl w:val="0"/>
                <w:numId w:val="42"/>
              </w:numPr>
            </w:pPr>
            <w:r>
              <w:t>…</w:t>
            </w:r>
          </w:p>
        </w:tc>
      </w:tr>
    </w:tbl>
    <w:p w14:paraId="25FBF3CF" w14:textId="77777777" w:rsidR="00427BF7" w:rsidRDefault="00427BF7" w:rsidP="00427BF7"/>
    <w:tbl>
      <w:tblPr>
        <w:tblStyle w:val="Tabelraster"/>
        <w:tblW w:w="0" w:type="auto"/>
        <w:tblLook w:val="04A0" w:firstRow="1" w:lastRow="0" w:firstColumn="1" w:lastColumn="0" w:noHBand="0" w:noVBand="1"/>
      </w:tblPr>
      <w:tblGrid>
        <w:gridCol w:w="8494"/>
      </w:tblGrid>
      <w:tr w:rsidR="00427BF7" w14:paraId="455677CD" w14:textId="77777777" w:rsidTr="005D053C">
        <w:tc>
          <w:tcPr>
            <w:tcW w:w="9062" w:type="dxa"/>
          </w:tcPr>
          <w:p w14:paraId="4DC51FD2" w14:textId="4D02ABFA" w:rsidR="00427BF7" w:rsidRDefault="00AE11AD" w:rsidP="005D053C">
            <w:pPr>
              <w:rPr>
                <w:b/>
                <w:bCs/>
              </w:rPr>
            </w:pPr>
            <w:r>
              <w:rPr>
                <w:b/>
                <w:bCs/>
              </w:rPr>
              <w:t>Doelstelling en s</w:t>
            </w:r>
            <w:r w:rsidR="00427BF7" w:rsidRPr="00C261E8">
              <w:rPr>
                <w:b/>
                <w:bCs/>
              </w:rPr>
              <w:t>cope</w:t>
            </w:r>
            <w:r w:rsidR="00427BF7">
              <w:rPr>
                <w:b/>
                <w:bCs/>
              </w:rPr>
              <w:t xml:space="preserve"> </w:t>
            </w:r>
          </w:p>
          <w:p w14:paraId="1E628A0B" w14:textId="184EE6A8" w:rsidR="00427BF7" w:rsidRPr="00427BF7" w:rsidRDefault="00427BF7" w:rsidP="005D053C">
            <w:pPr>
              <w:rPr>
                <w:i/>
                <w:iCs/>
              </w:rPr>
            </w:pPr>
            <w:r w:rsidRPr="00427BF7">
              <w:rPr>
                <w:i/>
                <w:iCs/>
                <w:sz w:val="18"/>
                <w:szCs w:val="16"/>
              </w:rPr>
              <w:t>(</w:t>
            </w:r>
            <w:r w:rsidR="00A74322">
              <w:rPr>
                <w:i/>
                <w:iCs/>
                <w:sz w:val="18"/>
                <w:szCs w:val="16"/>
              </w:rPr>
              <w:t>o.b.v.</w:t>
            </w:r>
            <w:r w:rsidRPr="00427BF7">
              <w:rPr>
                <w:i/>
                <w:iCs/>
                <w:sz w:val="18"/>
                <w:szCs w:val="16"/>
              </w:rPr>
              <w:t xml:space="preserve"> aanmeldingsformulier en verdieping door MedMij-canvas)</w:t>
            </w:r>
          </w:p>
        </w:tc>
      </w:tr>
      <w:tr w:rsidR="00427BF7" w14:paraId="3A34DBAE" w14:textId="77777777" w:rsidTr="005D053C">
        <w:tc>
          <w:tcPr>
            <w:tcW w:w="9062" w:type="dxa"/>
          </w:tcPr>
          <w:p w14:paraId="023DFAAF" w14:textId="77777777" w:rsidR="00AE11AD" w:rsidRDefault="00AE11AD" w:rsidP="00427BF7">
            <w:pPr>
              <w:pStyle w:val="Lijstalinea"/>
              <w:numPr>
                <w:ilvl w:val="0"/>
                <w:numId w:val="42"/>
              </w:numPr>
              <w:spacing w:line="240" w:lineRule="auto"/>
              <w:contextualSpacing/>
            </w:pPr>
            <w:r>
              <w:t xml:space="preserve">Projectdoelstelling </w:t>
            </w:r>
          </w:p>
          <w:p w14:paraId="213EC8F8" w14:textId="50D4E273" w:rsidR="00427BF7" w:rsidRDefault="00427BF7" w:rsidP="00427BF7">
            <w:pPr>
              <w:pStyle w:val="Lijstalinea"/>
              <w:numPr>
                <w:ilvl w:val="0"/>
                <w:numId w:val="42"/>
              </w:numPr>
              <w:spacing w:line="240" w:lineRule="auto"/>
              <w:contextualSpacing/>
            </w:pPr>
            <w:r>
              <w:t>Patiënten</w:t>
            </w:r>
            <w:r w:rsidR="00A74322">
              <w:t>-</w:t>
            </w:r>
            <w:r>
              <w:t xml:space="preserve">/cliëntendoelgroep </w:t>
            </w:r>
            <w:r w:rsidR="009459E3">
              <w:t xml:space="preserve">(populatie, </w:t>
            </w:r>
            <w:r w:rsidR="005B278F">
              <w:t xml:space="preserve">omvang potentiële doelgroep, omvang </w:t>
            </w:r>
            <w:r w:rsidR="009459E3">
              <w:t xml:space="preserve">verwachte aantal </w:t>
            </w:r>
            <w:r w:rsidR="005B278F">
              <w:t>geïncludeerde patiënten</w:t>
            </w:r>
            <w:r w:rsidR="009459E3">
              <w:t>, incl</w:t>
            </w:r>
            <w:r w:rsidR="00A74322">
              <w:t>.</w:t>
            </w:r>
            <w:r w:rsidR="009459E3">
              <w:t xml:space="preserve"> </w:t>
            </w:r>
            <w:r>
              <w:t>onderbouwing</w:t>
            </w:r>
            <w:r w:rsidR="009459E3">
              <w:t>)</w:t>
            </w:r>
          </w:p>
          <w:p w14:paraId="1C0B05D5" w14:textId="2E435A25" w:rsidR="006D764D" w:rsidRDefault="00427BF7" w:rsidP="006D764D">
            <w:pPr>
              <w:pStyle w:val="Lijstalinea"/>
              <w:numPr>
                <w:ilvl w:val="0"/>
                <w:numId w:val="42"/>
              </w:numPr>
              <w:spacing w:line="240" w:lineRule="auto"/>
              <w:contextualSpacing/>
            </w:pPr>
            <w:r>
              <w:t>Informatiestandaard</w:t>
            </w:r>
            <w:r w:rsidR="005B278F">
              <w:t>/gegevensdienst</w:t>
            </w:r>
          </w:p>
          <w:p w14:paraId="312B6FDB" w14:textId="592C535B" w:rsidR="006D764D" w:rsidRPr="006D764D" w:rsidRDefault="006D764D" w:rsidP="006D764D">
            <w:pPr>
              <w:pStyle w:val="Lijstalinea"/>
              <w:numPr>
                <w:ilvl w:val="0"/>
                <w:numId w:val="42"/>
              </w:numPr>
              <w:spacing w:line="240" w:lineRule="auto"/>
              <w:contextualSpacing/>
            </w:pPr>
            <w:r>
              <w:t>Live te brengen zorgaanbieder(s)</w:t>
            </w:r>
          </w:p>
          <w:p w14:paraId="46739267" w14:textId="77777777" w:rsidR="00427BF7" w:rsidRDefault="00427BF7" w:rsidP="00427BF7">
            <w:pPr>
              <w:pStyle w:val="Lijstalinea"/>
              <w:numPr>
                <w:ilvl w:val="0"/>
                <w:numId w:val="42"/>
              </w:numPr>
              <w:spacing w:line="240" w:lineRule="auto"/>
              <w:contextualSpacing/>
            </w:pPr>
            <w:r>
              <w:t>…</w:t>
            </w:r>
          </w:p>
          <w:p w14:paraId="5AC45D1C" w14:textId="77777777" w:rsidR="00427BF7" w:rsidRDefault="00427BF7" w:rsidP="005D053C"/>
        </w:tc>
      </w:tr>
    </w:tbl>
    <w:p w14:paraId="18DC7A41" w14:textId="77777777" w:rsidR="00427BF7" w:rsidRDefault="00427BF7" w:rsidP="00427BF7"/>
    <w:tbl>
      <w:tblPr>
        <w:tblStyle w:val="Tabelraster"/>
        <w:tblW w:w="0" w:type="auto"/>
        <w:tblLook w:val="04A0" w:firstRow="1" w:lastRow="0" w:firstColumn="1" w:lastColumn="0" w:noHBand="0" w:noVBand="1"/>
      </w:tblPr>
      <w:tblGrid>
        <w:gridCol w:w="8494"/>
      </w:tblGrid>
      <w:tr w:rsidR="00427BF7" w14:paraId="1EF54AFD" w14:textId="77777777" w:rsidTr="005D053C">
        <w:tc>
          <w:tcPr>
            <w:tcW w:w="9062" w:type="dxa"/>
          </w:tcPr>
          <w:p w14:paraId="5D4AD37F" w14:textId="77777777" w:rsidR="00427BF7" w:rsidRDefault="00427BF7" w:rsidP="005D053C">
            <w:pPr>
              <w:rPr>
                <w:b/>
                <w:bCs/>
              </w:rPr>
            </w:pPr>
            <w:r>
              <w:rPr>
                <w:b/>
                <w:bCs/>
              </w:rPr>
              <w:t xml:space="preserve">Stakeholders </w:t>
            </w:r>
          </w:p>
          <w:p w14:paraId="1AA09EB5" w14:textId="0B4FCFF3" w:rsidR="00427BF7" w:rsidRPr="00427BF7" w:rsidRDefault="00427BF7" w:rsidP="005D053C">
            <w:pPr>
              <w:rPr>
                <w:i/>
                <w:iCs/>
              </w:rPr>
            </w:pPr>
            <w:r w:rsidRPr="00427BF7">
              <w:rPr>
                <w:i/>
                <w:iCs/>
                <w:sz w:val="18"/>
                <w:szCs w:val="16"/>
              </w:rPr>
              <w:t>(</w:t>
            </w:r>
            <w:r w:rsidR="00A74322">
              <w:rPr>
                <w:i/>
                <w:iCs/>
                <w:sz w:val="18"/>
                <w:szCs w:val="16"/>
              </w:rPr>
              <w:t>o.b.v.</w:t>
            </w:r>
            <w:r w:rsidRPr="00427BF7">
              <w:rPr>
                <w:i/>
                <w:iCs/>
                <w:sz w:val="18"/>
                <w:szCs w:val="16"/>
              </w:rPr>
              <w:t xml:space="preserve"> stakeholderanalyse)</w:t>
            </w:r>
          </w:p>
        </w:tc>
      </w:tr>
      <w:tr w:rsidR="00427BF7" w14:paraId="042F3575" w14:textId="77777777" w:rsidTr="005D053C">
        <w:tc>
          <w:tcPr>
            <w:tcW w:w="9062" w:type="dxa"/>
          </w:tcPr>
          <w:p w14:paraId="434A9F75" w14:textId="4ED45753" w:rsidR="00427BF7" w:rsidRDefault="00427BF7" w:rsidP="00427BF7">
            <w:pPr>
              <w:pStyle w:val="Lijstalinea"/>
              <w:numPr>
                <w:ilvl w:val="0"/>
                <w:numId w:val="42"/>
              </w:numPr>
              <w:spacing w:line="240" w:lineRule="auto"/>
              <w:contextualSpacing/>
            </w:pPr>
            <w:r>
              <w:t xml:space="preserve">Wie zijn de belangrijkste stakeholders in het project en wat is hun belang? </w:t>
            </w:r>
            <w:r w:rsidR="005B278F">
              <w:t>Hoe ga je hen betrekken?</w:t>
            </w:r>
          </w:p>
          <w:p w14:paraId="20D4134A" w14:textId="3BE6B8E0" w:rsidR="00427BF7" w:rsidRDefault="00427BF7" w:rsidP="00427BF7">
            <w:pPr>
              <w:pStyle w:val="Lijstalinea"/>
              <w:numPr>
                <w:ilvl w:val="0"/>
                <w:numId w:val="42"/>
              </w:numPr>
              <w:spacing w:line="240" w:lineRule="auto"/>
              <w:contextualSpacing/>
            </w:pPr>
            <w:r>
              <w:t>Hoe ga je patiënt/cliënt en zorgverlener betrekken?</w:t>
            </w:r>
          </w:p>
          <w:p w14:paraId="1D4F3761" w14:textId="20C3DCE1" w:rsidR="005B278F" w:rsidRPr="005B278F" w:rsidRDefault="005B278F" w:rsidP="00AE11AD">
            <w:pPr>
              <w:pStyle w:val="BasistekstMedMij"/>
              <w:numPr>
                <w:ilvl w:val="0"/>
                <w:numId w:val="42"/>
              </w:numPr>
            </w:pPr>
            <w:r>
              <w:t xml:space="preserve">Zijn er relevante andere projecten/trajecten </w:t>
            </w:r>
            <w:r w:rsidR="00AE11AD">
              <w:t>die samenhangen met dit project</w:t>
            </w:r>
            <w:r>
              <w:t>?</w:t>
            </w:r>
          </w:p>
          <w:p w14:paraId="02F4B1D0" w14:textId="77777777" w:rsidR="00427BF7" w:rsidRDefault="00427BF7" w:rsidP="00427BF7">
            <w:pPr>
              <w:pStyle w:val="Lijstalinea"/>
              <w:numPr>
                <w:ilvl w:val="0"/>
                <w:numId w:val="42"/>
              </w:numPr>
              <w:spacing w:line="240" w:lineRule="auto"/>
              <w:contextualSpacing/>
            </w:pPr>
            <w:r>
              <w:t>…</w:t>
            </w:r>
          </w:p>
          <w:p w14:paraId="00562752" w14:textId="77777777" w:rsidR="00427BF7" w:rsidRDefault="00427BF7" w:rsidP="005D053C"/>
        </w:tc>
      </w:tr>
    </w:tbl>
    <w:p w14:paraId="22228A9D" w14:textId="77777777" w:rsidR="00427BF7" w:rsidRDefault="00427BF7" w:rsidP="00427BF7"/>
    <w:tbl>
      <w:tblPr>
        <w:tblStyle w:val="Tabelraster"/>
        <w:tblW w:w="0" w:type="auto"/>
        <w:tblLook w:val="04A0" w:firstRow="1" w:lastRow="0" w:firstColumn="1" w:lastColumn="0" w:noHBand="0" w:noVBand="1"/>
      </w:tblPr>
      <w:tblGrid>
        <w:gridCol w:w="3856"/>
        <w:gridCol w:w="4638"/>
      </w:tblGrid>
      <w:tr w:rsidR="00427BF7" w14:paraId="184ECABF" w14:textId="77777777" w:rsidTr="00427BF7">
        <w:tc>
          <w:tcPr>
            <w:tcW w:w="8720" w:type="dxa"/>
            <w:gridSpan w:val="2"/>
          </w:tcPr>
          <w:p w14:paraId="222C6CB5" w14:textId="77777777" w:rsidR="00427BF7" w:rsidRDefault="00427BF7" w:rsidP="005D053C">
            <w:pPr>
              <w:rPr>
                <w:b/>
                <w:bCs/>
              </w:rPr>
            </w:pPr>
            <w:r w:rsidRPr="00C261E8">
              <w:rPr>
                <w:b/>
                <w:bCs/>
              </w:rPr>
              <w:t>Planning</w:t>
            </w:r>
            <w:r>
              <w:rPr>
                <w:b/>
                <w:bCs/>
              </w:rPr>
              <w:t xml:space="preserve"> </w:t>
            </w:r>
          </w:p>
          <w:p w14:paraId="1D531F4E" w14:textId="1118AC5F" w:rsidR="00427BF7" w:rsidRPr="00427BF7" w:rsidRDefault="00A74322" w:rsidP="005D053C">
            <w:pPr>
              <w:rPr>
                <w:i/>
                <w:iCs/>
              </w:rPr>
            </w:pPr>
            <w:r>
              <w:rPr>
                <w:i/>
                <w:iCs/>
                <w:sz w:val="18"/>
                <w:szCs w:val="16"/>
              </w:rPr>
              <w:t>(</w:t>
            </w:r>
            <w:r w:rsidR="00427BF7" w:rsidRPr="00427BF7">
              <w:rPr>
                <w:i/>
                <w:iCs/>
                <w:sz w:val="18"/>
                <w:szCs w:val="16"/>
              </w:rPr>
              <w:t>nieuw onderdeel t</w:t>
            </w:r>
            <w:r>
              <w:rPr>
                <w:i/>
                <w:iCs/>
                <w:sz w:val="18"/>
                <w:szCs w:val="16"/>
              </w:rPr>
              <w:t>.</w:t>
            </w:r>
            <w:r w:rsidR="00427BF7" w:rsidRPr="00427BF7">
              <w:rPr>
                <w:i/>
                <w:iCs/>
                <w:sz w:val="18"/>
                <w:szCs w:val="16"/>
              </w:rPr>
              <w:t>b</w:t>
            </w:r>
            <w:r>
              <w:rPr>
                <w:i/>
                <w:iCs/>
                <w:sz w:val="18"/>
                <w:szCs w:val="16"/>
              </w:rPr>
              <w:t>.</w:t>
            </w:r>
            <w:r w:rsidR="00427BF7" w:rsidRPr="00427BF7">
              <w:rPr>
                <w:i/>
                <w:iCs/>
                <w:sz w:val="18"/>
                <w:szCs w:val="16"/>
              </w:rPr>
              <w:t>v</w:t>
            </w:r>
            <w:r>
              <w:rPr>
                <w:i/>
                <w:iCs/>
                <w:sz w:val="18"/>
                <w:szCs w:val="16"/>
              </w:rPr>
              <w:t>.</w:t>
            </w:r>
            <w:r w:rsidR="00427BF7" w:rsidRPr="00427BF7">
              <w:rPr>
                <w:i/>
                <w:iCs/>
                <w:sz w:val="18"/>
                <w:szCs w:val="16"/>
              </w:rPr>
              <w:t xml:space="preserve"> overeenkomst</w:t>
            </w:r>
            <w:r>
              <w:rPr>
                <w:i/>
                <w:iCs/>
                <w:sz w:val="18"/>
                <w:szCs w:val="16"/>
              </w:rPr>
              <w:t>)</w:t>
            </w:r>
          </w:p>
          <w:p w14:paraId="18E4B05E" w14:textId="77777777" w:rsidR="00427BF7" w:rsidRDefault="00427BF7" w:rsidP="005D053C">
            <w:r>
              <w:t xml:space="preserve">Wanneer vinden onderstaande activiteiten plaats? </w:t>
            </w:r>
          </w:p>
        </w:tc>
      </w:tr>
      <w:tr w:rsidR="00427BF7" w14:paraId="01397210" w14:textId="77777777" w:rsidTr="00427BF7">
        <w:tc>
          <w:tcPr>
            <w:tcW w:w="3936" w:type="dxa"/>
          </w:tcPr>
          <w:p w14:paraId="21C4D340" w14:textId="77777777" w:rsidR="00427BF7" w:rsidRPr="00E81568" w:rsidRDefault="00427BF7" w:rsidP="005D053C">
            <w:pPr>
              <w:rPr>
                <w:b/>
                <w:bCs/>
              </w:rPr>
            </w:pPr>
            <w:r w:rsidRPr="00E81568">
              <w:rPr>
                <w:b/>
                <w:bCs/>
              </w:rPr>
              <w:t>Wat</w:t>
            </w:r>
            <w:r>
              <w:t xml:space="preserve"> </w:t>
            </w:r>
          </w:p>
        </w:tc>
        <w:tc>
          <w:tcPr>
            <w:tcW w:w="4784" w:type="dxa"/>
          </w:tcPr>
          <w:p w14:paraId="16E8EF85" w14:textId="77777777" w:rsidR="00427BF7" w:rsidRDefault="00427BF7" w:rsidP="005D053C">
            <w:r w:rsidRPr="00E81568">
              <w:rPr>
                <w:b/>
                <w:bCs/>
              </w:rPr>
              <w:t>Datum</w:t>
            </w:r>
            <w:r>
              <w:t xml:space="preserve"> </w:t>
            </w:r>
          </w:p>
        </w:tc>
      </w:tr>
      <w:tr w:rsidR="00427BF7" w14:paraId="4E7AB7AA" w14:textId="77777777" w:rsidTr="00427BF7">
        <w:tc>
          <w:tcPr>
            <w:tcW w:w="3936" w:type="dxa"/>
          </w:tcPr>
          <w:p w14:paraId="13D97624" w14:textId="77777777" w:rsidR="00427BF7" w:rsidRDefault="00427BF7" w:rsidP="005D053C">
            <w:r>
              <w:t>Start project</w:t>
            </w:r>
          </w:p>
        </w:tc>
        <w:tc>
          <w:tcPr>
            <w:tcW w:w="4784" w:type="dxa"/>
          </w:tcPr>
          <w:p w14:paraId="18960641" w14:textId="77777777" w:rsidR="00427BF7" w:rsidRDefault="00427BF7" w:rsidP="005D053C"/>
        </w:tc>
      </w:tr>
      <w:tr w:rsidR="00427BF7" w14:paraId="1898118F" w14:textId="77777777" w:rsidTr="00427BF7">
        <w:tc>
          <w:tcPr>
            <w:tcW w:w="3936" w:type="dxa"/>
          </w:tcPr>
          <w:p w14:paraId="54E4DC9C" w14:textId="77777777" w:rsidR="00427BF7" w:rsidRDefault="00427BF7" w:rsidP="005D053C">
            <w:r>
              <w:lastRenderedPageBreak/>
              <w:t>Planning geconcretiseerd in projectplan</w:t>
            </w:r>
          </w:p>
        </w:tc>
        <w:tc>
          <w:tcPr>
            <w:tcW w:w="4784" w:type="dxa"/>
          </w:tcPr>
          <w:p w14:paraId="6AF01D11" w14:textId="77777777" w:rsidR="00427BF7" w:rsidRDefault="00427BF7" w:rsidP="005D053C"/>
        </w:tc>
      </w:tr>
      <w:tr w:rsidR="00E55201" w14:paraId="63D35CF2" w14:textId="77777777" w:rsidTr="00427BF7">
        <w:tc>
          <w:tcPr>
            <w:tcW w:w="3936" w:type="dxa"/>
          </w:tcPr>
          <w:p w14:paraId="71EA2496" w14:textId="7C3620C1" w:rsidR="00E55201" w:rsidRDefault="00E55201" w:rsidP="00E55201">
            <w:r>
              <w:t>Kwalificatie PGO</w:t>
            </w:r>
          </w:p>
        </w:tc>
        <w:tc>
          <w:tcPr>
            <w:tcW w:w="4784" w:type="dxa"/>
          </w:tcPr>
          <w:p w14:paraId="3E8A89C0" w14:textId="77777777" w:rsidR="00E55201" w:rsidRDefault="00E55201" w:rsidP="00E55201"/>
        </w:tc>
      </w:tr>
      <w:tr w:rsidR="00E55201" w14:paraId="7060F27D" w14:textId="77777777" w:rsidTr="00427BF7">
        <w:tc>
          <w:tcPr>
            <w:tcW w:w="3936" w:type="dxa"/>
          </w:tcPr>
          <w:p w14:paraId="6E7A0FF7" w14:textId="62B2C6CD" w:rsidR="00E55201" w:rsidRDefault="00A74322" w:rsidP="00E55201">
            <w:r>
              <w:t>MedMij-</w:t>
            </w:r>
            <w:r w:rsidR="00E55201">
              <w:t>label PGO</w:t>
            </w:r>
          </w:p>
        </w:tc>
        <w:tc>
          <w:tcPr>
            <w:tcW w:w="4784" w:type="dxa"/>
          </w:tcPr>
          <w:p w14:paraId="5BC35A02" w14:textId="77777777" w:rsidR="00E55201" w:rsidRDefault="00E55201" w:rsidP="00E55201"/>
        </w:tc>
      </w:tr>
      <w:tr w:rsidR="00E55201" w14:paraId="15CE982B" w14:textId="77777777" w:rsidTr="00427BF7">
        <w:tc>
          <w:tcPr>
            <w:tcW w:w="3936" w:type="dxa"/>
          </w:tcPr>
          <w:p w14:paraId="0CE16E1D" w14:textId="0E1355D5" w:rsidR="00E55201" w:rsidRDefault="00E55201" w:rsidP="00E55201">
            <w:r>
              <w:t>Bronsystemen geschikt</w:t>
            </w:r>
          </w:p>
        </w:tc>
        <w:tc>
          <w:tcPr>
            <w:tcW w:w="4784" w:type="dxa"/>
          </w:tcPr>
          <w:p w14:paraId="3F4A05D5" w14:textId="77777777" w:rsidR="00E55201" w:rsidRDefault="00E55201" w:rsidP="00E55201"/>
        </w:tc>
      </w:tr>
      <w:tr w:rsidR="00E55201" w14:paraId="11E5FC0E" w14:textId="77777777" w:rsidTr="00427BF7">
        <w:tc>
          <w:tcPr>
            <w:tcW w:w="3936" w:type="dxa"/>
          </w:tcPr>
          <w:p w14:paraId="12BE64EF" w14:textId="16D08148" w:rsidR="00E55201" w:rsidRDefault="00E55201" w:rsidP="00E55201">
            <w:r>
              <w:t>Kwalificatie DVZA</w:t>
            </w:r>
          </w:p>
        </w:tc>
        <w:tc>
          <w:tcPr>
            <w:tcW w:w="4784" w:type="dxa"/>
          </w:tcPr>
          <w:p w14:paraId="2D32D36E" w14:textId="77777777" w:rsidR="00E55201" w:rsidRDefault="00E55201" w:rsidP="00E55201"/>
        </w:tc>
      </w:tr>
      <w:tr w:rsidR="00E55201" w14:paraId="614AAD77" w14:textId="77777777" w:rsidTr="00427BF7">
        <w:tc>
          <w:tcPr>
            <w:tcW w:w="3936" w:type="dxa"/>
          </w:tcPr>
          <w:p w14:paraId="35273194" w14:textId="7EE0B38A" w:rsidR="00E55201" w:rsidRDefault="00A74322" w:rsidP="00E55201">
            <w:r>
              <w:t>MedMij-</w:t>
            </w:r>
            <w:r w:rsidR="00E55201">
              <w:t>label DVZA</w:t>
            </w:r>
          </w:p>
        </w:tc>
        <w:tc>
          <w:tcPr>
            <w:tcW w:w="4784" w:type="dxa"/>
          </w:tcPr>
          <w:p w14:paraId="3BA5C386" w14:textId="77777777" w:rsidR="00E55201" w:rsidRDefault="00E55201" w:rsidP="00E55201"/>
        </w:tc>
      </w:tr>
      <w:tr w:rsidR="00E55201" w14:paraId="53A0350B" w14:textId="77777777" w:rsidTr="00427BF7">
        <w:tc>
          <w:tcPr>
            <w:tcW w:w="3936" w:type="dxa"/>
          </w:tcPr>
          <w:p w14:paraId="30EEB93A" w14:textId="14848F1B" w:rsidR="00E55201" w:rsidRDefault="00E55201" w:rsidP="00E55201">
            <w:r>
              <w:t>Dig</w:t>
            </w:r>
            <w:r w:rsidR="00A74322">
              <w:t>i</w:t>
            </w:r>
            <w:r>
              <w:t>D</w:t>
            </w:r>
            <w:r w:rsidR="00A74322">
              <w:t>-</w:t>
            </w:r>
            <w:r>
              <w:t>aansluiting of TVS</w:t>
            </w:r>
          </w:p>
        </w:tc>
        <w:tc>
          <w:tcPr>
            <w:tcW w:w="4784" w:type="dxa"/>
          </w:tcPr>
          <w:p w14:paraId="5144B352" w14:textId="77777777" w:rsidR="00E55201" w:rsidRDefault="00E55201" w:rsidP="00E55201"/>
        </w:tc>
      </w:tr>
      <w:tr w:rsidR="00E55201" w14:paraId="0D0D58D1" w14:textId="77777777" w:rsidTr="00427BF7">
        <w:tc>
          <w:tcPr>
            <w:tcW w:w="3936" w:type="dxa"/>
          </w:tcPr>
          <w:p w14:paraId="2B63C3F5" w14:textId="69D41832" w:rsidR="00E55201" w:rsidRDefault="00E55201" w:rsidP="00E55201">
            <w:r>
              <w:t>Start datum ketentest</w:t>
            </w:r>
          </w:p>
        </w:tc>
        <w:tc>
          <w:tcPr>
            <w:tcW w:w="4784" w:type="dxa"/>
          </w:tcPr>
          <w:p w14:paraId="2D616931" w14:textId="77777777" w:rsidR="00E55201" w:rsidRDefault="00E55201" w:rsidP="00E55201"/>
        </w:tc>
      </w:tr>
      <w:tr w:rsidR="00E55201" w14:paraId="08E3E0B5" w14:textId="77777777" w:rsidTr="00427BF7">
        <w:tc>
          <w:tcPr>
            <w:tcW w:w="3936" w:type="dxa"/>
          </w:tcPr>
          <w:p w14:paraId="3F70F86D" w14:textId="3756379B" w:rsidR="00E55201" w:rsidRDefault="00E55201" w:rsidP="00E55201">
            <w:r>
              <w:t xml:space="preserve">Start datum </w:t>
            </w:r>
            <w:r w:rsidR="00A74322">
              <w:t>z</w:t>
            </w:r>
            <w:r>
              <w:t xml:space="preserve">andbaktest </w:t>
            </w:r>
          </w:p>
        </w:tc>
        <w:tc>
          <w:tcPr>
            <w:tcW w:w="4784" w:type="dxa"/>
          </w:tcPr>
          <w:p w14:paraId="6BF74A22" w14:textId="77777777" w:rsidR="00E55201" w:rsidRDefault="00E55201" w:rsidP="00E55201"/>
        </w:tc>
      </w:tr>
      <w:tr w:rsidR="00E55201" w14:paraId="5A780B47" w14:textId="77777777" w:rsidTr="00427BF7">
        <w:tc>
          <w:tcPr>
            <w:tcW w:w="3936" w:type="dxa"/>
          </w:tcPr>
          <w:p w14:paraId="5E8A66F5" w14:textId="2E832613" w:rsidR="00E55201" w:rsidRDefault="00E55201" w:rsidP="00E55201">
            <w:r>
              <w:t>Start instructie zorgverleners</w:t>
            </w:r>
          </w:p>
        </w:tc>
        <w:tc>
          <w:tcPr>
            <w:tcW w:w="4784" w:type="dxa"/>
          </w:tcPr>
          <w:p w14:paraId="7E9CA522" w14:textId="77777777" w:rsidR="00E55201" w:rsidRDefault="00E55201" w:rsidP="00E55201"/>
        </w:tc>
      </w:tr>
      <w:tr w:rsidR="00E55201" w14:paraId="05A83E65" w14:textId="77777777" w:rsidTr="00427BF7">
        <w:tc>
          <w:tcPr>
            <w:tcW w:w="3936" w:type="dxa"/>
          </w:tcPr>
          <w:p w14:paraId="5670F1CE" w14:textId="6BE521B7" w:rsidR="00E55201" w:rsidRDefault="00E55201" w:rsidP="00E55201">
            <w:r>
              <w:t>Start inclusie patiënten/cliënten</w:t>
            </w:r>
          </w:p>
        </w:tc>
        <w:tc>
          <w:tcPr>
            <w:tcW w:w="4784" w:type="dxa"/>
          </w:tcPr>
          <w:p w14:paraId="45F93D0F" w14:textId="77777777" w:rsidR="00E55201" w:rsidRDefault="00E55201" w:rsidP="00E55201"/>
        </w:tc>
      </w:tr>
      <w:tr w:rsidR="00E55201" w14:paraId="24987428" w14:textId="77777777" w:rsidTr="00427BF7">
        <w:tc>
          <w:tcPr>
            <w:tcW w:w="3936" w:type="dxa"/>
          </w:tcPr>
          <w:p w14:paraId="1CE66282" w14:textId="05F9168F" w:rsidR="00E55201" w:rsidRDefault="00E55201" w:rsidP="00E55201">
            <w:r>
              <w:t>Start uitwisseling echte patiëntdata GLG</w:t>
            </w:r>
          </w:p>
        </w:tc>
        <w:tc>
          <w:tcPr>
            <w:tcW w:w="4784" w:type="dxa"/>
          </w:tcPr>
          <w:p w14:paraId="4D5DDA9C" w14:textId="77777777" w:rsidR="00E55201" w:rsidRDefault="00E55201" w:rsidP="00E55201"/>
        </w:tc>
      </w:tr>
      <w:tr w:rsidR="00E55201" w14:paraId="064EA6D8" w14:textId="77777777" w:rsidTr="00427BF7">
        <w:tc>
          <w:tcPr>
            <w:tcW w:w="3936" w:type="dxa"/>
          </w:tcPr>
          <w:p w14:paraId="07ACE213" w14:textId="0B8DF4A6" w:rsidR="00E55201" w:rsidRDefault="00E55201" w:rsidP="00E55201">
            <w:r>
              <w:t>Einddatum uitwisseling als onderdeel van GLG (3 m</w:t>
            </w:r>
            <w:r w:rsidR="00A74322">
              <w:t xml:space="preserve">aanden </w:t>
            </w:r>
            <w:r>
              <w:t>na start uitwisseling)</w:t>
            </w:r>
          </w:p>
        </w:tc>
        <w:tc>
          <w:tcPr>
            <w:tcW w:w="4784" w:type="dxa"/>
          </w:tcPr>
          <w:p w14:paraId="0E69A795" w14:textId="77777777" w:rsidR="00E55201" w:rsidRDefault="00E55201" w:rsidP="00E55201"/>
        </w:tc>
      </w:tr>
      <w:tr w:rsidR="00E55201" w14:paraId="232914E9" w14:textId="77777777" w:rsidTr="00427BF7">
        <w:tc>
          <w:tcPr>
            <w:tcW w:w="3936" w:type="dxa"/>
          </w:tcPr>
          <w:p w14:paraId="7BB81DF8" w14:textId="43352A83" w:rsidR="00E55201" w:rsidRDefault="00E55201" w:rsidP="00E55201">
            <w:r>
              <w:t xml:space="preserve">Startdatum opschaling </w:t>
            </w:r>
          </w:p>
        </w:tc>
        <w:tc>
          <w:tcPr>
            <w:tcW w:w="4784" w:type="dxa"/>
          </w:tcPr>
          <w:p w14:paraId="6162B791" w14:textId="77777777" w:rsidR="00E55201" w:rsidRDefault="00E55201" w:rsidP="00E55201"/>
        </w:tc>
      </w:tr>
    </w:tbl>
    <w:p w14:paraId="0A68EBD4" w14:textId="77777777" w:rsidR="00427BF7" w:rsidRDefault="00427BF7" w:rsidP="00427BF7"/>
    <w:tbl>
      <w:tblPr>
        <w:tblStyle w:val="Tabelraster"/>
        <w:tblW w:w="0" w:type="auto"/>
        <w:tblLook w:val="04A0" w:firstRow="1" w:lastRow="0" w:firstColumn="1" w:lastColumn="0" w:noHBand="0" w:noVBand="1"/>
      </w:tblPr>
      <w:tblGrid>
        <w:gridCol w:w="8494"/>
      </w:tblGrid>
      <w:tr w:rsidR="00427BF7" w14:paraId="2F5BDC35" w14:textId="77777777" w:rsidTr="005D053C">
        <w:tc>
          <w:tcPr>
            <w:tcW w:w="9062" w:type="dxa"/>
          </w:tcPr>
          <w:p w14:paraId="762BDD7C" w14:textId="5FEF38AE" w:rsidR="00427BF7" w:rsidRDefault="00427BF7" w:rsidP="005D053C">
            <w:pPr>
              <w:rPr>
                <w:b/>
                <w:bCs/>
              </w:rPr>
            </w:pPr>
            <w:r>
              <w:rPr>
                <w:b/>
                <w:bCs/>
              </w:rPr>
              <w:t xml:space="preserve">Risico’s </w:t>
            </w:r>
            <w:r w:rsidR="00AE11AD">
              <w:rPr>
                <w:b/>
                <w:bCs/>
              </w:rPr>
              <w:t>&amp; afhankelijkheden</w:t>
            </w:r>
          </w:p>
          <w:p w14:paraId="0BDCC41A" w14:textId="4936694B" w:rsidR="00427BF7" w:rsidRPr="00427BF7" w:rsidRDefault="00A74322" w:rsidP="005D053C">
            <w:pPr>
              <w:rPr>
                <w:i/>
                <w:iCs/>
              </w:rPr>
            </w:pPr>
            <w:r>
              <w:rPr>
                <w:i/>
                <w:iCs/>
                <w:sz w:val="18"/>
                <w:szCs w:val="16"/>
              </w:rPr>
              <w:t>(</w:t>
            </w:r>
            <w:r w:rsidR="00427BF7" w:rsidRPr="00427BF7">
              <w:rPr>
                <w:i/>
                <w:iCs/>
                <w:sz w:val="18"/>
                <w:szCs w:val="16"/>
              </w:rPr>
              <w:t xml:space="preserve">actualiseren </w:t>
            </w:r>
            <w:r>
              <w:rPr>
                <w:i/>
                <w:iCs/>
                <w:sz w:val="18"/>
                <w:szCs w:val="16"/>
              </w:rPr>
              <w:t>o.b.v.</w:t>
            </w:r>
            <w:r w:rsidR="00427BF7" w:rsidRPr="00427BF7">
              <w:rPr>
                <w:i/>
                <w:iCs/>
                <w:sz w:val="18"/>
                <w:szCs w:val="16"/>
              </w:rPr>
              <w:t xml:space="preserve"> aanmeldformulier en MedMij-canvas</w:t>
            </w:r>
            <w:r>
              <w:rPr>
                <w:i/>
                <w:iCs/>
                <w:sz w:val="18"/>
                <w:szCs w:val="16"/>
              </w:rPr>
              <w:t>)</w:t>
            </w:r>
          </w:p>
        </w:tc>
      </w:tr>
      <w:tr w:rsidR="00427BF7" w14:paraId="126485A7" w14:textId="77777777" w:rsidTr="005D053C">
        <w:tc>
          <w:tcPr>
            <w:tcW w:w="9062" w:type="dxa"/>
          </w:tcPr>
          <w:p w14:paraId="721BB105" w14:textId="2134410F" w:rsidR="00427BF7" w:rsidRDefault="00427BF7" w:rsidP="00427BF7">
            <w:pPr>
              <w:pStyle w:val="Lijstalinea"/>
              <w:numPr>
                <w:ilvl w:val="0"/>
                <w:numId w:val="42"/>
              </w:numPr>
              <w:spacing w:line="240" w:lineRule="auto"/>
              <w:contextualSpacing/>
            </w:pPr>
            <w:r w:rsidRPr="00951A46">
              <w:t xml:space="preserve">Wat zijn de belangrijkste risico’s die </w:t>
            </w:r>
            <w:r w:rsidR="00A74322">
              <w:t>je</w:t>
            </w:r>
            <w:r w:rsidRPr="00951A46">
              <w:t xml:space="preserve"> voorziet bij de uitvoering van dit traject? </w:t>
            </w:r>
            <w:r w:rsidR="00C31464">
              <w:t>Wat zijn de bijbehorende mitigerende maatregelen?</w:t>
            </w:r>
          </w:p>
          <w:p w14:paraId="7C2C1D11" w14:textId="74FD6444" w:rsidR="00427BF7" w:rsidRDefault="00AE11AD" w:rsidP="00E55201">
            <w:pPr>
              <w:pStyle w:val="Lijstalinea"/>
              <w:numPr>
                <w:ilvl w:val="0"/>
                <w:numId w:val="42"/>
              </w:numPr>
              <w:spacing w:line="240" w:lineRule="auto"/>
              <w:contextualSpacing/>
            </w:pPr>
            <w:r w:rsidRPr="00951A46">
              <w:t xml:space="preserve">Wat zijn de belangrijkste </w:t>
            </w:r>
            <w:r>
              <w:t xml:space="preserve">afhankelijkheden </w:t>
            </w:r>
            <w:r w:rsidRPr="00951A46">
              <w:t xml:space="preserve">die </w:t>
            </w:r>
            <w:r w:rsidR="00A74322">
              <w:t>je</w:t>
            </w:r>
            <w:r w:rsidRPr="00951A46">
              <w:t xml:space="preserve"> voorziet bij de uitvoering van dit traject? </w:t>
            </w:r>
          </w:p>
          <w:p w14:paraId="2B630FDE" w14:textId="7510412E" w:rsidR="00E55201" w:rsidRPr="00E55201" w:rsidRDefault="00A74322" w:rsidP="00E55201">
            <w:pPr>
              <w:pStyle w:val="BasistekstMedMij"/>
              <w:numPr>
                <w:ilvl w:val="0"/>
                <w:numId w:val="42"/>
              </w:numPr>
            </w:pPr>
            <w:r>
              <w:t>…</w:t>
            </w:r>
          </w:p>
        </w:tc>
      </w:tr>
    </w:tbl>
    <w:p w14:paraId="35680E84" w14:textId="77777777" w:rsidR="00427BF7" w:rsidRDefault="00427BF7" w:rsidP="00427BF7"/>
    <w:tbl>
      <w:tblPr>
        <w:tblStyle w:val="Tabelraster"/>
        <w:tblW w:w="0" w:type="auto"/>
        <w:tblLook w:val="04A0" w:firstRow="1" w:lastRow="0" w:firstColumn="1" w:lastColumn="0" w:noHBand="0" w:noVBand="1"/>
      </w:tblPr>
      <w:tblGrid>
        <w:gridCol w:w="8494"/>
      </w:tblGrid>
      <w:tr w:rsidR="00427BF7" w14:paraId="29D37499" w14:textId="77777777" w:rsidTr="005D053C">
        <w:tc>
          <w:tcPr>
            <w:tcW w:w="9062" w:type="dxa"/>
          </w:tcPr>
          <w:p w14:paraId="7401B64A" w14:textId="77777777" w:rsidR="00427BF7" w:rsidRDefault="00427BF7" w:rsidP="005D053C">
            <w:pPr>
              <w:rPr>
                <w:b/>
                <w:bCs/>
              </w:rPr>
            </w:pPr>
            <w:r>
              <w:rPr>
                <w:b/>
                <w:bCs/>
              </w:rPr>
              <w:t xml:space="preserve">Benodigde ondersteuning </w:t>
            </w:r>
          </w:p>
          <w:p w14:paraId="00BB3B02" w14:textId="74BE52F5" w:rsidR="00427BF7" w:rsidRPr="00427BF7" w:rsidRDefault="00A74322" w:rsidP="005D053C">
            <w:pPr>
              <w:rPr>
                <w:i/>
                <w:iCs/>
              </w:rPr>
            </w:pPr>
            <w:r>
              <w:rPr>
                <w:i/>
                <w:iCs/>
                <w:sz w:val="18"/>
                <w:szCs w:val="16"/>
              </w:rPr>
              <w:t>(</w:t>
            </w:r>
            <w:r w:rsidR="00427BF7" w:rsidRPr="00427BF7">
              <w:rPr>
                <w:i/>
                <w:iCs/>
                <w:sz w:val="18"/>
                <w:szCs w:val="16"/>
              </w:rPr>
              <w:t xml:space="preserve">actualiseren </w:t>
            </w:r>
            <w:r>
              <w:rPr>
                <w:i/>
                <w:iCs/>
                <w:sz w:val="18"/>
                <w:szCs w:val="16"/>
              </w:rPr>
              <w:t>o.b.v.</w:t>
            </w:r>
            <w:r w:rsidR="00427BF7" w:rsidRPr="00427BF7">
              <w:rPr>
                <w:i/>
                <w:iCs/>
                <w:sz w:val="18"/>
                <w:szCs w:val="16"/>
              </w:rPr>
              <w:t xml:space="preserve"> aanmeldformulier en MedMij-canvas</w:t>
            </w:r>
            <w:r>
              <w:rPr>
                <w:i/>
                <w:iCs/>
                <w:sz w:val="18"/>
                <w:szCs w:val="16"/>
              </w:rPr>
              <w:t>)</w:t>
            </w:r>
          </w:p>
        </w:tc>
      </w:tr>
      <w:tr w:rsidR="00427BF7" w14:paraId="34A514E6" w14:textId="77777777" w:rsidTr="005D053C">
        <w:tc>
          <w:tcPr>
            <w:tcW w:w="9062" w:type="dxa"/>
          </w:tcPr>
          <w:p w14:paraId="302CE641" w14:textId="2B40FE90" w:rsidR="00427BF7" w:rsidRDefault="00427BF7" w:rsidP="00427BF7">
            <w:pPr>
              <w:pStyle w:val="Lijstalinea"/>
              <w:numPr>
                <w:ilvl w:val="0"/>
                <w:numId w:val="42"/>
              </w:numPr>
              <w:spacing w:line="240" w:lineRule="auto"/>
              <w:contextualSpacing/>
            </w:pPr>
            <w:r>
              <w:t>Verwachte inzet vanuit P</w:t>
            </w:r>
            <w:r w:rsidR="00A74322">
              <w:t>ROVES</w:t>
            </w:r>
            <w:r>
              <w:t xml:space="preserve"> in natura: architectuur, juridisch </w:t>
            </w:r>
          </w:p>
          <w:p w14:paraId="5ADD5EAB" w14:textId="77777777" w:rsidR="00427BF7" w:rsidRDefault="00427BF7" w:rsidP="00E55201">
            <w:pPr>
              <w:pStyle w:val="Lijstalinea"/>
              <w:numPr>
                <w:ilvl w:val="0"/>
                <w:numId w:val="42"/>
              </w:numPr>
              <w:spacing w:line="240" w:lineRule="auto"/>
              <w:contextualSpacing/>
            </w:pPr>
            <w:r>
              <w:t>Gevraagde inzet financieel inclusief onderbouwing op hoofdlijnen</w:t>
            </w:r>
          </w:p>
          <w:p w14:paraId="5D3AD25D" w14:textId="663E3336" w:rsidR="00E55201" w:rsidRPr="00E55201" w:rsidRDefault="00A74322" w:rsidP="00E55201">
            <w:pPr>
              <w:pStyle w:val="BasistekstMedMij"/>
              <w:numPr>
                <w:ilvl w:val="0"/>
                <w:numId w:val="42"/>
              </w:numPr>
            </w:pPr>
            <w:r>
              <w:t>…</w:t>
            </w:r>
          </w:p>
        </w:tc>
      </w:tr>
    </w:tbl>
    <w:p w14:paraId="3C1F9099" w14:textId="77777777" w:rsidR="00427BF7" w:rsidRDefault="00427BF7" w:rsidP="00427BF7">
      <w:pPr>
        <w:pStyle w:val="Normaalweb"/>
      </w:pPr>
      <w:r>
        <w:tab/>
      </w:r>
    </w:p>
    <w:tbl>
      <w:tblPr>
        <w:tblStyle w:val="Tabelraster"/>
        <w:tblW w:w="0" w:type="auto"/>
        <w:tblLook w:val="04A0" w:firstRow="1" w:lastRow="0" w:firstColumn="1" w:lastColumn="0" w:noHBand="0" w:noVBand="1"/>
      </w:tblPr>
      <w:tblGrid>
        <w:gridCol w:w="8494"/>
      </w:tblGrid>
      <w:tr w:rsidR="00427BF7" w14:paraId="3AAD0199" w14:textId="77777777" w:rsidTr="005D053C">
        <w:tc>
          <w:tcPr>
            <w:tcW w:w="9062" w:type="dxa"/>
          </w:tcPr>
          <w:p w14:paraId="21FB1DA4" w14:textId="77777777" w:rsidR="00427BF7" w:rsidRDefault="00427BF7" w:rsidP="005D053C">
            <w:pPr>
              <w:rPr>
                <w:b/>
                <w:bCs/>
              </w:rPr>
            </w:pPr>
            <w:r>
              <w:rPr>
                <w:b/>
                <w:bCs/>
              </w:rPr>
              <w:t xml:space="preserve">Architectuur </w:t>
            </w:r>
          </w:p>
          <w:p w14:paraId="39ACF12C" w14:textId="2CC214D9" w:rsidR="00427BF7" w:rsidRPr="00427BF7" w:rsidRDefault="00A74322" w:rsidP="005D053C">
            <w:pPr>
              <w:rPr>
                <w:i/>
                <w:iCs/>
              </w:rPr>
            </w:pPr>
            <w:r>
              <w:rPr>
                <w:i/>
                <w:iCs/>
                <w:sz w:val="18"/>
                <w:szCs w:val="16"/>
              </w:rPr>
              <w:t>(</w:t>
            </w:r>
            <w:r w:rsidR="00427BF7" w:rsidRPr="00427BF7">
              <w:rPr>
                <w:i/>
                <w:iCs/>
                <w:sz w:val="18"/>
                <w:szCs w:val="16"/>
              </w:rPr>
              <w:t xml:space="preserve">actualiseren </w:t>
            </w:r>
            <w:r>
              <w:rPr>
                <w:i/>
                <w:iCs/>
                <w:sz w:val="18"/>
                <w:szCs w:val="16"/>
              </w:rPr>
              <w:t>o.b.v.</w:t>
            </w:r>
            <w:r w:rsidR="00427BF7" w:rsidRPr="00427BF7">
              <w:rPr>
                <w:i/>
                <w:iCs/>
                <w:sz w:val="18"/>
                <w:szCs w:val="16"/>
              </w:rPr>
              <w:t xml:space="preserve"> aanmeld</w:t>
            </w:r>
            <w:r>
              <w:rPr>
                <w:i/>
                <w:iCs/>
                <w:sz w:val="18"/>
                <w:szCs w:val="16"/>
              </w:rPr>
              <w:t>f</w:t>
            </w:r>
            <w:r w:rsidR="00427BF7" w:rsidRPr="00427BF7">
              <w:rPr>
                <w:i/>
                <w:iCs/>
                <w:sz w:val="18"/>
                <w:szCs w:val="16"/>
              </w:rPr>
              <w:t>ormulier</w:t>
            </w:r>
            <w:r>
              <w:rPr>
                <w:i/>
                <w:iCs/>
                <w:sz w:val="18"/>
                <w:szCs w:val="16"/>
              </w:rPr>
              <w:t>)</w:t>
            </w:r>
          </w:p>
        </w:tc>
      </w:tr>
      <w:tr w:rsidR="00427BF7" w14:paraId="47622091" w14:textId="77777777" w:rsidTr="005D053C">
        <w:tc>
          <w:tcPr>
            <w:tcW w:w="9062" w:type="dxa"/>
          </w:tcPr>
          <w:p w14:paraId="1A23118B" w14:textId="6911D0A7" w:rsidR="00427BF7" w:rsidRDefault="00427BF7" w:rsidP="00427BF7">
            <w:pPr>
              <w:pStyle w:val="Lijstalinea"/>
              <w:numPr>
                <w:ilvl w:val="0"/>
                <w:numId w:val="42"/>
              </w:numPr>
              <w:spacing w:line="240" w:lineRule="auto"/>
              <w:contextualSpacing/>
            </w:pPr>
            <w:r>
              <w:t xml:space="preserve">Welke </w:t>
            </w:r>
            <w:r w:rsidR="00C324B1">
              <w:t>DVP</w:t>
            </w:r>
            <w:r w:rsidR="00C31464">
              <w:t>(‘s)</w:t>
            </w:r>
            <w:r>
              <w:t xml:space="preserve"> en DVZA</w:t>
            </w:r>
            <w:r w:rsidR="00C31464">
              <w:t>(‘s)</w:t>
            </w:r>
            <w:r>
              <w:t xml:space="preserve"> zijn onderdeel van dit traject? </w:t>
            </w:r>
          </w:p>
          <w:p w14:paraId="4E64B57F" w14:textId="6B7E7CCB" w:rsidR="00427BF7" w:rsidRDefault="00C324B1" w:rsidP="00427BF7">
            <w:pPr>
              <w:pStyle w:val="Lijstalinea"/>
              <w:numPr>
                <w:ilvl w:val="0"/>
                <w:numId w:val="42"/>
              </w:numPr>
              <w:spacing w:line="240" w:lineRule="auto"/>
              <w:contextualSpacing/>
            </w:pPr>
            <w:r>
              <w:t>Per gebruikt PGO: w</w:t>
            </w:r>
            <w:r w:rsidR="00427BF7">
              <w:t>ordt de PGO benaderd via een app of via een website?</w:t>
            </w:r>
          </w:p>
          <w:p w14:paraId="0893A53A" w14:textId="40B82425" w:rsidR="00427BF7" w:rsidRDefault="00C324B1" w:rsidP="00427BF7">
            <w:pPr>
              <w:pStyle w:val="Lijstalinea"/>
              <w:numPr>
                <w:ilvl w:val="0"/>
                <w:numId w:val="42"/>
              </w:numPr>
              <w:spacing w:line="240" w:lineRule="auto"/>
              <w:contextualSpacing/>
            </w:pPr>
            <w:r>
              <w:t xml:space="preserve">Per DVZA: </w:t>
            </w:r>
            <w:r w:rsidR="00A74322">
              <w:t>w</w:t>
            </w:r>
            <w:r w:rsidR="00427BF7">
              <w:t>ie levert de autorisatieserver en wie levert de resourceserver?</w:t>
            </w:r>
          </w:p>
          <w:p w14:paraId="23365E9D" w14:textId="6ED82D33" w:rsidR="00427BF7" w:rsidRDefault="00427BF7" w:rsidP="00427BF7">
            <w:pPr>
              <w:pStyle w:val="Lijstalinea"/>
              <w:numPr>
                <w:ilvl w:val="0"/>
                <w:numId w:val="42"/>
              </w:numPr>
              <w:spacing w:line="240" w:lineRule="auto"/>
              <w:contextualSpacing/>
            </w:pPr>
            <w:r>
              <w:t>Uit welk</w:t>
            </w:r>
            <w:r w:rsidR="00C324B1">
              <w:t>e</w:t>
            </w:r>
            <w:r>
              <w:t xml:space="preserve"> achterliggend</w:t>
            </w:r>
            <w:r w:rsidR="00C324B1">
              <w:t>e</w:t>
            </w:r>
            <w:r>
              <w:t xml:space="preserve"> </w:t>
            </w:r>
            <w:r w:rsidR="00C324B1">
              <w:t xml:space="preserve">systemen </w:t>
            </w:r>
            <w:r>
              <w:t>van de zorgaanbieder moet informatie naar de PGO ontsloten worden</w:t>
            </w:r>
            <w:r w:rsidR="00AE11AD">
              <w:t xml:space="preserve"> en welke aanpassingen </w:t>
            </w:r>
            <w:r w:rsidR="00A74322">
              <w:t xml:space="preserve">zijn </w:t>
            </w:r>
            <w:r w:rsidR="00AE11AD">
              <w:t>nog nodig</w:t>
            </w:r>
            <w:r w:rsidR="00A74322">
              <w:t xml:space="preserve"> in de bron</w:t>
            </w:r>
            <w:r>
              <w:t>?</w:t>
            </w:r>
          </w:p>
          <w:p w14:paraId="2E112AE3" w14:textId="6E2CC941" w:rsidR="00427BF7" w:rsidRDefault="00427BF7" w:rsidP="00427BF7">
            <w:pPr>
              <w:pStyle w:val="Lijstalinea"/>
              <w:numPr>
                <w:ilvl w:val="0"/>
                <w:numId w:val="42"/>
              </w:numPr>
              <w:spacing w:line="240" w:lineRule="auto"/>
              <w:contextualSpacing/>
            </w:pPr>
            <w:r>
              <w:t>Welke organisatie wordt aansluithouder van DigiD</w:t>
            </w:r>
            <w:r w:rsidR="00E55201">
              <w:t>/TVS</w:t>
            </w:r>
            <w:r>
              <w:t>?</w:t>
            </w:r>
          </w:p>
          <w:p w14:paraId="77D87DE1" w14:textId="0DED3718" w:rsidR="00E55201" w:rsidRPr="00E55201" w:rsidRDefault="00A74322" w:rsidP="00E55201">
            <w:pPr>
              <w:pStyle w:val="BasistekstMedMij"/>
              <w:numPr>
                <w:ilvl w:val="0"/>
                <w:numId w:val="42"/>
              </w:numPr>
            </w:pPr>
            <w:r>
              <w:t>…</w:t>
            </w:r>
          </w:p>
        </w:tc>
      </w:tr>
    </w:tbl>
    <w:tbl>
      <w:tblPr>
        <w:tblStyle w:val="Tabelraster"/>
        <w:tblpPr w:leftFromText="141" w:rightFromText="141" w:vertAnchor="text" w:horzAnchor="margin" w:tblpY="404"/>
        <w:tblW w:w="0" w:type="auto"/>
        <w:tblLook w:val="04A0" w:firstRow="1" w:lastRow="0" w:firstColumn="1" w:lastColumn="0" w:noHBand="0" w:noVBand="1"/>
      </w:tblPr>
      <w:tblGrid>
        <w:gridCol w:w="8494"/>
      </w:tblGrid>
      <w:tr w:rsidR="00427BF7" w14:paraId="23866B14" w14:textId="77777777" w:rsidTr="005D053C">
        <w:tc>
          <w:tcPr>
            <w:tcW w:w="9062" w:type="dxa"/>
          </w:tcPr>
          <w:p w14:paraId="1A883006" w14:textId="77777777" w:rsidR="00427BF7" w:rsidRDefault="00427BF7" w:rsidP="005D053C">
            <w:pPr>
              <w:rPr>
                <w:b/>
                <w:bCs/>
              </w:rPr>
            </w:pPr>
            <w:r w:rsidRPr="00B518C2">
              <w:rPr>
                <w:b/>
                <w:bCs/>
              </w:rPr>
              <w:t>Team</w:t>
            </w:r>
            <w:r>
              <w:rPr>
                <w:b/>
                <w:bCs/>
              </w:rPr>
              <w:t xml:space="preserve"> </w:t>
            </w:r>
          </w:p>
          <w:p w14:paraId="75A70562" w14:textId="19BD0336" w:rsidR="00427BF7" w:rsidRPr="00427BF7" w:rsidRDefault="00A74322" w:rsidP="005D053C">
            <w:pPr>
              <w:rPr>
                <w:i/>
                <w:iCs/>
              </w:rPr>
            </w:pPr>
            <w:r>
              <w:rPr>
                <w:i/>
                <w:iCs/>
                <w:sz w:val="18"/>
                <w:szCs w:val="16"/>
              </w:rPr>
              <w:t>(</w:t>
            </w:r>
            <w:r w:rsidR="00427BF7" w:rsidRPr="00427BF7">
              <w:rPr>
                <w:i/>
                <w:iCs/>
                <w:sz w:val="18"/>
                <w:szCs w:val="16"/>
              </w:rPr>
              <w:t xml:space="preserve">actualiseren </w:t>
            </w:r>
            <w:r>
              <w:rPr>
                <w:i/>
                <w:iCs/>
                <w:sz w:val="18"/>
                <w:szCs w:val="16"/>
              </w:rPr>
              <w:t>o.b.v.</w:t>
            </w:r>
            <w:r w:rsidR="00427BF7" w:rsidRPr="00427BF7">
              <w:rPr>
                <w:i/>
                <w:iCs/>
                <w:sz w:val="18"/>
                <w:szCs w:val="16"/>
              </w:rPr>
              <w:t xml:space="preserve"> aanmeldformulier</w:t>
            </w:r>
            <w:r>
              <w:rPr>
                <w:i/>
                <w:iCs/>
                <w:sz w:val="18"/>
                <w:szCs w:val="16"/>
              </w:rPr>
              <w:t>)</w:t>
            </w:r>
          </w:p>
        </w:tc>
      </w:tr>
      <w:tr w:rsidR="00427BF7" w14:paraId="64458837" w14:textId="77777777" w:rsidTr="005D053C">
        <w:tc>
          <w:tcPr>
            <w:tcW w:w="9062" w:type="dxa"/>
          </w:tcPr>
          <w:p w14:paraId="76C69616" w14:textId="1CCE4798" w:rsidR="00427BF7" w:rsidRDefault="00427BF7" w:rsidP="00427BF7">
            <w:pPr>
              <w:pStyle w:val="Lijstalinea"/>
              <w:numPr>
                <w:ilvl w:val="0"/>
                <w:numId w:val="42"/>
              </w:numPr>
              <w:spacing w:line="240" w:lineRule="auto"/>
              <w:contextualSpacing/>
            </w:pPr>
            <w:r>
              <w:t xml:space="preserve">Wie zijn onderdeel van de coalitie? </w:t>
            </w:r>
            <w:r w:rsidR="00A74322">
              <w:t>(</w:t>
            </w:r>
            <w:r>
              <w:t>organisatie + naam</w:t>
            </w:r>
            <w:r w:rsidR="00A74322">
              <w:t>)</w:t>
            </w:r>
          </w:p>
          <w:p w14:paraId="3B78B032" w14:textId="77777777" w:rsidR="00455119" w:rsidRDefault="00455119" w:rsidP="00427BF7">
            <w:pPr>
              <w:pStyle w:val="Lijstalinea"/>
              <w:numPr>
                <w:ilvl w:val="0"/>
                <w:numId w:val="42"/>
              </w:numPr>
              <w:spacing w:line="240" w:lineRule="auto"/>
              <w:contextualSpacing/>
            </w:pPr>
            <w:r>
              <w:t>Wie is de projectleider?</w:t>
            </w:r>
          </w:p>
          <w:p w14:paraId="200C3EB7" w14:textId="18C86ED4" w:rsidR="00427BF7" w:rsidRDefault="00427BF7" w:rsidP="00427BF7">
            <w:pPr>
              <w:pStyle w:val="Lijstalinea"/>
              <w:numPr>
                <w:ilvl w:val="0"/>
                <w:numId w:val="42"/>
              </w:numPr>
              <w:spacing w:line="240" w:lineRule="auto"/>
              <w:contextualSpacing/>
            </w:pPr>
            <w:r>
              <w:t>Wie is bestuurlijk vanuit de zorginstelling betrokken bij dit traject?</w:t>
            </w:r>
          </w:p>
          <w:p w14:paraId="3ADDB6B0" w14:textId="77777777" w:rsidR="00AE11AD" w:rsidRDefault="00AE11AD" w:rsidP="00427BF7">
            <w:pPr>
              <w:pStyle w:val="Lijstalinea"/>
              <w:numPr>
                <w:ilvl w:val="0"/>
                <w:numId w:val="42"/>
              </w:numPr>
              <w:spacing w:line="240" w:lineRule="auto"/>
              <w:contextualSpacing/>
            </w:pPr>
            <w:r>
              <w:t>Hoe ziet de overlegstructuur er uit?</w:t>
            </w:r>
          </w:p>
          <w:p w14:paraId="10CEB013" w14:textId="40C86DA8" w:rsidR="00427BF7" w:rsidRDefault="00AE11AD" w:rsidP="00427BF7">
            <w:pPr>
              <w:pStyle w:val="Lijstalinea"/>
              <w:numPr>
                <w:ilvl w:val="0"/>
                <w:numId w:val="42"/>
              </w:numPr>
              <w:spacing w:line="240" w:lineRule="auto"/>
              <w:contextualSpacing/>
            </w:pPr>
            <w:r>
              <w:t>Hoe ziet de projectstructuur er uit</w:t>
            </w:r>
            <w:r w:rsidR="00A74322">
              <w:t>?</w:t>
            </w:r>
            <w:r>
              <w:t xml:space="preserve">  </w:t>
            </w:r>
          </w:p>
        </w:tc>
      </w:tr>
    </w:tbl>
    <w:p w14:paraId="1E0B2CC3" w14:textId="77777777" w:rsidR="009B5DF9" w:rsidRPr="001D20D4" w:rsidRDefault="009B5DF9" w:rsidP="001D20D4"/>
    <w:sectPr w:rsidR="009B5DF9" w:rsidRPr="001D20D4" w:rsidSect="006E5F58">
      <w:headerReference w:type="even" r:id="rId13"/>
      <w:headerReference w:type="default" r:id="rId14"/>
      <w:footerReference w:type="even" r:id="rId15"/>
      <w:footerReference w:type="default" r:id="rId16"/>
      <w:headerReference w:type="first" r:id="rId17"/>
      <w:footerReference w:type="first" r:id="rId18"/>
      <w:pgSz w:w="11906" w:h="16838" w:code="9"/>
      <w:pgMar w:top="3657" w:right="1701" w:bottom="1276"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0B56" w14:textId="77777777" w:rsidR="00560417" w:rsidRDefault="00560417">
      <w:r>
        <w:separator/>
      </w:r>
    </w:p>
  </w:endnote>
  <w:endnote w:type="continuationSeparator" w:id="0">
    <w:p w14:paraId="29B651C9" w14:textId="77777777" w:rsidR="00560417" w:rsidRDefault="0056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8CAF" w14:textId="77777777" w:rsidR="00E55201" w:rsidRDefault="00E552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topFromText="567" w:vertAnchor="page" w:horzAnchor="margin" w:tblpY="16104"/>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3"/>
      <w:gridCol w:w="1020"/>
    </w:tblGrid>
    <w:tr w:rsidR="00B52796" w14:paraId="3FAD2191" w14:textId="77777777" w:rsidTr="00C41BCB">
      <w:trPr>
        <w:trHeight w:hRule="exact" w:val="200"/>
      </w:trPr>
      <w:tc>
        <w:tcPr>
          <w:tcW w:w="7483" w:type="dxa"/>
          <w:shd w:val="clear" w:color="auto" w:fill="auto"/>
        </w:tcPr>
        <w:p w14:paraId="4BDC2C15" w14:textId="77777777" w:rsidR="00B52796" w:rsidRPr="00B52796" w:rsidRDefault="00560417" w:rsidP="00C41BCB">
          <w:pPr>
            <w:pStyle w:val="VoettekstMedMij"/>
          </w:pPr>
          <w:sdt>
            <w:sdtPr>
              <w:tag w:val="Onderwerp"/>
              <w:id w:val="1828094878"/>
              <w:showingPlcHdr/>
              <w:dataBinding w:prefixMappings="xmlns:ns0='http://www.joulesunlimited.com/ccmappings' " w:xpath="/ns0:ju[1]/ns0:Onderwerp[1]" w:storeItemID="{DAAE5D24-755E-413E-B59A-B1392E1BC3F1}"/>
              <w:text/>
            </w:sdtPr>
            <w:sdtEndPr/>
            <w:sdtContent>
              <w:r w:rsidR="00B52796">
                <w:t xml:space="preserve">     </w:t>
              </w:r>
            </w:sdtContent>
          </w:sdt>
        </w:p>
      </w:tc>
      <w:tc>
        <w:tcPr>
          <w:tcW w:w="1020" w:type="dxa"/>
          <w:shd w:val="clear" w:color="auto" w:fill="auto"/>
        </w:tcPr>
        <w:p w14:paraId="5893F865" w14:textId="77777777" w:rsidR="00B52796" w:rsidRDefault="00B52796" w:rsidP="00C41BCB">
          <w:pPr>
            <w:pStyle w:val="PaginanummerMedMij"/>
          </w:pPr>
          <w:r>
            <w:fldChar w:fldCharType="begin"/>
          </w:r>
          <w:r>
            <w:instrText xml:space="preserve"> PAGE   \* MERGEFORMAT </w:instrText>
          </w:r>
          <w:r>
            <w:fldChar w:fldCharType="separate"/>
          </w:r>
          <w:r w:rsidR="009B5DF9">
            <w:t>2</w:t>
          </w:r>
          <w:r>
            <w:fldChar w:fldCharType="end"/>
          </w:r>
          <w:r>
            <w:t xml:space="preserve"> </w:t>
          </w:r>
          <w:r w:rsidRPr="008347B7">
            <w:rPr>
              <w:rStyle w:val="PaginanummertekenopmaakMedMij"/>
            </w:rPr>
            <w:t>/</w:t>
          </w:r>
          <w:r>
            <w:t xml:space="preserve"> </w:t>
          </w:r>
          <w:fldSimple w:instr=" NUMPAGES   \* MERGEFORMAT ">
            <w:r w:rsidR="009B5DF9">
              <w:t>2</w:t>
            </w:r>
          </w:fldSimple>
        </w:p>
      </w:tc>
    </w:tr>
  </w:tbl>
  <w:p w14:paraId="6FEDA093" w14:textId="77777777" w:rsidR="00B52796" w:rsidRPr="00B52796" w:rsidRDefault="00B52796" w:rsidP="00B52796">
    <w:pPr>
      <w:pStyle w:val="BasistekstMedMij"/>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topFromText="567" w:vertAnchor="page" w:horzAnchor="margin" w:tblpY="16104"/>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3"/>
      <w:gridCol w:w="1020"/>
    </w:tblGrid>
    <w:tr w:rsidR="00B52796" w14:paraId="13C1348E" w14:textId="77777777" w:rsidTr="00C41BCB">
      <w:trPr>
        <w:trHeight w:hRule="exact" w:val="200"/>
      </w:trPr>
      <w:tc>
        <w:tcPr>
          <w:tcW w:w="7483" w:type="dxa"/>
          <w:shd w:val="clear" w:color="auto" w:fill="auto"/>
        </w:tcPr>
        <w:p w14:paraId="0BE3BA87" w14:textId="77777777" w:rsidR="00B52796" w:rsidRPr="00B52796" w:rsidRDefault="00560417" w:rsidP="00B52796">
          <w:pPr>
            <w:pStyle w:val="VoettekstMedMij"/>
          </w:pPr>
          <w:sdt>
            <w:sdtPr>
              <w:tag w:val="Onderwerp"/>
              <w:id w:val="773915146"/>
              <w:showingPlcHdr/>
              <w:dataBinding w:prefixMappings="xmlns:ns0='http://www.joulesunlimited.com/ccmappings' " w:xpath="/ns0:ju[1]/ns0:Onderwerp[1]" w:storeItemID="{DAAE5D24-755E-413E-B59A-B1392E1BC3F1}"/>
              <w:text/>
            </w:sdtPr>
            <w:sdtEndPr/>
            <w:sdtContent>
              <w:r w:rsidR="00B52796">
                <w:t xml:space="preserve">     </w:t>
              </w:r>
            </w:sdtContent>
          </w:sdt>
        </w:p>
      </w:tc>
      <w:tc>
        <w:tcPr>
          <w:tcW w:w="1020" w:type="dxa"/>
          <w:shd w:val="clear" w:color="auto" w:fill="auto"/>
        </w:tcPr>
        <w:p w14:paraId="3A77749B" w14:textId="77777777" w:rsidR="00B52796" w:rsidRDefault="00B52796" w:rsidP="00C41BCB">
          <w:pPr>
            <w:pStyle w:val="PaginanummerMedMij"/>
          </w:pPr>
          <w:r>
            <w:fldChar w:fldCharType="begin"/>
          </w:r>
          <w:r>
            <w:instrText xml:space="preserve"> PAGE   \* MERGEFORMAT </w:instrText>
          </w:r>
          <w:r>
            <w:fldChar w:fldCharType="separate"/>
          </w:r>
          <w:r w:rsidR="006E554B">
            <w:t>1</w:t>
          </w:r>
          <w:r>
            <w:fldChar w:fldCharType="end"/>
          </w:r>
          <w:r>
            <w:t xml:space="preserve"> </w:t>
          </w:r>
          <w:r w:rsidRPr="008347B7">
            <w:rPr>
              <w:rStyle w:val="PaginanummertekenopmaakMedMij"/>
            </w:rPr>
            <w:t>/</w:t>
          </w:r>
          <w:r>
            <w:t xml:space="preserve"> </w:t>
          </w:r>
          <w:fldSimple w:instr=" NUMPAGES   \* MERGEFORMAT ">
            <w:r w:rsidR="006E554B">
              <w:t>1</w:t>
            </w:r>
          </w:fldSimple>
        </w:p>
      </w:tc>
    </w:tr>
  </w:tbl>
  <w:p w14:paraId="7609E1AE" w14:textId="77777777" w:rsidR="00B52796" w:rsidRPr="00B52796" w:rsidRDefault="00B52796" w:rsidP="00B52796">
    <w:pPr>
      <w:pStyle w:val="BasistekstMedMij"/>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890A" w14:textId="77777777" w:rsidR="00560417" w:rsidRDefault="00560417">
      <w:r>
        <w:separator/>
      </w:r>
    </w:p>
  </w:footnote>
  <w:footnote w:type="continuationSeparator" w:id="0">
    <w:p w14:paraId="631A35B5" w14:textId="77777777" w:rsidR="00560417" w:rsidRDefault="0056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11C2" w14:textId="77777777" w:rsidR="00E55201" w:rsidRDefault="00E552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1AB5" w14:textId="77777777" w:rsidR="009B5DF9" w:rsidRDefault="009B5DF9" w:rsidP="009B5DF9">
    <w:pPr>
      <w:pStyle w:val="BasistekstMedMij"/>
    </w:pPr>
    <w:r>
      <w:rPr>
        <w:noProof/>
      </w:rPr>
      <mc:AlternateContent>
        <mc:Choice Requires="wpc">
          <w:drawing>
            <wp:anchor distT="0" distB="0" distL="114300" distR="114300" simplePos="0" relativeHeight="251660288" behindDoc="1" locked="0" layoutInCell="0" allowOverlap="1" wp14:anchorId="6844EDF4" wp14:editId="37699670">
              <wp:simplePos x="0" y="0"/>
              <wp:positionH relativeFrom="page">
                <wp:posOffset>0</wp:posOffset>
              </wp:positionH>
              <wp:positionV relativeFrom="page">
                <wp:posOffset>0</wp:posOffset>
              </wp:positionV>
              <wp:extent cx="7560310" cy="1802765"/>
              <wp:effectExtent l="0" t="0" r="0" b="0"/>
              <wp:wrapNone/>
              <wp:docPr id="23" name="JE1610061550JU Briefpapier Medmij"/>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18"/>
                      <wps:cNvSpPr>
                        <a:spLocks/>
                      </wps:cNvSpPr>
                      <wps:spPr bwMode="auto">
                        <a:xfrm>
                          <a:off x="6257925" y="516255"/>
                          <a:ext cx="297815" cy="238760"/>
                        </a:xfrm>
                        <a:custGeom>
                          <a:avLst/>
                          <a:gdLst>
                            <a:gd name="T0" fmla="*/ 882 w 937"/>
                            <a:gd name="T1" fmla="*/ 181 h 754"/>
                            <a:gd name="T2" fmla="*/ 880 w 937"/>
                            <a:gd name="T3" fmla="*/ 183 h 754"/>
                            <a:gd name="T4" fmla="*/ 537 w 937"/>
                            <a:gd name="T5" fmla="*/ 527 h 754"/>
                            <a:gd name="T6" fmla="*/ 525 w 937"/>
                            <a:gd name="T7" fmla="*/ 536 h 754"/>
                            <a:gd name="T8" fmla="*/ 492 w 937"/>
                            <a:gd name="T9" fmla="*/ 551 h 754"/>
                            <a:gd name="T10" fmla="*/ 470 w 937"/>
                            <a:gd name="T11" fmla="*/ 554 h 754"/>
                            <a:gd name="T12" fmla="*/ 404 w 937"/>
                            <a:gd name="T13" fmla="*/ 527 h 754"/>
                            <a:gd name="T14" fmla="*/ 262 w 937"/>
                            <a:gd name="T15" fmla="*/ 384 h 754"/>
                            <a:gd name="T16" fmla="*/ 262 w 937"/>
                            <a:gd name="T17" fmla="*/ 251 h 754"/>
                            <a:gd name="T18" fmla="*/ 394 w 937"/>
                            <a:gd name="T19" fmla="*/ 251 h 754"/>
                            <a:gd name="T20" fmla="*/ 470 w 937"/>
                            <a:gd name="T21" fmla="*/ 328 h 754"/>
                            <a:gd name="T22" fmla="*/ 747 w 937"/>
                            <a:gd name="T23" fmla="*/ 51 h 754"/>
                            <a:gd name="T24" fmla="*/ 470 w 937"/>
                            <a:gd name="T25" fmla="*/ 77 h 754"/>
                            <a:gd name="T26" fmla="*/ 122 w 937"/>
                            <a:gd name="T27" fmla="*/ 103 h 754"/>
                            <a:gd name="T28" fmla="*/ 104 w 937"/>
                            <a:gd name="T29" fmla="*/ 120 h 754"/>
                            <a:gd name="T30" fmla="*/ 104 w 937"/>
                            <a:gd name="T31" fmla="*/ 499 h 754"/>
                            <a:gd name="T32" fmla="*/ 263 w 937"/>
                            <a:gd name="T33" fmla="*/ 658 h 754"/>
                            <a:gd name="T34" fmla="*/ 263 w 937"/>
                            <a:gd name="T35" fmla="*/ 658 h 754"/>
                            <a:gd name="T36" fmla="*/ 281 w 937"/>
                            <a:gd name="T37" fmla="*/ 676 h 754"/>
                            <a:gd name="T38" fmla="*/ 470 w 937"/>
                            <a:gd name="T39" fmla="*/ 754 h 754"/>
                            <a:gd name="T40" fmla="*/ 660 w 937"/>
                            <a:gd name="T41" fmla="*/ 676 h 754"/>
                            <a:gd name="T42" fmla="*/ 678 w 937"/>
                            <a:gd name="T43" fmla="*/ 658 h 754"/>
                            <a:gd name="T44" fmla="*/ 678 w 937"/>
                            <a:gd name="T45" fmla="*/ 658 h 754"/>
                            <a:gd name="T46" fmla="*/ 837 w 937"/>
                            <a:gd name="T47" fmla="*/ 499 h 754"/>
                            <a:gd name="T48" fmla="*/ 882 w 937"/>
                            <a:gd name="T49" fmla="*/ 18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 h="754">
                              <a:moveTo>
                                <a:pt x="882" y="181"/>
                              </a:moveTo>
                              <a:cubicBezTo>
                                <a:pt x="880" y="183"/>
                                <a:pt x="880" y="183"/>
                                <a:pt x="880" y="183"/>
                              </a:cubicBezTo>
                              <a:cubicBezTo>
                                <a:pt x="537" y="527"/>
                                <a:pt x="537" y="527"/>
                                <a:pt x="537" y="527"/>
                              </a:cubicBezTo>
                              <a:cubicBezTo>
                                <a:pt x="533" y="530"/>
                                <a:pt x="529" y="533"/>
                                <a:pt x="525" y="536"/>
                              </a:cubicBezTo>
                              <a:cubicBezTo>
                                <a:pt x="515" y="543"/>
                                <a:pt x="504" y="549"/>
                                <a:pt x="492" y="551"/>
                              </a:cubicBezTo>
                              <a:cubicBezTo>
                                <a:pt x="485" y="553"/>
                                <a:pt x="477" y="554"/>
                                <a:pt x="470" y="554"/>
                              </a:cubicBezTo>
                              <a:cubicBezTo>
                                <a:pt x="445" y="554"/>
                                <a:pt x="422" y="544"/>
                                <a:pt x="404" y="527"/>
                              </a:cubicBezTo>
                              <a:cubicBezTo>
                                <a:pt x="262" y="384"/>
                                <a:pt x="262" y="384"/>
                                <a:pt x="262" y="384"/>
                              </a:cubicBezTo>
                              <a:cubicBezTo>
                                <a:pt x="225" y="348"/>
                                <a:pt x="225" y="288"/>
                                <a:pt x="262" y="251"/>
                              </a:cubicBezTo>
                              <a:cubicBezTo>
                                <a:pt x="297" y="216"/>
                                <a:pt x="359" y="216"/>
                                <a:pt x="394" y="251"/>
                              </a:cubicBezTo>
                              <a:cubicBezTo>
                                <a:pt x="470" y="328"/>
                                <a:pt x="470" y="328"/>
                                <a:pt x="470" y="328"/>
                              </a:cubicBezTo>
                              <a:cubicBezTo>
                                <a:pt x="747" y="51"/>
                                <a:pt x="747" y="51"/>
                                <a:pt x="747" y="51"/>
                              </a:cubicBezTo>
                              <a:cubicBezTo>
                                <a:pt x="658" y="9"/>
                                <a:pt x="551" y="17"/>
                                <a:pt x="470" y="77"/>
                              </a:cubicBezTo>
                              <a:cubicBezTo>
                                <a:pt x="366" y="0"/>
                                <a:pt x="217" y="8"/>
                                <a:pt x="122" y="103"/>
                              </a:cubicBezTo>
                              <a:cubicBezTo>
                                <a:pt x="104" y="120"/>
                                <a:pt x="104" y="120"/>
                                <a:pt x="104" y="120"/>
                              </a:cubicBezTo>
                              <a:cubicBezTo>
                                <a:pt x="0" y="225"/>
                                <a:pt x="0" y="395"/>
                                <a:pt x="104" y="499"/>
                              </a:cubicBezTo>
                              <a:cubicBezTo>
                                <a:pt x="263" y="658"/>
                                <a:pt x="263" y="658"/>
                                <a:pt x="263" y="658"/>
                              </a:cubicBezTo>
                              <a:cubicBezTo>
                                <a:pt x="263" y="658"/>
                                <a:pt x="263" y="658"/>
                                <a:pt x="263" y="658"/>
                              </a:cubicBezTo>
                              <a:cubicBezTo>
                                <a:pt x="281" y="676"/>
                                <a:pt x="281" y="676"/>
                                <a:pt x="281" y="676"/>
                              </a:cubicBezTo>
                              <a:cubicBezTo>
                                <a:pt x="333" y="728"/>
                                <a:pt x="402" y="754"/>
                                <a:pt x="470" y="754"/>
                              </a:cubicBezTo>
                              <a:cubicBezTo>
                                <a:pt x="539" y="754"/>
                                <a:pt x="608" y="728"/>
                                <a:pt x="660" y="676"/>
                              </a:cubicBezTo>
                              <a:cubicBezTo>
                                <a:pt x="678" y="658"/>
                                <a:pt x="678" y="658"/>
                                <a:pt x="678" y="658"/>
                              </a:cubicBezTo>
                              <a:cubicBezTo>
                                <a:pt x="678" y="658"/>
                                <a:pt x="678" y="658"/>
                                <a:pt x="678" y="658"/>
                              </a:cubicBezTo>
                              <a:cubicBezTo>
                                <a:pt x="837" y="499"/>
                                <a:pt x="837" y="499"/>
                                <a:pt x="837" y="499"/>
                              </a:cubicBezTo>
                              <a:cubicBezTo>
                                <a:pt x="922" y="413"/>
                                <a:pt x="937" y="283"/>
                                <a:pt x="882" y="181"/>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EditPoints="1"/>
                      </wps:cNvSpPr>
                      <wps:spPr bwMode="auto">
                        <a:xfrm>
                          <a:off x="4849495" y="721360"/>
                          <a:ext cx="1628775" cy="477520"/>
                        </a:xfrm>
                        <a:custGeom>
                          <a:avLst/>
                          <a:gdLst>
                            <a:gd name="T0" fmla="*/ 4685 w 5130"/>
                            <a:gd name="T1" fmla="*/ 367 h 1506"/>
                            <a:gd name="T2" fmla="*/ 4827 w 5130"/>
                            <a:gd name="T3" fmla="*/ 367 h 1506"/>
                            <a:gd name="T4" fmla="*/ 4756 w 5130"/>
                            <a:gd name="T5" fmla="*/ 1150 h 1506"/>
                            <a:gd name="T6" fmla="*/ 5058 w 5130"/>
                            <a:gd name="T7" fmla="*/ 296 h 1506"/>
                            <a:gd name="T8" fmla="*/ 4987 w 5130"/>
                            <a:gd name="T9" fmla="*/ 1079 h 1506"/>
                            <a:gd name="T10" fmla="*/ 4631 w 5130"/>
                            <a:gd name="T11" fmla="*/ 1435 h 1506"/>
                            <a:gd name="T12" fmla="*/ 5130 w 5130"/>
                            <a:gd name="T13" fmla="*/ 1079 h 1506"/>
                            <a:gd name="T14" fmla="*/ 5058 w 5130"/>
                            <a:gd name="T15" fmla="*/ 296 h 1506"/>
                            <a:gd name="T16" fmla="*/ 2124 w 5130"/>
                            <a:gd name="T17" fmla="*/ 794 h 1506"/>
                            <a:gd name="T18" fmla="*/ 1768 w 5130"/>
                            <a:gd name="T19" fmla="*/ 1007 h 1506"/>
                            <a:gd name="T20" fmla="*/ 1768 w 5130"/>
                            <a:gd name="T21" fmla="*/ 1150 h 1506"/>
                            <a:gd name="T22" fmla="*/ 1768 w 5130"/>
                            <a:gd name="T23" fmla="*/ 296 h 1506"/>
                            <a:gd name="T24" fmla="*/ 2044 w 5130"/>
                            <a:gd name="T25" fmla="*/ 651 h 1506"/>
                            <a:gd name="T26" fmla="*/ 1493 w 5130"/>
                            <a:gd name="T27" fmla="*/ 651 h 1506"/>
                            <a:gd name="T28" fmla="*/ 3169 w 5130"/>
                            <a:gd name="T29" fmla="*/ 80 h 1506"/>
                            <a:gd name="T30" fmla="*/ 2741 w 5130"/>
                            <a:gd name="T31" fmla="*/ 1150 h 1506"/>
                            <a:gd name="T32" fmla="*/ 2741 w 5130"/>
                            <a:gd name="T33" fmla="*/ 296 h 1506"/>
                            <a:gd name="T34" fmla="*/ 3026 w 5130"/>
                            <a:gd name="T35" fmla="*/ 80 h 1506"/>
                            <a:gd name="T36" fmla="*/ 3169 w 5130"/>
                            <a:gd name="T37" fmla="*/ 80 h 1506"/>
                            <a:gd name="T38" fmla="*/ 2741 w 5130"/>
                            <a:gd name="T39" fmla="*/ 438 h 1506"/>
                            <a:gd name="T40" fmla="*/ 2741 w 5130"/>
                            <a:gd name="T41" fmla="*/ 1007 h 1506"/>
                            <a:gd name="T42" fmla="*/ 872 w 5130"/>
                            <a:gd name="T43" fmla="*/ 0 h 1506"/>
                            <a:gd name="T44" fmla="*/ 338 w 5130"/>
                            <a:gd name="T45" fmla="*/ 0 h 1506"/>
                            <a:gd name="T46" fmla="*/ 0 w 5130"/>
                            <a:gd name="T47" fmla="*/ 1079 h 1506"/>
                            <a:gd name="T48" fmla="*/ 143 w 5130"/>
                            <a:gd name="T49" fmla="*/ 1079 h 1506"/>
                            <a:gd name="T50" fmla="*/ 338 w 5130"/>
                            <a:gd name="T51" fmla="*/ 143 h 1506"/>
                            <a:gd name="T52" fmla="*/ 534 w 5130"/>
                            <a:gd name="T53" fmla="*/ 1079 h 1506"/>
                            <a:gd name="T54" fmla="*/ 676 w 5130"/>
                            <a:gd name="T55" fmla="*/ 1079 h 1506"/>
                            <a:gd name="T56" fmla="*/ 872 w 5130"/>
                            <a:gd name="T57" fmla="*/ 143 h 1506"/>
                            <a:gd name="T58" fmla="*/ 1068 w 5130"/>
                            <a:gd name="T59" fmla="*/ 1079 h 1506"/>
                            <a:gd name="T60" fmla="*/ 1210 w 5130"/>
                            <a:gd name="T61" fmla="*/ 1079 h 1506"/>
                            <a:gd name="T62" fmla="*/ 872 w 5130"/>
                            <a:gd name="T63" fmla="*/ 0 h 1506"/>
                            <a:gd name="T64" fmla="*/ 3920 w 5130"/>
                            <a:gd name="T65" fmla="*/ 132 h 1506"/>
                            <a:gd name="T66" fmla="*/ 3315 w 5130"/>
                            <a:gd name="T67" fmla="*/ 339 h 1506"/>
                            <a:gd name="T68" fmla="*/ 3386 w 5130"/>
                            <a:gd name="T69" fmla="*/ 1150 h 1506"/>
                            <a:gd name="T70" fmla="*/ 3457 w 5130"/>
                            <a:gd name="T71" fmla="*/ 339 h 1506"/>
                            <a:gd name="T72" fmla="*/ 3849 w 5130"/>
                            <a:gd name="T73" fmla="*/ 339 h 1506"/>
                            <a:gd name="T74" fmla="*/ 3920 w 5130"/>
                            <a:gd name="T75" fmla="*/ 1150 h 1506"/>
                            <a:gd name="T76" fmla="*/ 3991 w 5130"/>
                            <a:gd name="T77" fmla="*/ 339 h 1506"/>
                            <a:gd name="T78" fmla="*/ 4383 w 5130"/>
                            <a:gd name="T79" fmla="*/ 339 h 1506"/>
                            <a:gd name="T80" fmla="*/ 4454 w 5130"/>
                            <a:gd name="T81" fmla="*/ 1150 h 1506"/>
                            <a:gd name="T82" fmla="*/ 4525 w 5130"/>
                            <a:gd name="T83" fmla="*/ 339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130" h="1506">
                              <a:moveTo>
                                <a:pt x="4685" y="1079"/>
                              </a:moveTo>
                              <a:cubicBezTo>
                                <a:pt x="4685" y="367"/>
                                <a:pt x="4685" y="367"/>
                                <a:pt x="4685" y="367"/>
                              </a:cubicBezTo>
                              <a:cubicBezTo>
                                <a:pt x="4685" y="327"/>
                                <a:pt x="4717" y="296"/>
                                <a:pt x="4756" y="296"/>
                              </a:cubicBezTo>
                              <a:cubicBezTo>
                                <a:pt x="4796" y="296"/>
                                <a:pt x="4827" y="327"/>
                                <a:pt x="4827" y="367"/>
                              </a:cubicBezTo>
                              <a:cubicBezTo>
                                <a:pt x="4827" y="1079"/>
                                <a:pt x="4827" y="1079"/>
                                <a:pt x="4827" y="1079"/>
                              </a:cubicBezTo>
                              <a:cubicBezTo>
                                <a:pt x="4827" y="1118"/>
                                <a:pt x="4796" y="1150"/>
                                <a:pt x="4756" y="1150"/>
                              </a:cubicBezTo>
                              <a:cubicBezTo>
                                <a:pt x="4717" y="1150"/>
                                <a:pt x="4685" y="1118"/>
                                <a:pt x="4685" y="1079"/>
                              </a:cubicBezTo>
                              <a:close/>
                              <a:moveTo>
                                <a:pt x="5058" y="296"/>
                              </a:moveTo>
                              <a:cubicBezTo>
                                <a:pt x="5019" y="296"/>
                                <a:pt x="4987" y="327"/>
                                <a:pt x="4987" y="367"/>
                              </a:cubicBezTo>
                              <a:cubicBezTo>
                                <a:pt x="4987" y="1079"/>
                                <a:pt x="4987" y="1079"/>
                                <a:pt x="4987" y="1079"/>
                              </a:cubicBezTo>
                              <a:cubicBezTo>
                                <a:pt x="4987" y="1236"/>
                                <a:pt x="4860" y="1363"/>
                                <a:pt x="4702" y="1363"/>
                              </a:cubicBezTo>
                              <a:cubicBezTo>
                                <a:pt x="4663" y="1363"/>
                                <a:pt x="4631" y="1395"/>
                                <a:pt x="4631" y="1435"/>
                              </a:cubicBezTo>
                              <a:cubicBezTo>
                                <a:pt x="4631" y="1474"/>
                                <a:pt x="4663" y="1506"/>
                                <a:pt x="4702" y="1506"/>
                              </a:cubicBezTo>
                              <a:cubicBezTo>
                                <a:pt x="4938" y="1506"/>
                                <a:pt x="5130" y="1314"/>
                                <a:pt x="5130" y="1079"/>
                              </a:cubicBezTo>
                              <a:cubicBezTo>
                                <a:pt x="5130" y="367"/>
                                <a:pt x="5130" y="367"/>
                                <a:pt x="5130" y="367"/>
                              </a:cubicBezTo>
                              <a:cubicBezTo>
                                <a:pt x="5130" y="327"/>
                                <a:pt x="5098" y="296"/>
                                <a:pt x="5058" y="296"/>
                              </a:cubicBezTo>
                              <a:close/>
                              <a:moveTo>
                                <a:pt x="2195" y="723"/>
                              </a:moveTo>
                              <a:cubicBezTo>
                                <a:pt x="2195" y="762"/>
                                <a:pt x="2163" y="794"/>
                                <a:pt x="2124" y="794"/>
                              </a:cubicBezTo>
                              <a:cubicBezTo>
                                <a:pt x="1493" y="794"/>
                                <a:pt x="1493" y="794"/>
                                <a:pt x="1493" y="794"/>
                              </a:cubicBezTo>
                              <a:cubicBezTo>
                                <a:pt x="1525" y="916"/>
                                <a:pt x="1636" y="1007"/>
                                <a:pt x="1768" y="1007"/>
                              </a:cubicBezTo>
                              <a:cubicBezTo>
                                <a:pt x="1807" y="1007"/>
                                <a:pt x="1839" y="1039"/>
                                <a:pt x="1839" y="1079"/>
                              </a:cubicBezTo>
                              <a:cubicBezTo>
                                <a:pt x="1839" y="1118"/>
                                <a:pt x="1807" y="1150"/>
                                <a:pt x="1768" y="1150"/>
                              </a:cubicBezTo>
                              <a:cubicBezTo>
                                <a:pt x="1533" y="1150"/>
                                <a:pt x="1341" y="958"/>
                                <a:pt x="1341" y="723"/>
                              </a:cubicBezTo>
                              <a:cubicBezTo>
                                <a:pt x="1341" y="487"/>
                                <a:pt x="1533" y="296"/>
                                <a:pt x="1768" y="296"/>
                              </a:cubicBezTo>
                              <a:cubicBezTo>
                                <a:pt x="2004" y="296"/>
                                <a:pt x="2195" y="487"/>
                                <a:pt x="2195" y="723"/>
                              </a:cubicBezTo>
                              <a:close/>
                              <a:moveTo>
                                <a:pt x="2044" y="651"/>
                              </a:moveTo>
                              <a:cubicBezTo>
                                <a:pt x="2012" y="529"/>
                                <a:pt x="1901" y="438"/>
                                <a:pt x="1768" y="438"/>
                              </a:cubicBezTo>
                              <a:cubicBezTo>
                                <a:pt x="1636" y="438"/>
                                <a:pt x="1525" y="529"/>
                                <a:pt x="1493" y="651"/>
                              </a:cubicBezTo>
                              <a:lnTo>
                                <a:pt x="2044" y="651"/>
                              </a:lnTo>
                              <a:close/>
                              <a:moveTo>
                                <a:pt x="3169" y="80"/>
                              </a:moveTo>
                              <a:cubicBezTo>
                                <a:pt x="3169" y="723"/>
                                <a:pt x="3169" y="723"/>
                                <a:pt x="3169" y="723"/>
                              </a:cubicBezTo>
                              <a:cubicBezTo>
                                <a:pt x="3169" y="958"/>
                                <a:pt x="2977" y="1150"/>
                                <a:pt x="2741" y="1150"/>
                              </a:cubicBezTo>
                              <a:cubicBezTo>
                                <a:pt x="2506" y="1150"/>
                                <a:pt x="2314" y="958"/>
                                <a:pt x="2314" y="723"/>
                              </a:cubicBezTo>
                              <a:cubicBezTo>
                                <a:pt x="2314" y="487"/>
                                <a:pt x="2506" y="296"/>
                                <a:pt x="2741" y="296"/>
                              </a:cubicBezTo>
                              <a:cubicBezTo>
                                <a:pt x="2851" y="296"/>
                                <a:pt x="2951" y="337"/>
                                <a:pt x="3026" y="405"/>
                              </a:cubicBezTo>
                              <a:cubicBezTo>
                                <a:pt x="3026" y="80"/>
                                <a:pt x="3026" y="80"/>
                                <a:pt x="3026" y="80"/>
                              </a:cubicBezTo>
                              <a:cubicBezTo>
                                <a:pt x="3026" y="40"/>
                                <a:pt x="3058" y="9"/>
                                <a:pt x="3097" y="9"/>
                              </a:cubicBezTo>
                              <a:cubicBezTo>
                                <a:pt x="3137" y="9"/>
                                <a:pt x="3169" y="40"/>
                                <a:pt x="3169" y="80"/>
                              </a:cubicBezTo>
                              <a:close/>
                              <a:moveTo>
                                <a:pt x="3026" y="723"/>
                              </a:moveTo>
                              <a:cubicBezTo>
                                <a:pt x="3026" y="566"/>
                                <a:pt x="2898" y="438"/>
                                <a:pt x="2741" y="438"/>
                              </a:cubicBezTo>
                              <a:cubicBezTo>
                                <a:pt x="2584" y="438"/>
                                <a:pt x="2457" y="566"/>
                                <a:pt x="2457" y="723"/>
                              </a:cubicBezTo>
                              <a:cubicBezTo>
                                <a:pt x="2457" y="880"/>
                                <a:pt x="2584" y="1007"/>
                                <a:pt x="2741" y="1007"/>
                              </a:cubicBezTo>
                              <a:cubicBezTo>
                                <a:pt x="2898" y="1007"/>
                                <a:pt x="3026" y="880"/>
                                <a:pt x="3026" y="723"/>
                              </a:cubicBezTo>
                              <a:close/>
                              <a:moveTo>
                                <a:pt x="872" y="0"/>
                              </a:moveTo>
                              <a:cubicBezTo>
                                <a:pt x="764" y="0"/>
                                <a:pt x="667" y="52"/>
                                <a:pt x="605" y="132"/>
                              </a:cubicBezTo>
                              <a:cubicBezTo>
                                <a:pt x="543" y="52"/>
                                <a:pt x="447" y="0"/>
                                <a:pt x="338" y="0"/>
                              </a:cubicBezTo>
                              <a:cubicBezTo>
                                <a:pt x="152" y="0"/>
                                <a:pt x="0" y="152"/>
                                <a:pt x="0" y="339"/>
                              </a:cubicBezTo>
                              <a:cubicBezTo>
                                <a:pt x="0" y="1079"/>
                                <a:pt x="0" y="1079"/>
                                <a:pt x="0" y="1079"/>
                              </a:cubicBezTo>
                              <a:cubicBezTo>
                                <a:pt x="0" y="1118"/>
                                <a:pt x="32" y="1150"/>
                                <a:pt x="71" y="1150"/>
                              </a:cubicBezTo>
                              <a:cubicBezTo>
                                <a:pt x="111" y="1150"/>
                                <a:pt x="143" y="1118"/>
                                <a:pt x="143" y="1079"/>
                              </a:cubicBezTo>
                              <a:cubicBezTo>
                                <a:pt x="143" y="339"/>
                                <a:pt x="143" y="339"/>
                                <a:pt x="143" y="339"/>
                              </a:cubicBezTo>
                              <a:cubicBezTo>
                                <a:pt x="143" y="231"/>
                                <a:pt x="230" y="143"/>
                                <a:pt x="338" y="143"/>
                              </a:cubicBezTo>
                              <a:cubicBezTo>
                                <a:pt x="446" y="143"/>
                                <a:pt x="534" y="231"/>
                                <a:pt x="534" y="339"/>
                              </a:cubicBezTo>
                              <a:cubicBezTo>
                                <a:pt x="534" y="1079"/>
                                <a:pt x="534" y="1079"/>
                                <a:pt x="534" y="1079"/>
                              </a:cubicBezTo>
                              <a:cubicBezTo>
                                <a:pt x="534" y="1118"/>
                                <a:pt x="566" y="1150"/>
                                <a:pt x="605" y="1150"/>
                              </a:cubicBezTo>
                              <a:cubicBezTo>
                                <a:pt x="645" y="1150"/>
                                <a:pt x="676" y="1118"/>
                                <a:pt x="676" y="1079"/>
                              </a:cubicBezTo>
                              <a:cubicBezTo>
                                <a:pt x="676" y="339"/>
                                <a:pt x="676" y="339"/>
                                <a:pt x="676" y="339"/>
                              </a:cubicBezTo>
                              <a:cubicBezTo>
                                <a:pt x="676" y="231"/>
                                <a:pt x="764" y="143"/>
                                <a:pt x="872" y="143"/>
                              </a:cubicBezTo>
                              <a:cubicBezTo>
                                <a:pt x="980" y="143"/>
                                <a:pt x="1068" y="231"/>
                                <a:pt x="1068" y="339"/>
                              </a:cubicBezTo>
                              <a:cubicBezTo>
                                <a:pt x="1068" y="1079"/>
                                <a:pt x="1068" y="1079"/>
                                <a:pt x="1068" y="1079"/>
                              </a:cubicBezTo>
                              <a:cubicBezTo>
                                <a:pt x="1068" y="1118"/>
                                <a:pt x="1100" y="1150"/>
                                <a:pt x="1139" y="1150"/>
                              </a:cubicBezTo>
                              <a:cubicBezTo>
                                <a:pt x="1178" y="1150"/>
                                <a:pt x="1210" y="1118"/>
                                <a:pt x="1210" y="1079"/>
                              </a:cubicBezTo>
                              <a:cubicBezTo>
                                <a:pt x="1210" y="339"/>
                                <a:pt x="1210" y="339"/>
                                <a:pt x="1210" y="339"/>
                              </a:cubicBezTo>
                              <a:cubicBezTo>
                                <a:pt x="1210" y="152"/>
                                <a:pt x="1059" y="0"/>
                                <a:pt x="872" y="0"/>
                              </a:cubicBezTo>
                              <a:close/>
                              <a:moveTo>
                                <a:pt x="4187" y="0"/>
                              </a:moveTo>
                              <a:cubicBezTo>
                                <a:pt x="4078" y="0"/>
                                <a:pt x="3982" y="52"/>
                                <a:pt x="3920" y="132"/>
                              </a:cubicBezTo>
                              <a:cubicBezTo>
                                <a:pt x="3858" y="52"/>
                                <a:pt x="3762" y="0"/>
                                <a:pt x="3653" y="0"/>
                              </a:cubicBezTo>
                              <a:cubicBezTo>
                                <a:pt x="3467" y="0"/>
                                <a:pt x="3315" y="152"/>
                                <a:pt x="3315" y="339"/>
                              </a:cubicBezTo>
                              <a:cubicBezTo>
                                <a:pt x="3315" y="1079"/>
                                <a:pt x="3315" y="1079"/>
                                <a:pt x="3315" y="1079"/>
                              </a:cubicBezTo>
                              <a:cubicBezTo>
                                <a:pt x="3315" y="1118"/>
                                <a:pt x="3347" y="1150"/>
                                <a:pt x="3386" y="1150"/>
                              </a:cubicBezTo>
                              <a:cubicBezTo>
                                <a:pt x="3425" y="1150"/>
                                <a:pt x="3457" y="1118"/>
                                <a:pt x="3457" y="1079"/>
                              </a:cubicBezTo>
                              <a:cubicBezTo>
                                <a:pt x="3457" y="339"/>
                                <a:pt x="3457" y="339"/>
                                <a:pt x="3457" y="339"/>
                              </a:cubicBezTo>
                              <a:cubicBezTo>
                                <a:pt x="3457" y="231"/>
                                <a:pt x="3545" y="143"/>
                                <a:pt x="3653" y="143"/>
                              </a:cubicBezTo>
                              <a:cubicBezTo>
                                <a:pt x="3761" y="143"/>
                                <a:pt x="3849" y="231"/>
                                <a:pt x="3849" y="339"/>
                              </a:cubicBezTo>
                              <a:cubicBezTo>
                                <a:pt x="3849" y="1079"/>
                                <a:pt x="3849" y="1079"/>
                                <a:pt x="3849" y="1079"/>
                              </a:cubicBezTo>
                              <a:cubicBezTo>
                                <a:pt x="3849" y="1118"/>
                                <a:pt x="3881" y="1150"/>
                                <a:pt x="3920" y="1150"/>
                              </a:cubicBezTo>
                              <a:cubicBezTo>
                                <a:pt x="3959" y="1150"/>
                                <a:pt x="3991" y="1118"/>
                                <a:pt x="3991" y="1079"/>
                              </a:cubicBezTo>
                              <a:cubicBezTo>
                                <a:pt x="3991" y="339"/>
                                <a:pt x="3991" y="339"/>
                                <a:pt x="3991" y="339"/>
                              </a:cubicBezTo>
                              <a:cubicBezTo>
                                <a:pt x="3991" y="231"/>
                                <a:pt x="4079" y="143"/>
                                <a:pt x="4187" y="143"/>
                              </a:cubicBezTo>
                              <a:cubicBezTo>
                                <a:pt x="4295" y="143"/>
                                <a:pt x="4383" y="231"/>
                                <a:pt x="4383" y="339"/>
                              </a:cubicBezTo>
                              <a:cubicBezTo>
                                <a:pt x="4383" y="1079"/>
                                <a:pt x="4383" y="1079"/>
                                <a:pt x="4383" y="1079"/>
                              </a:cubicBezTo>
                              <a:cubicBezTo>
                                <a:pt x="4383" y="1118"/>
                                <a:pt x="4415" y="1150"/>
                                <a:pt x="4454" y="1150"/>
                              </a:cubicBezTo>
                              <a:cubicBezTo>
                                <a:pt x="4493" y="1150"/>
                                <a:pt x="4525" y="1118"/>
                                <a:pt x="4525" y="1079"/>
                              </a:cubicBezTo>
                              <a:cubicBezTo>
                                <a:pt x="4525" y="339"/>
                                <a:pt x="4525" y="339"/>
                                <a:pt x="4525" y="339"/>
                              </a:cubicBezTo>
                              <a:cubicBezTo>
                                <a:pt x="4525" y="152"/>
                                <a:pt x="4373" y="0"/>
                                <a:pt x="4187" y="0"/>
                              </a:cubicBezTo>
                              <a:close/>
                            </a:path>
                          </a:pathLst>
                        </a:custGeom>
                        <a:solidFill>
                          <a:srgbClr val="414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EditPoints="1"/>
                      </wps:cNvSpPr>
                      <wps:spPr bwMode="auto">
                        <a:xfrm>
                          <a:off x="5401310" y="1259205"/>
                          <a:ext cx="1082040" cy="234950"/>
                        </a:xfrm>
                        <a:custGeom>
                          <a:avLst/>
                          <a:gdLst>
                            <a:gd name="T0" fmla="*/ 108 w 3408"/>
                            <a:gd name="T1" fmla="*/ 157 h 741"/>
                            <a:gd name="T2" fmla="*/ 324 w 3408"/>
                            <a:gd name="T3" fmla="*/ 82 h 741"/>
                            <a:gd name="T4" fmla="*/ 303 w 3408"/>
                            <a:gd name="T5" fmla="*/ 110 h 741"/>
                            <a:gd name="T6" fmla="*/ 359 w 3408"/>
                            <a:gd name="T7" fmla="*/ 258 h 741"/>
                            <a:gd name="T8" fmla="*/ 478 w 3408"/>
                            <a:gd name="T9" fmla="*/ 84 h 741"/>
                            <a:gd name="T10" fmla="*/ 521 w 3408"/>
                            <a:gd name="T11" fmla="*/ 237 h 741"/>
                            <a:gd name="T12" fmla="*/ 801 w 3408"/>
                            <a:gd name="T13" fmla="*/ 262 h 741"/>
                            <a:gd name="T14" fmla="*/ 1008 w 3408"/>
                            <a:gd name="T15" fmla="*/ 80 h 741"/>
                            <a:gd name="T16" fmla="*/ 1073 w 3408"/>
                            <a:gd name="T17" fmla="*/ 171 h 741"/>
                            <a:gd name="T18" fmla="*/ 1242 w 3408"/>
                            <a:gd name="T19" fmla="*/ 247 h 741"/>
                            <a:gd name="T20" fmla="*/ 1206 w 3408"/>
                            <a:gd name="T21" fmla="*/ 21 h 741"/>
                            <a:gd name="T22" fmla="*/ 1430 w 3408"/>
                            <a:gd name="T23" fmla="*/ 240 h 741"/>
                            <a:gd name="T24" fmla="*/ 1406 w 3408"/>
                            <a:gd name="T25" fmla="*/ 157 h 741"/>
                            <a:gd name="T26" fmla="*/ 1686 w 3408"/>
                            <a:gd name="T27" fmla="*/ 222 h 741"/>
                            <a:gd name="T28" fmla="*/ 1675 w 3408"/>
                            <a:gd name="T29" fmla="*/ 159 h 741"/>
                            <a:gd name="T30" fmla="*/ 1786 w 3408"/>
                            <a:gd name="T31" fmla="*/ 84 h 741"/>
                            <a:gd name="T32" fmla="*/ 1863 w 3408"/>
                            <a:gd name="T33" fmla="*/ 189 h 741"/>
                            <a:gd name="T34" fmla="*/ 1900 w 3408"/>
                            <a:gd name="T35" fmla="*/ 328 h 741"/>
                            <a:gd name="T36" fmla="*/ 1938 w 3408"/>
                            <a:gd name="T37" fmla="*/ 97 h 741"/>
                            <a:gd name="T38" fmla="*/ 2075 w 3408"/>
                            <a:gd name="T39" fmla="*/ 80 h 741"/>
                            <a:gd name="T40" fmla="*/ 2117 w 3408"/>
                            <a:gd name="T41" fmla="*/ 159 h 741"/>
                            <a:gd name="T42" fmla="*/ 2223 w 3408"/>
                            <a:gd name="T43" fmla="*/ 84 h 741"/>
                            <a:gd name="T44" fmla="*/ 2330 w 3408"/>
                            <a:gd name="T45" fmla="*/ 258 h 741"/>
                            <a:gd name="T46" fmla="*/ 18 w 3408"/>
                            <a:gd name="T47" fmla="*/ 633 h 741"/>
                            <a:gd name="T48" fmla="*/ 156 w 3408"/>
                            <a:gd name="T49" fmla="*/ 688 h 741"/>
                            <a:gd name="T50" fmla="*/ 39 w 3408"/>
                            <a:gd name="T51" fmla="*/ 554 h 741"/>
                            <a:gd name="T52" fmla="*/ 185 w 3408"/>
                            <a:gd name="T53" fmla="*/ 586 h 741"/>
                            <a:gd name="T54" fmla="*/ 218 w 3408"/>
                            <a:gd name="T55" fmla="*/ 572 h 741"/>
                            <a:gd name="T56" fmla="*/ 455 w 3408"/>
                            <a:gd name="T57" fmla="*/ 523 h 741"/>
                            <a:gd name="T58" fmla="*/ 606 w 3408"/>
                            <a:gd name="T59" fmla="*/ 493 h 741"/>
                            <a:gd name="T60" fmla="*/ 561 w 3408"/>
                            <a:gd name="T61" fmla="*/ 584 h 741"/>
                            <a:gd name="T62" fmla="*/ 772 w 3408"/>
                            <a:gd name="T63" fmla="*/ 547 h 741"/>
                            <a:gd name="T64" fmla="*/ 1048 w 3408"/>
                            <a:gd name="T65" fmla="*/ 514 h 741"/>
                            <a:gd name="T66" fmla="*/ 1048 w 3408"/>
                            <a:gd name="T67" fmla="*/ 625 h 741"/>
                            <a:gd name="T68" fmla="*/ 1180 w 3408"/>
                            <a:gd name="T69" fmla="*/ 521 h 741"/>
                            <a:gd name="T70" fmla="*/ 1251 w 3408"/>
                            <a:gd name="T71" fmla="*/ 671 h 741"/>
                            <a:gd name="T72" fmla="*/ 1476 w 3408"/>
                            <a:gd name="T73" fmla="*/ 653 h 741"/>
                            <a:gd name="T74" fmla="*/ 1452 w 3408"/>
                            <a:gd name="T75" fmla="*/ 570 h 741"/>
                            <a:gd name="T76" fmla="*/ 1571 w 3408"/>
                            <a:gd name="T77" fmla="*/ 671 h 741"/>
                            <a:gd name="T78" fmla="*/ 1631 w 3408"/>
                            <a:gd name="T79" fmla="*/ 585 h 741"/>
                            <a:gd name="T80" fmla="*/ 1664 w 3408"/>
                            <a:gd name="T81" fmla="*/ 584 h 741"/>
                            <a:gd name="T82" fmla="*/ 1927 w 3408"/>
                            <a:gd name="T83" fmla="*/ 625 h 741"/>
                            <a:gd name="T84" fmla="*/ 1896 w 3408"/>
                            <a:gd name="T85" fmla="*/ 517 h 741"/>
                            <a:gd name="T86" fmla="*/ 2025 w 3408"/>
                            <a:gd name="T87" fmla="*/ 602 h 741"/>
                            <a:gd name="T88" fmla="*/ 2062 w 3408"/>
                            <a:gd name="T89" fmla="*/ 741 h 741"/>
                            <a:gd name="T90" fmla="*/ 2100 w 3408"/>
                            <a:gd name="T91" fmla="*/ 510 h 741"/>
                            <a:gd name="T92" fmla="*/ 2245 w 3408"/>
                            <a:gd name="T93" fmla="*/ 493 h 741"/>
                            <a:gd name="T94" fmla="*/ 2287 w 3408"/>
                            <a:gd name="T95" fmla="*/ 572 h 741"/>
                            <a:gd name="T96" fmla="*/ 2427 w 3408"/>
                            <a:gd name="T97" fmla="*/ 493 h 741"/>
                            <a:gd name="T98" fmla="*/ 2380 w 3408"/>
                            <a:gd name="T99" fmla="*/ 688 h 741"/>
                            <a:gd name="T100" fmla="*/ 2429 w 3408"/>
                            <a:gd name="T101" fmla="*/ 613 h 741"/>
                            <a:gd name="T102" fmla="*/ 2681 w 3408"/>
                            <a:gd name="T103" fmla="*/ 594 h 741"/>
                            <a:gd name="T104" fmla="*/ 2570 w 3408"/>
                            <a:gd name="T105" fmla="*/ 594 h 741"/>
                            <a:gd name="T106" fmla="*/ 2865 w 3408"/>
                            <a:gd name="T107" fmla="*/ 497 h 741"/>
                            <a:gd name="T108" fmla="*/ 3036 w 3408"/>
                            <a:gd name="T109" fmla="*/ 579 h 741"/>
                            <a:gd name="T110" fmla="*/ 3035 w 3408"/>
                            <a:gd name="T111" fmla="*/ 594 h 741"/>
                            <a:gd name="T112" fmla="*/ 3123 w 3408"/>
                            <a:gd name="T113" fmla="*/ 523 h 741"/>
                            <a:gd name="T114" fmla="*/ 3197 w 3408"/>
                            <a:gd name="T115" fmla="*/ 671 h 741"/>
                            <a:gd name="T116" fmla="*/ 3338 w 3408"/>
                            <a:gd name="T117" fmla="*/ 650 h 741"/>
                            <a:gd name="T118" fmla="*/ 3390 w 3408"/>
                            <a:gd name="T119" fmla="*/ 533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8" h="741">
                              <a:moveTo>
                                <a:pt x="177" y="52"/>
                              </a:moveTo>
                              <a:cubicBezTo>
                                <a:pt x="158" y="71"/>
                                <a:pt x="158" y="71"/>
                                <a:pt x="158" y="71"/>
                              </a:cubicBezTo>
                              <a:cubicBezTo>
                                <a:pt x="142" y="58"/>
                                <a:pt x="129" y="52"/>
                                <a:pt x="108" y="52"/>
                              </a:cubicBezTo>
                              <a:cubicBezTo>
                                <a:pt x="76" y="52"/>
                                <a:pt x="43" y="77"/>
                                <a:pt x="43" y="144"/>
                              </a:cubicBezTo>
                              <a:cubicBezTo>
                                <a:pt x="43" y="209"/>
                                <a:pt x="65" y="236"/>
                                <a:pt x="105" y="236"/>
                              </a:cubicBezTo>
                              <a:cubicBezTo>
                                <a:pt x="120" y="236"/>
                                <a:pt x="135" y="233"/>
                                <a:pt x="148" y="226"/>
                              </a:cubicBezTo>
                              <a:cubicBezTo>
                                <a:pt x="148" y="157"/>
                                <a:pt x="148" y="157"/>
                                <a:pt x="148" y="157"/>
                              </a:cubicBezTo>
                              <a:cubicBezTo>
                                <a:pt x="108" y="157"/>
                                <a:pt x="108" y="157"/>
                                <a:pt x="108" y="157"/>
                              </a:cubicBezTo>
                              <a:cubicBezTo>
                                <a:pt x="104" y="132"/>
                                <a:pt x="104" y="132"/>
                                <a:pt x="104" y="132"/>
                              </a:cubicBezTo>
                              <a:cubicBezTo>
                                <a:pt x="179" y="132"/>
                                <a:pt x="179" y="132"/>
                                <a:pt x="179" y="132"/>
                              </a:cubicBezTo>
                              <a:cubicBezTo>
                                <a:pt x="179" y="242"/>
                                <a:pt x="179" y="242"/>
                                <a:pt x="179" y="242"/>
                              </a:cubicBezTo>
                              <a:cubicBezTo>
                                <a:pt x="159" y="254"/>
                                <a:pt x="135" y="262"/>
                                <a:pt x="103" y="262"/>
                              </a:cubicBezTo>
                              <a:cubicBezTo>
                                <a:pt x="46" y="262"/>
                                <a:pt x="10" y="223"/>
                                <a:pt x="10" y="144"/>
                              </a:cubicBezTo>
                              <a:cubicBezTo>
                                <a:pt x="10" y="67"/>
                                <a:pt x="57" y="26"/>
                                <a:pt x="108" y="26"/>
                              </a:cubicBezTo>
                              <a:cubicBezTo>
                                <a:pt x="138" y="26"/>
                                <a:pt x="157" y="35"/>
                                <a:pt x="177" y="52"/>
                              </a:cubicBezTo>
                              <a:moveTo>
                                <a:pt x="324" y="82"/>
                              </a:moveTo>
                              <a:cubicBezTo>
                                <a:pt x="319" y="81"/>
                                <a:pt x="313" y="80"/>
                                <a:pt x="307" y="80"/>
                              </a:cubicBezTo>
                              <a:cubicBezTo>
                                <a:pt x="286" y="80"/>
                                <a:pt x="270" y="93"/>
                                <a:pt x="260" y="119"/>
                              </a:cubicBezTo>
                              <a:cubicBezTo>
                                <a:pt x="257" y="84"/>
                                <a:pt x="257" y="84"/>
                                <a:pt x="257" y="84"/>
                              </a:cubicBezTo>
                              <a:cubicBezTo>
                                <a:pt x="231" y="84"/>
                                <a:pt x="231" y="84"/>
                                <a:pt x="231" y="84"/>
                              </a:cubicBezTo>
                              <a:cubicBezTo>
                                <a:pt x="231" y="258"/>
                                <a:pt x="231" y="258"/>
                                <a:pt x="231" y="258"/>
                              </a:cubicBezTo>
                              <a:cubicBezTo>
                                <a:pt x="262" y="258"/>
                                <a:pt x="262" y="258"/>
                                <a:pt x="262" y="258"/>
                              </a:cubicBezTo>
                              <a:cubicBezTo>
                                <a:pt x="262" y="159"/>
                                <a:pt x="262" y="159"/>
                                <a:pt x="262" y="159"/>
                              </a:cubicBezTo>
                              <a:cubicBezTo>
                                <a:pt x="269" y="125"/>
                                <a:pt x="281" y="110"/>
                                <a:pt x="303" y="110"/>
                              </a:cubicBezTo>
                              <a:cubicBezTo>
                                <a:pt x="310" y="110"/>
                                <a:pt x="313" y="110"/>
                                <a:pt x="318" y="112"/>
                              </a:cubicBezTo>
                              <a:cubicBezTo>
                                <a:pt x="324" y="82"/>
                                <a:pt x="324" y="82"/>
                                <a:pt x="324" y="82"/>
                              </a:cubicBezTo>
                              <a:moveTo>
                                <a:pt x="395" y="21"/>
                              </a:moveTo>
                              <a:cubicBezTo>
                                <a:pt x="395" y="9"/>
                                <a:pt x="386" y="0"/>
                                <a:pt x="374" y="0"/>
                              </a:cubicBezTo>
                              <a:cubicBezTo>
                                <a:pt x="361" y="0"/>
                                <a:pt x="352" y="9"/>
                                <a:pt x="352" y="21"/>
                              </a:cubicBezTo>
                              <a:cubicBezTo>
                                <a:pt x="352" y="33"/>
                                <a:pt x="361" y="42"/>
                                <a:pt x="374" y="42"/>
                              </a:cubicBezTo>
                              <a:cubicBezTo>
                                <a:pt x="386" y="42"/>
                                <a:pt x="395" y="33"/>
                                <a:pt x="395" y="21"/>
                              </a:cubicBezTo>
                              <a:moveTo>
                                <a:pt x="359" y="258"/>
                              </a:moveTo>
                              <a:cubicBezTo>
                                <a:pt x="389" y="258"/>
                                <a:pt x="389" y="258"/>
                                <a:pt x="389" y="258"/>
                              </a:cubicBezTo>
                              <a:cubicBezTo>
                                <a:pt x="389" y="84"/>
                                <a:pt x="389" y="84"/>
                                <a:pt x="389" y="84"/>
                              </a:cubicBezTo>
                              <a:cubicBezTo>
                                <a:pt x="359" y="84"/>
                                <a:pt x="359" y="84"/>
                                <a:pt x="359" y="84"/>
                              </a:cubicBezTo>
                              <a:lnTo>
                                <a:pt x="359" y="258"/>
                              </a:lnTo>
                              <a:close/>
                              <a:moveTo>
                                <a:pt x="596" y="171"/>
                              </a:moveTo>
                              <a:cubicBezTo>
                                <a:pt x="596" y="116"/>
                                <a:pt x="578" y="80"/>
                                <a:pt x="532" y="80"/>
                              </a:cubicBezTo>
                              <a:cubicBezTo>
                                <a:pt x="512" y="80"/>
                                <a:pt x="493" y="90"/>
                                <a:pt x="480" y="107"/>
                              </a:cubicBezTo>
                              <a:cubicBezTo>
                                <a:pt x="478" y="84"/>
                                <a:pt x="478" y="84"/>
                                <a:pt x="478" y="84"/>
                              </a:cubicBezTo>
                              <a:cubicBezTo>
                                <a:pt x="452" y="84"/>
                                <a:pt x="452" y="84"/>
                                <a:pt x="452" y="84"/>
                              </a:cubicBezTo>
                              <a:cubicBezTo>
                                <a:pt x="452" y="328"/>
                                <a:pt x="452" y="328"/>
                                <a:pt x="452" y="328"/>
                              </a:cubicBezTo>
                              <a:cubicBezTo>
                                <a:pt x="482" y="325"/>
                                <a:pt x="482" y="325"/>
                                <a:pt x="482" y="325"/>
                              </a:cubicBezTo>
                              <a:cubicBezTo>
                                <a:pt x="482" y="242"/>
                                <a:pt x="482" y="242"/>
                                <a:pt x="482" y="242"/>
                              </a:cubicBezTo>
                              <a:cubicBezTo>
                                <a:pt x="493" y="256"/>
                                <a:pt x="509" y="262"/>
                                <a:pt x="528" y="262"/>
                              </a:cubicBezTo>
                              <a:cubicBezTo>
                                <a:pt x="573" y="262"/>
                                <a:pt x="596" y="224"/>
                                <a:pt x="596" y="171"/>
                              </a:cubicBezTo>
                              <a:moveTo>
                                <a:pt x="564" y="171"/>
                              </a:moveTo>
                              <a:cubicBezTo>
                                <a:pt x="564" y="216"/>
                                <a:pt x="548" y="237"/>
                                <a:pt x="521" y="237"/>
                              </a:cubicBezTo>
                              <a:cubicBezTo>
                                <a:pt x="505" y="237"/>
                                <a:pt x="491" y="230"/>
                                <a:pt x="482" y="216"/>
                              </a:cubicBezTo>
                              <a:cubicBezTo>
                                <a:pt x="482" y="131"/>
                                <a:pt x="482" y="131"/>
                                <a:pt x="482" y="131"/>
                              </a:cubicBezTo>
                              <a:cubicBezTo>
                                <a:pt x="492" y="117"/>
                                <a:pt x="506" y="104"/>
                                <a:pt x="524" y="104"/>
                              </a:cubicBezTo>
                              <a:cubicBezTo>
                                <a:pt x="550" y="104"/>
                                <a:pt x="564" y="126"/>
                                <a:pt x="564" y="171"/>
                              </a:cubicBezTo>
                              <a:moveTo>
                                <a:pt x="878" y="171"/>
                              </a:moveTo>
                              <a:cubicBezTo>
                                <a:pt x="878" y="116"/>
                                <a:pt x="851" y="80"/>
                                <a:pt x="801" y="80"/>
                              </a:cubicBezTo>
                              <a:cubicBezTo>
                                <a:pt x="751" y="80"/>
                                <a:pt x="723" y="117"/>
                                <a:pt x="723" y="171"/>
                              </a:cubicBezTo>
                              <a:cubicBezTo>
                                <a:pt x="723" y="226"/>
                                <a:pt x="751" y="262"/>
                                <a:pt x="801" y="262"/>
                              </a:cubicBezTo>
                              <a:cubicBezTo>
                                <a:pt x="850" y="262"/>
                                <a:pt x="878" y="225"/>
                                <a:pt x="878" y="171"/>
                              </a:cubicBezTo>
                              <a:moveTo>
                                <a:pt x="756" y="171"/>
                              </a:moveTo>
                              <a:cubicBezTo>
                                <a:pt x="756" y="126"/>
                                <a:pt x="772" y="104"/>
                                <a:pt x="801" y="104"/>
                              </a:cubicBezTo>
                              <a:cubicBezTo>
                                <a:pt x="830" y="104"/>
                                <a:pt x="846" y="126"/>
                                <a:pt x="846" y="171"/>
                              </a:cubicBezTo>
                              <a:cubicBezTo>
                                <a:pt x="846" y="216"/>
                                <a:pt x="830" y="238"/>
                                <a:pt x="801" y="238"/>
                              </a:cubicBezTo>
                              <a:cubicBezTo>
                                <a:pt x="772" y="238"/>
                                <a:pt x="756" y="216"/>
                                <a:pt x="756" y="171"/>
                              </a:cubicBezTo>
                              <a:moveTo>
                                <a:pt x="1073" y="171"/>
                              </a:moveTo>
                              <a:cubicBezTo>
                                <a:pt x="1073" y="116"/>
                                <a:pt x="1055" y="80"/>
                                <a:pt x="1008" y="80"/>
                              </a:cubicBezTo>
                              <a:cubicBezTo>
                                <a:pt x="989" y="80"/>
                                <a:pt x="970" y="90"/>
                                <a:pt x="957" y="107"/>
                              </a:cubicBezTo>
                              <a:cubicBezTo>
                                <a:pt x="955" y="84"/>
                                <a:pt x="955" y="84"/>
                                <a:pt x="955" y="84"/>
                              </a:cubicBezTo>
                              <a:cubicBezTo>
                                <a:pt x="929" y="84"/>
                                <a:pt x="929" y="84"/>
                                <a:pt x="929" y="84"/>
                              </a:cubicBezTo>
                              <a:cubicBezTo>
                                <a:pt x="929" y="328"/>
                                <a:pt x="929" y="328"/>
                                <a:pt x="929" y="328"/>
                              </a:cubicBezTo>
                              <a:cubicBezTo>
                                <a:pt x="959" y="325"/>
                                <a:pt x="959" y="325"/>
                                <a:pt x="959" y="325"/>
                              </a:cubicBezTo>
                              <a:cubicBezTo>
                                <a:pt x="959" y="242"/>
                                <a:pt x="959" y="242"/>
                                <a:pt x="959" y="242"/>
                              </a:cubicBezTo>
                              <a:cubicBezTo>
                                <a:pt x="970" y="256"/>
                                <a:pt x="986" y="262"/>
                                <a:pt x="1004" y="262"/>
                              </a:cubicBezTo>
                              <a:cubicBezTo>
                                <a:pt x="1049" y="262"/>
                                <a:pt x="1073" y="224"/>
                                <a:pt x="1073" y="171"/>
                              </a:cubicBezTo>
                              <a:moveTo>
                                <a:pt x="1040" y="171"/>
                              </a:moveTo>
                              <a:cubicBezTo>
                                <a:pt x="1040" y="216"/>
                                <a:pt x="1025" y="237"/>
                                <a:pt x="997" y="237"/>
                              </a:cubicBezTo>
                              <a:cubicBezTo>
                                <a:pt x="981" y="237"/>
                                <a:pt x="968" y="230"/>
                                <a:pt x="959" y="216"/>
                              </a:cubicBezTo>
                              <a:cubicBezTo>
                                <a:pt x="959" y="131"/>
                                <a:pt x="959" y="131"/>
                                <a:pt x="959" y="131"/>
                              </a:cubicBezTo>
                              <a:cubicBezTo>
                                <a:pt x="968" y="117"/>
                                <a:pt x="982" y="104"/>
                                <a:pt x="1001" y="104"/>
                              </a:cubicBezTo>
                              <a:cubicBezTo>
                                <a:pt x="1027" y="104"/>
                                <a:pt x="1040" y="126"/>
                                <a:pt x="1040" y="171"/>
                              </a:cubicBezTo>
                              <a:moveTo>
                                <a:pt x="1187" y="328"/>
                              </a:moveTo>
                              <a:cubicBezTo>
                                <a:pt x="1224" y="312"/>
                                <a:pt x="1242" y="297"/>
                                <a:pt x="1242" y="247"/>
                              </a:cubicBezTo>
                              <a:cubicBezTo>
                                <a:pt x="1242" y="84"/>
                                <a:pt x="1242" y="84"/>
                                <a:pt x="1242" y="84"/>
                              </a:cubicBezTo>
                              <a:cubicBezTo>
                                <a:pt x="1212" y="84"/>
                                <a:pt x="1212" y="84"/>
                                <a:pt x="1212" y="84"/>
                              </a:cubicBezTo>
                              <a:cubicBezTo>
                                <a:pt x="1212" y="249"/>
                                <a:pt x="1212" y="249"/>
                                <a:pt x="1212" y="249"/>
                              </a:cubicBezTo>
                              <a:cubicBezTo>
                                <a:pt x="1212" y="287"/>
                                <a:pt x="1201" y="295"/>
                                <a:pt x="1178" y="306"/>
                              </a:cubicBezTo>
                              <a:cubicBezTo>
                                <a:pt x="1187" y="328"/>
                                <a:pt x="1187" y="328"/>
                                <a:pt x="1187" y="328"/>
                              </a:cubicBezTo>
                              <a:moveTo>
                                <a:pt x="1248" y="21"/>
                              </a:moveTo>
                              <a:cubicBezTo>
                                <a:pt x="1248" y="9"/>
                                <a:pt x="1240" y="0"/>
                                <a:pt x="1227" y="0"/>
                              </a:cubicBezTo>
                              <a:cubicBezTo>
                                <a:pt x="1214" y="0"/>
                                <a:pt x="1206" y="9"/>
                                <a:pt x="1206" y="21"/>
                              </a:cubicBezTo>
                              <a:cubicBezTo>
                                <a:pt x="1206" y="33"/>
                                <a:pt x="1214" y="42"/>
                                <a:pt x="1227" y="42"/>
                              </a:cubicBezTo>
                              <a:cubicBezTo>
                                <a:pt x="1240" y="42"/>
                                <a:pt x="1248" y="33"/>
                                <a:pt x="1248" y="21"/>
                              </a:cubicBezTo>
                              <a:moveTo>
                                <a:pt x="1436" y="181"/>
                              </a:moveTo>
                              <a:cubicBezTo>
                                <a:pt x="1436" y="177"/>
                                <a:pt x="1436" y="172"/>
                                <a:pt x="1436" y="166"/>
                              </a:cubicBezTo>
                              <a:cubicBezTo>
                                <a:pt x="1436" y="113"/>
                                <a:pt x="1411" y="80"/>
                                <a:pt x="1365" y="80"/>
                              </a:cubicBezTo>
                              <a:cubicBezTo>
                                <a:pt x="1320" y="80"/>
                                <a:pt x="1292" y="119"/>
                                <a:pt x="1292" y="173"/>
                              </a:cubicBezTo>
                              <a:cubicBezTo>
                                <a:pt x="1292" y="228"/>
                                <a:pt x="1321" y="262"/>
                                <a:pt x="1369" y="262"/>
                              </a:cubicBezTo>
                              <a:cubicBezTo>
                                <a:pt x="1393" y="262"/>
                                <a:pt x="1413" y="254"/>
                                <a:pt x="1430" y="240"/>
                              </a:cubicBezTo>
                              <a:cubicBezTo>
                                <a:pt x="1417" y="222"/>
                                <a:pt x="1417" y="222"/>
                                <a:pt x="1417" y="222"/>
                              </a:cubicBezTo>
                              <a:cubicBezTo>
                                <a:pt x="1402" y="233"/>
                                <a:pt x="1389" y="237"/>
                                <a:pt x="1371" y="237"/>
                              </a:cubicBezTo>
                              <a:cubicBezTo>
                                <a:pt x="1346" y="237"/>
                                <a:pt x="1328" y="222"/>
                                <a:pt x="1325" y="181"/>
                              </a:cubicBezTo>
                              <a:cubicBezTo>
                                <a:pt x="1436" y="181"/>
                                <a:pt x="1436" y="181"/>
                                <a:pt x="1436" y="181"/>
                              </a:cubicBezTo>
                              <a:moveTo>
                                <a:pt x="1406" y="159"/>
                              </a:moveTo>
                              <a:cubicBezTo>
                                <a:pt x="1325" y="159"/>
                                <a:pt x="1325" y="159"/>
                                <a:pt x="1325" y="159"/>
                              </a:cubicBezTo>
                              <a:cubicBezTo>
                                <a:pt x="1327" y="120"/>
                                <a:pt x="1342" y="104"/>
                                <a:pt x="1365" y="104"/>
                              </a:cubicBezTo>
                              <a:cubicBezTo>
                                <a:pt x="1393" y="104"/>
                                <a:pt x="1406" y="123"/>
                                <a:pt x="1406" y="157"/>
                              </a:cubicBezTo>
                              <a:lnTo>
                                <a:pt x="1406" y="159"/>
                              </a:lnTo>
                              <a:close/>
                              <a:moveTo>
                                <a:pt x="1705" y="181"/>
                              </a:moveTo>
                              <a:cubicBezTo>
                                <a:pt x="1705" y="177"/>
                                <a:pt x="1705" y="172"/>
                                <a:pt x="1705" y="166"/>
                              </a:cubicBezTo>
                              <a:cubicBezTo>
                                <a:pt x="1705" y="113"/>
                                <a:pt x="1681" y="80"/>
                                <a:pt x="1634" y="80"/>
                              </a:cubicBezTo>
                              <a:cubicBezTo>
                                <a:pt x="1589" y="80"/>
                                <a:pt x="1561" y="119"/>
                                <a:pt x="1561" y="173"/>
                              </a:cubicBezTo>
                              <a:cubicBezTo>
                                <a:pt x="1561" y="228"/>
                                <a:pt x="1590" y="262"/>
                                <a:pt x="1638" y="262"/>
                              </a:cubicBezTo>
                              <a:cubicBezTo>
                                <a:pt x="1662" y="262"/>
                                <a:pt x="1682" y="254"/>
                                <a:pt x="1699" y="240"/>
                              </a:cubicBezTo>
                              <a:cubicBezTo>
                                <a:pt x="1686" y="222"/>
                                <a:pt x="1686" y="222"/>
                                <a:pt x="1686" y="222"/>
                              </a:cubicBezTo>
                              <a:cubicBezTo>
                                <a:pt x="1671" y="233"/>
                                <a:pt x="1658" y="237"/>
                                <a:pt x="1641" y="237"/>
                              </a:cubicBezTo>
                              <a:cubicBezTo>
                                <a:pt x="1616" y="237"/>
                                <a:pt x="1597" y="222"/>
                                <a:pt x="1594" y="181"/>
                              </a:cubicBezTo>
                              <a:cubicBezTo>
                                <a:pt x="1705" y="181"/>
                                <a:pt x="1705" y="181"/>
                                <a:pt x="1705" y="181"/>
                              </a:cubicBezTo>
                              <a:moveTo>
                                <a:pt x="1675" y="159"/>
                              </a:moveTo>
                              <a:cubicBezTo>
                                <a:pt x="1594" y="159"/>
                                <a:pt x="1594" y="159"/>
                                <a:pt x="1594" y="159"/>
                              </a:cubicBezTo>
                              <a:cubicBezTo>
                                <a:pt x="1596" y="120"/>
                                <a:pt x="1611" y="104"/>
                                <a:pt x="1634" y="104"/>
                              </a:cubicBezTo>
                              <a:cubicBezTo>
                                <a:pt x="1662" y="104"/>
                                <a:pt x="1675" y="123"/>
                                <a:pt x="1675" y="157"/>
                              </a:cubicBezTo>
                              <a:lnTo>
                                <a:pt x="1675" y="159"/>
                              </a:lnTo>
                              <a:close/>
                              <a:moveTo>
                                <a:pt x="1792" y="21"/>
                              </a:moveTo>
                              <a:cubicBezTo>
                                <a:pt x="1792" y="9"/>
                                <a:pt x="1783" y="0"/>
                                <a:pt x="1770" y="0"/>
                              </a:cubicBezTo>
                              <a:cubicBezTo>
                                <a:pt x="1758" y="0"/>
                                <a:pt x="1749" y="9"/>
                                <a:pt x="1749" y="21"/>
                              </a:cubicBezTo>
                              <a:cubicBezTo>
                                <a:pt x="1749" y="33"/>
                                <a:pt x="1758" y="42"/>
                                <a:pt x="1770" y="42"/>
                              </a:cubicBezTo>
                              <a:cubicBezTo>
                                <a:pt x="1783" y="42"/>
                                <a:pt x="1792" y="33"/>
                                <a:pt x="1792" y="21"/>
                              </a:cubicBezTo>
                              <a:moveTo>
                                <a:pt x="1756" y="258"/>
                              </a:moveTo>
                              <a:cubicBezTo>
                                <a:pt x="1786" y="258"/>
                                <a:pt x="1786" y="258"/>
                                <a:pt x="1786" y="258"/>
                              </a:cubicBezTo>
                              <a:cubicBezTo>
                                <a:pt x="1786" y="84"/>
                                <a:pt x="1786" y="84"/>
                                <a:pt x="1786" y="84"/>
                              </a:cubicBezTo>
                              <a:cubicBezTo>
                                <a:pt x="1756" y="84"/>
                                <a:pt x="1756" y="84"/>
                                <a:pt x="1756" y="84"/>
                              </a:cubicBezTo>
                              <a:lnTo>
                                <a:pt x="1756" y="258"/>
                              </a:lnTo>
                              <a:close/>
                              <a:moveTo>
                                <a:pt x="1938" y="97"/>
                              </a:moveTo>
                              <a:cubicBezTo>
                                <a:pt x="1958" y="97"/>
                                <a:pt x="1975" y="97"/>
                                <a:pt x="1989" y="92"/>
                              </a:cubicBezTo>
                              <a:cubicBezTo>
                                <a:pt x="1980" y="64"/>
                                <a:pt x="1980" y="64"/>
                                <a:pt x="1980" y="64"/>
                              </a:cubicBezTo>
                              <a:cubicBezTo>
                                <a:pt x="1960" y="74"/>
                                <a:pt x="1944" y="81"/>
                                <a:pt x="1901" y="80"/>
                              </a:cubicBezTo>
                              <a:cubicBezTo>
                                <a:pt x="1862" y="80"/>
                                <a:pt x="1834" y="105"/>
                                <a:pt x="1834" y="141"/>
                              </a:cubicBezTo>
                              <a:cubicBezTo>
                                <a:pt x="1834" y="163"/>
                                <a:pt x="1843" y="178"/>
                                <a:pt x="1863" y="189"/>
                              </a:cubicBezTo>
                              <a:cubicBezTo>
                                <a:pt x="1850" y="197"/>
                                <a:pt x="1844" y="208"/>
                                <a:pt x="1844" y="220"/>
                              </a:cubicBezTo>
                              <a:cubicBezTo>
                                <a:pt x="1844" y="237"/>
                                <a:pt x="1858" y="253"/>
                                <a:pt x="1889" y="253"/>
                              </a:cubicBezTo>
                              <a:cubicBezTo>
                                <a:pt x="1916" y="253"/>
                                <a:pt x="1916" y="253"/>
                                <a:pt x="1916" y="253"/>
                              </a:cubicBezTo>
                              <a:cubicBezTo>
                                <a:pt x="1938" y="253"/>
                                <a:pt x="1951" y="261"/>
                                <a:pt x="1951" y="278"/>
                              </a:cubicBezTo>
                              <a:cubicBezTo>
                                <a:pt x="1951" y="295"/>
                                <a:pt x="1938" y="305"/>
                                <a:pt x="1900" y="305"/>
                              </a:cubicBezTo>
                              <a:cubicBezTo>
                                <a:pt x="1862" y="305"/>
                                <a:pt x="1853" y="295"/>
                                <a:pt x="1853" y="276"/>
                              </a:cubicBezTo>
                              <a:cubicBezTo>
                                <a:pt x="1826" y="276"/>
                                <a:pt x="1826" y="276"/>
                                <a:pt x="1826" y="276"/>
                              </a:cubicBezTo>
                              <a:cubicBezTo>
                                <a:pt x="1826" y="311"/>
                                <a:pt x="1843" y="328"/>
                                <a:pt x="1900" y="328"/>
                              </a:cubicBezTo>
                              <a:cubicBezTo>
                                <a:pt x="1954" y="328"/>
                                <a:pt x="1982" y="309"/>
                                <a:pt x="1982" y="276"/>
                              </a:cubicBezTo>
                              <a:cubicBezTo>
                                <a:pt x="1982" y="248"/>
                                <a:pt x="1958" y="227"/>
                                <a:pt x="1922" y="227"/>
                              </a:cubicBezTo>
                              <a:cubicBezTo>
                                <a:pt x="1895" y="227"/>
                                <a:pt x="1895" y="227"/>
                                <a:pt x="1895" y="227"/>
                              </a:cubicBezTo>
                              <a:cubicBezTo>
                                <a:pt x="1877" y="227"/>
                                <a:pt x="1872" y="221"/>
                                <a:pt x="1872" y="213"/>
                              </a:cubicBezTo>
                              <a:cubicBezTo>
                                <a:pt x="1872" y="207"/>
                                <a:pt x="1875" y="201"/>
                                <a:pt x="1880" y="197"/>
                              </a:cubicBezTo>
                              <a:cubicBezTo>
                                <a:pt x="1888" y="199"/>
                                <a:pt x="1895" y="200"/>
                                <a:pt x="1903" y="200"/>
                              </a:cubicBezTo>
                              <a:cubicBezTo>
                                <a:pt x="1944" y="200"/>
                                <a:pt x="1969" y="175"/>
                                <a:pt x="1969" y="141"/>
                              </a:cubicBezTo>
                              <a:cubicBezTo>
                                <a:pt x="1969" y="121"/>
                                <a:pt x="1959" y="106"/>
                                <a:pt x="1938" y="97"/>
                              </a:cubicBezTo>
                              <a:moveTo>
                                <a:pt x="1865" y="141"/>
                              </a:moveTo>
                              <a:cubicBezTo>
                                <a:pt x="1865" y="118"/>
                                <a:pt x="1877" y="102"/>
                                <a:pt x="1901" y="102"/>
                              </a:cubicBezTo>
                              <a:cubicBezTo>
                                <a:pt x="1925" y="102"/>
                                <a:pt x="1938" y="115"/>
                                <a:pt x="1938" y="140"/>
                              </a:cubicBezTo>
                              <a:cubicBezTo>
                                <a:pt x="1938" y="166"/>
                                <a:pt x="1925" y="180"/>
                                <a:pt x="1901" y="180"/>
                              </a:cubicBezTo>
                              <a:cubicBezTo>
                                <a:pt x="1877" y="180"/>
                                <a:pt x="1865" y="164"/>
                                <a:pt x="1865" y="141"/>
                              </a:cubicBezTo>
                              <a:moveTo>
                                <a:pt x="2146" y="181"/>
                              </a:moveTo>
                              <a:cubicBezTo>
                                <a:pt x="2147" y="177"/>
                                <a:pt x="2147" y="172"/>
                                <a:pt x="2147" y="166"/>
                              </a:cubicBezTo>
                              <a:cubicBezTo>
                                <a:pt x="2147" y="113"/>
                                <a:pt x="2122" y="80"/>
                                <a:pt x="2075" y="80"/>
                              </a:cubicBezTo>
                              <a:cubicBezTo>
                                <a:pt x="2030" y="80"/>
                                <a:pt x="2003" y="119"/>
                                <a:pt x="2003" y="173"/>
                              </a:cubicBezTo>
                              <a:cubicBezTo>
                                <a:pt x="2003" y="228"/>
                                <a:pt x="2031" y="262"/>
                                <a:pt x="2080" y="262"/>
                              </a:cubicBezTo>
                              <a:cubicBezTo>
                                <a:pt x="2104" y="262"/>
                                <a:pt x="2124" y="254"/>
                                <a:pt x="2141" y="240"/>
                              </a:cubicBezTo>
                              <a:cubicBezTo>
                                <a:pt x="2127" y="222"/>
                                <a:pt x="2127" y="222"/>
                                <a:pt x="2127" y="222"/>
                              </a:cubicBezTo>
                              <a:cubicBezTo>
                                <a:pt x="2112" y="233"/>
                                <a:pt x="2099" y="237"/>
                                <a:pt x="2082" y="237"/>
                              </a:cubicBezTo>
                              <a:cubicBezTo>
                                <a:pt x="2057" y="237"/>
                                <a:pt x="2038" y="222"/>
                                <a:pt x="2035" y="181"/>
                              </a:cubicBezTo>
                              <a:cubicBezTo>
                                <a:pt x="2146" y="181"/>
                                <a:pt x="2146" y="181"/>
                                <a:pt x="2146" y="181"/>
                              </a:cubicBezTo>
                              <a:moveTo>
                                <a:pt x="2117" y="159"/>
                              </a:moveTo>
                              <a:cubicBezTo>
                                <a:pt x="2035" y="159"/>
                                <a:pt x="2035" y="159"/>
                                <a:pt x="2035" y="159"/>
                              </a:cubicBezTo>
                              <a:cubicBezTo>
                                <a:pt x="2038" y="120"/>
                                <a:pt x="2053" y="104"/>
                                <a:pt x="2076" y="104"/>
                              </a:cubicBezTo>
                              <a:cubicBezTo>
                                <a:pt x="2103" y="104"/>
                                <a:pt x="2117" y="123"/>
                                <a:pt x="2117" y="157"/>
                              </a:cubicBezTo>
                              <a:lnTo>
                                <a:pt x="2117" y="159"/>
                              </a:lnTo>
                              <a:close/>
                              <a:moveTo>
                                <a:pt x="2330" y="133"/>
                              </a:moveTo>
                              <a:cubicBezTo>
                                <a:pt x="2330" y="100"/>
                                <a:pt x="2311" y="80"/>
                                <a:pt x="2279" y="80"/>
                              </a:cubicBezTo>
                              <a:cubicBezTo>
                                <a:pt x="2256" y="80"/>
                                <a:pt x="2238" y="92"/>
                                <a:pt x="2226" y="110"/>
                              </a:cubicBezTo>
                              <a:cubicBezTo>
                                <a:pt x="2223" y="84"/>
                                <a:pt x="2223" y="84"/>
                                <a:pt x="2223" y="84"/>
                              </a:cubicBezTo>
                              <a:cubicBezTo>
                                <a:pt x="2197" y="84"/>
                                <a:pt x="2197" y="84"/>
                                <a:pt x="2197" y="84"/>
                              </a:cubicBezTo>
                              <a:cubicBezTo>
                                <a:pt x="2197" y="258"/>
                                <a:pt x="2197" y="258"/>
                                <a:pt x="2197" y="258"/>
                              </a:cubicBezTo>
                              <a:cubicBezTo>
                                <a:pt x="2228" y="258"/>
                                <a:pt x="2228" y="258"/>
                                <a:pt x="2228" y="258"/>
                              </a:cubicBezTo>
                              <a:cubicBezTo>
                                <a:pt x="2228" y="134"/>
                                <a:pt x="2228" y="134"/>
                                <a:pt x="2228" y="134"/>
                              </a:cubicBezTo>
                              <a:cubicBezTo>
                                <a:pt x="2239" y="116"/>
                                <a:pt x="2252" y="104"/>
                                <a:pt x="2272" y="104"/>
                              </a:cubicBezTo>
                              <a:cubicBezTo>
                                <a:pt x="2289" y="104"/>
                                <a:pt x="2299" y="111"/>
                                <a:pt x="2299" y="137"/>
                              </a:cubicBezTo>
                              <a:cubicBezTo>
                                <a:pt x="2299" y="258"/>
                                <a:pt x="2299" y="258"/>
                                <a:pt x="2299" y="258"/>
                              </a:cubicBezTo>
                              <a:cubicBezTo>
                                <a:pt x="2330" y="258"/>
                                <a:pt x="2330" y="258"/>
                                <a:pt x="2330" y="258"/>
                              </a:cubicBezTo>
                              <a:cubicBezTo>
                                <a:pt x="2330" y="133"/>
                                <a:pt x="2330" y="133"/>
                                <a:pt x="2330" y="133"/>
                              </a:cubicBezTo>
                              <a:moveTo>
                                <a:pt x="112" y="510"/>
                              </a:moveTo>
                              <a:cubicBezTo>
                                <a:pt x="132" y="510"/>
                                <a:pt x="149" y="509"/>
                                <a:pt x="163" y="505"/>
                              </a:cubicBezTo>
                              <a:cubicBezTo>
                                <a:pt x="154" y="477"/>
                                <a:pt x="154" y="477"/>
                                <a:pt x="154" y="477"/>
                              </a:cubicBezTo>
                              <a:cubicBezTo>
                                <a:pt x="134" y="487"/>
                                <a:pt x="118" y="494"/>
                                <a:pt x="75" y="493"/>
                              </a:cubicBezTo>
                              <a:cubicBezTo>
                                <a:pt x="36" y="493"/>
                                <a:pt x="8" y="518"/>
                                <a:pt x="8" y="554"/>
                              </a:cubicBezTo>
                              <a:cubicBezTo>
                                <a:pt x="8" y="576"/>
                                <a:pt x="17" y="591"/>
                                <a:pt x="37" y="602"/>
                              </a:cubicBezTo>
                              <a:cubicBezTo>
                                <a:pt x="24" y="610"/>
                                <a:pt x="18" y="621"/>
                                <a:pt x="18" y="633"/>
                              </a:cubicBezTo>
                              <a:cubicBezTo>
                                <a:pt x="18" y="650"/>
                                <a:pt x="32" y="666"/>
                                <a:pt x="63" y="666"/>
                              </a:cubicBezTo>
                              <a:cubicBezTo>
                                <a:pt x="90" y="666"/>
                                <a:pt x="90" y="666"/>
                                <a:pt x="90" y="666"/>
                              </a:cubicBezTo>
                              <a:cubicBezTo>
                                <a:pt x="112" y="666"/>
                                <a:pt x="125" y="674"/>
                                <a:pt x="125" y="690"/>
                              </a:cubicBezTo>
                              <a:cubicBezTo>
                                <a:pt x="125" y="708"/>
                                <a:pt x="112" y="717"/>
                                <a:pt x="74" y="717"/>
                              </a:cubicBezTo>
                              <a:cubicBezTo>
                                <a:pt x="36" y="717"/>
                                <a:pt x="27" y="708"/>
                                <a:pt x="27" y="688"/>
                              </a:cubicBezTo>
                              <a:cubicBezTo>
                                <a:pt x="0" y="688"/>
                                <a:pt x="0" y="688"/>
                                <a:pt x="0" y="688"/>
                              </a:cubicBezTo>
                              <a:cubicBezTo>
                                <a:pt x="0" y="724"/>
                                <a:pt x="18" y="741"/>
                                <a:pt x="74" y="741"/>
                              </a:cubicBezTo>
                              <a:cubicBezTo>
                                <a:pt x="128" y="741"/>
                                <a:pt x="156" y="722"/>
                                <a:pt x="156" y="688"/>
                              </a:cubicBezTo>
                              <a:cubicBezTo>
                                <a:pt x="156" y="661"/>
                                <a:pt x="132" y="640"/>
                                <a:pt x="96" y="640"/>
                              </a:cubicBezTo>
                              <a:cubicBezTo>
                                <a:pt x="69" y="640"/>
                                <a:pt x="69" y="640"/>
                                <a:pt x="69" y="640"/>
                              </a:cubicBezTo>
                              <a:cubicBezTo>
                                <a:pt x="51" y="640"/>
                                <a:pt x="46" y="634"/>
                                <a:pt x="46" y="626"/>
                              </a:cubicBezTo>
                              <a:cubicBezTo>
                                <a:pt x="46" y="620"/>
                                <a:pt x="50" y="613"/>
                                <a:pt x="55" y="610"/>
                              </a:cubicBezTo>
                              <a:cubicBezTo>
                                <a:pt x="62" y="612"/>
                                <a:pt x="69" y="613"/>
                                <a:pt x="77" y="613"/>
                              </a:cubicBezTo>
                              <a:cubicBezTo>
                                <a:pt x="118" y="613"/>
                                <a:pt x="143" y="588"/>
                                <a:pt x="143" y="554"/>
                              </a:cubicBezTo>
                              <a:cubicBezTo>
                                <a:pt x="143" y="534"/>
                                <a:pt x="133" y="519"/>
                                <a:pt x="112" y="510"/>
                              </a:cubicBezTo>
                              <a:moveTo>
                                <a:pt x="39" y="554"/>
                              </a:moveTo>
                              <a:cubicBezTo>
                                <a:pt x="39" y="531"/>
                                <a:pt x="51" y="515"/>
                                <a:pt x="75" y="515"/>
                              </a:cubicBezTo>
                              <a:cubicBezTo>
                                <a:pt x="99" y="515"/>
                                <a:pt x="112" y="528"/>
                                <a:pt x="112" y="553"/>
                              </a:cubicBezTo>
                              <a:cubicBezTo>
                                <a:pt x="112" y="578"/>
                                <a:pt x="99" y="593"/>
                                <a:pt x="75" y="593"/>
                              </a:cubicBezTo>
                              <a:cubicBezTo>
                                <a:pt x="52" y="593"/>
                                <a:pt x="39" y="577"/>
                                <a:pt x="39" y="554"/>
                              </a:cubicBezTo>
                              <a:moveTo>
                                <a:pt x="329" y="594"/>
                              </a:moveTo>
                              <a:cubicBezTo>
                                <a:pt x="329" y="590"/>
                                <a:pt x="329" y="585"/>
                                <a:pt x="329" y="579"/>
                              </a:cubicBezTo>
                              <a:cubicBezTo>
                                <a:pt x="329" y="526"/>
                                <a:pt x="305" y="493"/>
                                <a:pt x="258" y="493"/>
                              </a:cubicBezTo>
                              <a:cubicBezTo>
                                <a:pt x="213" y="493"/>
                                <a:pt x="185" y="532"/>
                                <a:pt x="185" y="586"/>
                              </a:cubicBezTo>
                              <a:cubicBezTo>
                                <a:pt x="185" y="641"/>
                                <a:pt x="214" y="675"/>
                                <a:pt x="262" y="675"/>
                              </a:cubicBezTo>
                              <a:cubicBezTo>
                                <a:pt x="286" y="675"/>
                                <a:pt x="306" y="667"/>
                                <a:pt x="323" y="653"/>
                              </a:cubicBezTo>
                              <a:cubicBezTo>
                                <a:pt x="310" y="635"/>
                                <a:pt x="310" y="635"/>
                                <a:pt x="310" y="635"/>
                              </a:cubicBezTo>
                              <a:cubicBezTo>
                                <a:pt x="295" y="645"/>
                                <a:pt x="282" y="650"/>
                                <a:pt x="265" y="650"/>
                              </a:cubicBezTo>
                              <a:cubicBezTo>
                                <a:pt x="239" y="650"/>
                                <a:pt x="221" y="635"/>
                                <a:pt x="218" y="594"/>
                              </a:cubicBezTo>
                              <a:cubicBezTo>
                                <a:pt x="329" y="594"/>
                                <a:pt x="329" y="594"/>
                                <a:pt x="329" y="594"/>
                              </a:cubicBezTo>
                              <a:moveTo>
                                <a:pt x="299" y="572"/>
                              </a:moveTo>
                              <a:cubicBezTo>
                                <a:pt x="218" y="572"/>
                                <a:pt x="218" y="572"/>
                                <a:pt x="218" y="572"/>
                              </a:cubicBezTo>
                              <a:cubicBezTo>
                                <a:pt x="220" y="533"/>
                                <a:pt x="235" y="517"/>
                                <a:pt x="258" y="517"/>
                              </a:cubicBezTo>
                              <a:cubicBezTo>
                                <a:pt x="286" y="517"/>
                                <a:pt x="299" y="536"/>
                                <a:pt x="299" y="570"/>
                              </a:cubicBezTo>
                              <a:lnTo>
                                <a:pt x="299" y="572"/>
                              </a:lnTo>
                              <a:close/>
                              <a:moveTo>
                                <a:pt x="490" y="520"/>
                              </a:moveTo>
                              <a:cubicBezTo>
                                <a:pt x="490" y="497"/>
                                <a:pt x="490" y="497"/>
                                <a:pt x="490" y="497"/>
                              </a:cubicBezTo>
                              <a:cubicBezTo>
                                <a:pt x="372" y="497"/>
                                <a:pt x="372" y="497"/>
                                <a:pt x="372" y="497"/>
                              </a:cubicBezTo>
                              <a:cubicBezTo>
                                <a:pt x="372" y="523"/>
                                <a:pt x="372" y="523"/>
                                <a:pt x="372" y="523"/>
                              </a:cubicBezTo>
                              <a:cubicBezTo>
                                <a:pt x="455" y="523"/>
                                <a:pt x="455" y="523"/>
                                <a:pt x="455" y="523"/>
                              </a:cubicBezTo>
                              <a:cubicBezTo>
                                <a:pt x="365" y="648"/>
                                <a:pt x="365" y="648"/>
                                <a:pt x="365" y="648"/>
                              </a:cubicBezTo>
                              <a:cubicBezTo>
                                <a:pt x="365" y="671"/>
                                <a:pt x="365" y="671"/>
                                <a:pt x="365" y="671"/>
                              </a:cubicBezTo>
                              <a:cubicBezTo>
                                <a:pt x="487" y="671"/>
                                <a:pt x="487" y="671"/>
                                <a:pt x="487" y="671"/>
                              </a:cubicBezTo>
                              <a:cubicBezTo>
                                <a:pt x="491" y="645"/>
                                <a:pt x="491" y="645"/>
                                <a:pt x="491" y="645"/>
                              </a:cubicBezTo>
                              <a:cubicBezTo>
                                <a:pt x="399" y="645"/>
                                <a:pt x="399" y="645"/>
                                <a:pt x="399" y="645"/>
                              </a:cubicBezTo>
                              <a:lnTo>
                                <a:pt x="490" y="520"/>
                              </a:lnTo>
                              <a:close/>
                              <a:moveTo>
                                <a:pt x="683" y="584"/>
                              </a:moveTo>
                              <a:cubicBezTo>
                                <a:pt x="683" y="529"/>
                                <a:pt x="655" y="493"/>
                                <a:pt x="606" y="493"/>
                              </a:cubicBezTo>
                              <a:cubicBezTo>
                                <a:pt x="556" y="493"/>
                                <a:pt x="528" y="530"/>
                                <a:pt x="528" y="584"/>
                              </a:cubicBezTo>
                              <a:cubicBezTo>
                                <a:pt x="528" y="639"/>
                                <a:pt x="556" y="675"/>
                                <a:pt x="605" y="675"/>
                              </a:cubicBezTo>
                              <a:cubicBezTo>
                                <a:pt x="655" y="675"/>
                                <a:pt x="683" y="638"/>
                                <a:pt x="683" y="584"/>
                              </a:cubicBezTo>
                              <a:moveTo>
                                <a:pt x="561" y="584"/>
                              </a:moveTo>
                              <a:cubicBezTo>
                                <a:pt x="561" y="538"/>
                                <a:pt x="577" y="517"/>
                                <a:pt x="606" y="517"/>
                              </a:cubicBezTo>
                              <a:cubicBezTo>
                                <a:pt x="635" y="517"/>
                                <a:pt x="650" y="538"/>
                                <a:pt x="650" y="584"/>
                              </a:cubicBezTo>
                              <a:cubicBezTo>
                                <a:pt x="650" y="629"/>
                                <a:pt x="635" y="650"/>
                                <a:pt x="605" y="650"/>
                              </a:cubicBezTo>
                              <a:cubicBezTo>
                                <a:pt x="576" y="650"/>
                                <a:pt x="561" y="629"/>
                                <a:pt x="561" y="584"/>
                              </a:cubicBezTo>
                              <a:moveTo>
                                <a:pt x="874" y="546"/>
                              </a:moveTo>
                              <a:cubicBezTo>
                                <a:pt x="874" y="513"/>
                                <a:pt x="856" y="493"/>
                                <a:pt x="823" y="493"/>
                              </a:cubicBezTo>
                              <a:cubicBezTo>
                                <a:pt x="801" y="493"/>
                                <a:pt x="782" y="505"/>
                                <a:pt x="770" y="523"/>
                              </a:cubicBezTo>
                              <a:cubicBezTo>
                                <a:pt x="768" y="497"/>
                                <a:pt x="768" y="497"/>
                                <a:pt x="768" y="497"/>
                              </a:cubicBezTo>
                              <a:cubicBezTo>
                                <a:pt x="742" y="497"/>
                                <a:pt x="742" y="497"/>
                                <a:pt x="742" y="497"/>
                              </a:cubicBezTo>
                              <a:cubicBezTo>
                                <a:pt x="742" y="671"/>
                                <a:pt x="742" y="671"/>
                                <a:pt x="742" y="671"/>
                              </a:cubicBezTo>
                              <a:cubicBezTo>
                                <a:pt x="772" y="671"/>
                                <a:pt x="772" y="671"/>
                                <a:pt x="772" y="671"/>
                              </a:cubicBezTo>
                              <a:cubicBezTo>
                                <a:pt x="772" y="547"/>
                                <a:pt x="772" y="547"/>
                                <a:pt x="772" y="547"/>
                              </a:cubicBezTo>
                              <a:cubicBezTo>
                                <a:pt x="783" y="529"/>
                                <a:pt x="797" y="517"/>
                                <a:pt x="816" y="517"/>
                              </a:cubicBezTo>
                              <a:cubicBezTo>
                                <a:pt x="833" y="517"/>
                                <a:pt x="844" y="524"/>
                                <a:pt x="844" y="550"/>
                              </a:cubicBezTo>
                              <a:cubicBezTo>
                                <a:pt x="844" y="671"/>
                                <a:pt x="844" y="671"/>
                                <a:pt x="844" y="671"/>
                              </a:cubicBezTo>
                              <a:cubicBezTo>
                                <a:pt x="874" y="671"/>
                                <a:pt x="874" y="671"/>
                                <a:pt x="874" y="671"/>
                              </a:cubicBezTo>
                              <a:cubicBezTo>
                                <a:pt x="874" y="546"/>
                                <a:pt x="874" y="546"/>
                                <a:pt x="874" y="546"/>
                              </a:cubicBezTo>
                              <a:moveTo>
                                <a:pt x="1078" y="427"/>
                              </a:moveTo>
                              <a:cubicBezTo>
                                <a:pt x="1048" y="423"/>
                                <a:pt x="1048" y="423"/>
                                <a:pt x="1048" y="423"/>
                              </a:cubicBezTo>
                              <a:cubicBezTo>
                                <a:pt x="1048" y="514"/>
                                <a:pt x="1048" y="514"/>
                                <a:pt x="1048" y="514"/>
                              </a:cubicBezTo>
                              <a:cubicBezTo>
                                <a:pt x="1036" y="502"/>
                                <a:pt x="1021" y="493"/>
                                <a:pt x="1001" y="493"/>
                              </a:cubicBezTo>
                              <a:cubicBezTo>
                                <a:pt x="958" y="493"/>
                                <a:pt x="932" y="532"/>
                                <a:pt x="932" y="585"/>
                              </a:cubicBezTo>
                              <a:cubicBezTo>
                                <a:pt x="932" y="639"/>
                                <a:pt x="956" y="675"/>
                                <a:pt x="998" y="675"/>
                              </a:cubicBezTo>
                              <a:cubicBezTo>
                                <a:pt x="1020" y="675"/>
                                <a:pt x="1037" y="664"/>
                                <a:pt x="1048" y="647"/>
                              </a:cubicBezTo>
                              <a:cubicBezTo>
                                <a:pt x="1051" y="671"/>
                                <a:pt x="1051" y="671"/>
                                <a:pt x="1051" y="671"/>
                              </a:cubicBezTo>
                              <a:cubicBezTo>
                                <a:pt x="1078" y="671"/>
                                <a:pt x="1078" y="671"/>
                                <a:pt x="1078" y="671"/>
                              </a:cubicBezTo>
                              <a:lnTo>
                                <a:pt x="1078" y="427"/>
                              </a:lnTo>
                              <a:close/>
                              <a:moveTo>
                                <a:pt x="1048" y="625"/>
                              </a:moveTo>
                              <a:cubicBezTo>
                                <a:pt x="1036" y="641"/>
                                <a:pt x="1024" y="651"/>
                                <a:pt x="1005" y="651"/>
                              </a:cubicBezTo>
                              <a:cubicBezTo>
                                <a:pt x="980" y="651"/>
                                <a:pt x="965" y="630"/>
                                <a:pt x="965" y="584"/>
                              </a:cubicBezTo>
                              <a:cubicBezTo>
                                <a:pt x="965" y="539"/>
                                <a:pt x="981" y="517"/>
                                <a:pt x="1007" y="517"/>
                              </a:cubicBezTo>
                              <a:cubicBezTo>
                                <a:pt x="1025" y="517"/>
                                <a:pt x="1037" y="526"/>
                                <a:pt x="1048" y="540"/>
                              </a:cubicBezTo>
                              <a:cubicBezTo>
                                <a:pt x="1048" y="625"/>
                                <a:pt x="1048" y="625"/>
                                <a:pt x="1048" y="625"/>
                              </a:cubicBezTo>
                              <a:moveTo>
                                <a:pt x="1282" y="546"/>
                              </a:moveTo>
                              <a:cubicBezTo>
                                <a:pt x="1282" y="513"/>
                                <a:pt x="1263" y="493"/>
                                <a:pt x="1231" y="493"/>
                              </a:cubicBezTo>
                              <a:cubicBezTo>
                                <a:pt x="1209" y="493"/>
                                <a:pt x="1192" y="504"/>
                                <a:pt x="1180" y="521"/>
                              </a:cubicBezTo>
                              <a:cubicBezTo>
                                <a:pt x="1180" y="424"/>
                                <a:pt x="1180" y="424"/>
                                <a:pt x="1180" y="424"/>
                              </a:cubicBezTo>
                              <a:cubicBezTo>
                                <a:pt x="1149" y="427"/>
                                <a:pt x="1149" y="427"/>
                                <a:pt x="1149" y="427"/>
                              </a:cubicBezTo>
                              <a:cubicBezTo>
                                <a:pt x="1149" y="671"/>
                                <a:pt x="1149" y="671"/>
                                <a:pt x="1149" y="671"/>
                              </a:cubicBezTo>
                              <a:cubicBezTo>
                                <a:pt x="1180" y="671"/>
                                <a:pt x="1180" y="671"/>
                                <a:pt x="1180" y="671"/>
                              </a:cubicBezTo>
                              <a:cubicBezTo>
                                <a:pt x="1180" y="547"/>
                                <a:pt x="1180" y="547"/>
                                <a:pt x="1180" y="547"/>
                              </a:cubicBezTo>
                              <a:cubicBezTo>
                                <a:pt x="1191" y="529"/>
                                <a:pt x="1205" y="517"/>
                                <a:pt x="1223" y="517"/>
                              </a:cubicBezTo>
                              <a:cubicBezTo>
                                <a:pt x="1240" y="517"/>
                                <a:pt x="1251" y="524"/>
                                <a:pt x="1251" y="550"/>
                              </a:cubicBezTo>
                              <a:cubicBezTo>
                                <a:pt x="1251" y="671"/>
                                <a:pt x="1251" y="671"/>
                                <a:pt x="1251" y="671"/>
                              </a:cubicBezTo>
                              <a:cubicBezTo>
                                <a:pt x="1282" y="671"/>
                                <a:pt x="1282" y="671"/>
                                <a:pt x="1282" y="671"/>
                              </a:cubicBezTo>
                              <a:cubicBezTo>
                                <a:pt x="1282" y="546"/>
                                <a:pt x="1282" y="546"/>
                                <a:pt x="1282" y="546"/>
                              </a:cubicBezTo>
                              <a:moveTo>
                                <a:pt x="1482" y="594"/>
                              </a:moveTo>
                              <a:cubicBezTo>
                                <a:pt x="1482" y="590"/>
                                <a:pt x="1482" y="585"/>
                                <a:pt x="1482" y="579"/>
                              </a:cubicBezTo>
                              <a:cubicBezTo>
                                <a:pt x="1482" y="526"/>
                                <a:pt x="1458" y="493"/>
                                <a:pt x="1411" y="493"/>
                              </a:cubicBezTo>
                              <a:cubicBezTo>
                                <a:pt x="1366" y="493"/>
                                <a:pt x="1338" y="532"/>
                                <a:pt x="1338" y="586"/>
                              </a:cubicBezTo>
                              <a:cubicBezTo>
                                <a:pt x="1338" y="641"/>
                                <a:pt x="1367" y="675"/>
                                <a:pt x="1415" y="675"/>
                              </a:cubicBezTo>
                              <a:cubicBezTo>
                                <a:pt x="1439" y="675"/>
                                <a:pt x="1459" y="667"/>
                                <a:pt x="1476" y="653"/>
                              </a:cubicBezTo>
                              <a:cubicBezTo>
                                <a:pt x="1463" y="635"/>
                                <a:pt x="1463" y="635"/>
                                <a:pt x="1463" y="635"/>
                              </a:cubicBezTo>
                              <a:cubicBezTo>
                                <a:pt x="1448" y="645"/>
                                <a:pt x="1435" y="650"/>
                                <a:pt x="1418" y="650"/>
                              </a:cubicBezTo>
                              <a:cubicBezTo>
                                <a:pt x="1393" y="650"/>
                                <a:pt x="1374" y="635"/>
                                <a:pt x="1371" y="594"/>
                              </a:cubicBezTo>
                              <a:cubicBezTo>
                                <a:pt x="1482" y="594"/>
                                <a:pt x="1482" y="594"/>
                                <a:pt x="1482" y="594"/>
                              </a:cubicBezTo>
                              <a:moveTo>
                                <a:pt x="1452" y="572"/>
                              </a:moveTo>
                              <a:cubicBezTo>
                                <a:pt x="1371" y="572"/>
                                <a:pt x="1371" y="572"/>
                                <a:pt x="1371" y="572"/>
                              </a:cubicBezTo>
                              <a:cubicBezTo>
                                <a:pt x="1373" y="533"/>
                                <a:pt x="1388" y="517"/>
                                <a:pt x="1411" y="517"/>
                              </a:cubicBezTo>
                              <a:cubicBezTo>
                                <a:pt x="1439" y="517"/>
                                <a:pt x="1452" y="536"/>
                                <a:pt x="1452" y="570"/>
                              </a:cubicBezTo>
                              <a:lnTo>
                                <a:pt x="1452" y="572"/>
                              </a:lnTo>
                              <a:close/>
                              <a:moveTo>
                                <a:pt x="1577" y="434"/>
                              </a:moveTo>
                              <a:cubicBezTo>
                                <a:pt x="1577" y="422"/>
                                <a:pt x="1569" y="413"/>
                                <a:pt x="1556" y="413"/>
                              </a:cubicBezTo>
                              <a:cubicBezTo>
                                <a:pt x="1543" y="413"/>
                                <a:pt x="1535" y="422"/>
                                <a:pt x="1535" y="434"/>
                              </a:cubicBezTo>
                              <a:cubicBezTo>
                                <a:pt x="1535" y="446"/>
                                <a:pt x="1543" y="455"/>
                                <a:pt x="1556" y="455"/>
                              </a:cubicBezTo>
                              <a:cubicBezTo>
                                <a:pt x="1569" y="455"/>
                                <a:pt x="1577" y="446"/>
                                <a:pt x="1577" y="434"/>
                              </a:cubicBezTo>
                              <a:moveTo>
                                <a:pt x="1541" y="671"/>
                              </a:moveTo>
                              <a:cubicBezTo>
                                <a:pt x="1571" y="671"/>
                                <a:pt x="1571" y="671"/>
                                <a:pt x="1571" y="671"/>
                              </a:cubicBezTo>
                              <a:cubicBezTo>
                                <a:pt x="1571" y="497"/>
                                <a:pt x="1571" y="497"/>
                                <a:pt x="1571" y="497"/>
                              </a:cubicBezTo>
                              <a:cubicBezTo>
                                <a:pt x="1541" y="497"/>
                                <a:pt x="1541" y="497"/>
                                <a:pt x="1541" y="497"/>
                              </a:cubicBezTo>
                              <a:lnTo>
                                <a:pt x="1541" y="671"/>
                              </a:lnTo>
                              <a:close/>
                              <a:moveTo>
                                <a:pt x="1777" y="427"/>
                              </a:moveTo>
                              <a:cubicBezTo>
                                <a:pt x="1747" y="423"/>
                                <a:pt x="1747" y="423"/>
                                <a:pt x="1747" y="423"/>
                              </a:cubicBezTo>
                              <a:cubicBezTo>
                                <a:pt x="1747" y="514"/>
                                <a:pt x="1747" y="514"/>
                                <a:pt x="1747" y="514"/>
                              </a:cubicBezTo>
                              <a:cubicBezTo>
                                <a:pt x="1735" y="502"/>
                                <a:pt x="1720" y="493"/>
                                <a:pt x="1700" y="493"/>
                              </a:cubicBezTo>
                              <a:cubicBezTo>
                                <a:pt x="1657" y="493"/>
                                <a:pt x="1631" y="532"/>
                                <a:pt x="1631" y="585"/>
                              </a:cubicBezTo>
                              <a:cubicBezTo>
                                <a:pt x="1631" y="639"/>
                                <a:pt x="1655" y="675"/>
                                <a:pt x="1697" y="675"/>
                              </a:cubicBezTo>
                              <a:cubicBezTo>
                                <a:pt x="1719" y="675"/>
                                <a:pt x="1736" y="664"/>
                                <a:pt x="1747" y="647"/>
                              </a:cubicBezTo>
                              <a:cubicBezTo>
                                <a:pt x="1750" y="671"/>
                                <a:pt x="1750" y="671"/>
                                <a:pt x="1750" y="671"/>
                              </a:cubicBezTo>
                              <a:cubicBezTo>
                                <a:pt x="1777" y="671"/>
                                <a:pt x="1777" y="671"/>
                                <a:pt x="1777" y="671"/>
                              </a:cubicBezTo>
                              <a:lnTo>
                                <a:pt x="1777" y="427"/>
                              </a:lnTo>
                              <a:close/>
                              <a:moveTo>
                                <a:pt x="1747" y="625"/>
                              </a:moveTo>
                              <a:cubicBezTo>
                                <a:pt x="1735" y="641"/>
                                <a:pt x="1723" y="651"/>
                                <a:pt x="1704" y="651"/>
                              </a:cubicBezTo>
                              <a:cubicBezTo>
                                <a:pt x="1679" y="651"/>
                                <a:pt x="1664" y="630"/>
                                <a:pt x="1664" y="584"/>
                              </a:cubicBezTo>
                              <a:cubicBezTo>
                                <a:pt x="1664" y="539"/>
                                <a:pt x="1680" y="517"/>
                                <a:pt x="1706" y="517"/>
                              </a:cubicBezTo>
                              <a:cubicBezTo>
                                <a:pt x="1724" y="517"/>
                                <a:pt x="1736" y="526"/>
                                <a:pt x="1747" y="540"/>
                              </a:cubicBezTo>
                              <a:cubicBezTo>
                                <a:pt x="1747" y="625"/>
                                <a:pt x="1747" y="625"/>
                                <a:pt x="1747" y="625"/>
                              </a:cubicBezTo>
                              <a:moveTo>
                                <a:pt x="1954" y="513"/>
                              </a:moveTo>
                              <a:cubicBezTo>
                                <a:pt x="1938" y="500"/>
                                <a:pt x="1920" y="493"/>
                                <a:pt x="1895" y="493"/>
                              </a:cubicBezTo>
                              <a:cubicBezTo>
                                <a:pt x="1859" y="493"/>
                                <a:pt x="1833" y="513"/>
                                <a:pt x="1833" y="540"/>
                              </a:cubicBezTo>
                              <a:cubicBezTo>
                                <a:pt x="1833" y="565"/>
                                <a:pt x="1847" y="581"/>
                                <a:pt x="1885" y="591"/>
                              </a:cubicBezTo>
                              <a:cubicBezTo>
                                <a:pt x="1919" y="600"/>
                                <a:pt x="1927" y="607"/>
                                <a:pt x="1927" y="625"/>
                              </a:cubicBezTo>
                              <a:cubicBezTo>
                                <a:pt x="1927" y="640"/>
                                <a:pt x="1913" y="650"/>
                                <a:pt x="1890" y="650"/>
                              </a:cubicBezTo>
                              <a:cubicBezTo>
                                <a:pt x="1871" y="650"/>
                                <a:pt x="1855" y="644"/>
                                <a:pt x="1842" y="633"/>
                              </a:cubicBezTo>
                              <a:cubicBezTo>
                                <a:pt x="1825" y="652"/>
                                <a:pt x="1825" y="652"/>
                                <a:pt x="1825" y="652"/>
                              </a:cubicBezTo>
                              <a:cubicBezTo>
                                <a:pt x="1840" y="665"/>
                                <a:pt x="1861" y="675"/>
                                <a:pt x="1891" y="675"/>
                              </a:cubicBezTo>
                              <a:cubicBezTo>
                                <a:pt x="1926" y="675"/>
                                <a:pt x="1959" y="658"/>
                                <a:pt x="1959" y="622"/>
                              </a:cubicBezTo>
                              <a:cubicBezTo>
                                <a:pt x="1959" y="592"/>
                                <a:pt x="1938" y="577"/>
                                <a:pt x="1902" y="568"/>
                              </a:cubicBezTo>
                              <a:cubicBezTo>
                                <a:pt x="1873" y="561"/>
                                <a:pt x="1864" y="554"/>
                                <a:pt x="1864" y="540"/>
                              </a:cubicBezTo>
                              <a:cubicBezTo>
                                <a:pt x="1864" y="526"/>
                                <a:pt x="1876" y="517"/>
                                <a:pt x="1896" y="517"/>
                              </a:cubicBezTo>
                              <a:cubicBezTo>
                                <a:pt x="1912" y="517"/>
                                <a:pt x="1926" y="522"/>
                                <a:pt x="1941" y="533"/>
                              </a:cubicBezTo>
                              <a:cubicBezTo>
                                <a:pt x="1954" y="513"/>
                                <a:pt x="1954" y="513"/>
                                <a:pt x="1954" y="513"/>
                              </a:cubicBezTo>
                              <a:moveTo>
                                <a:pt x="2100" y="510"/>
                              </a:moveTo>
                              <a:cubicBezTo>
                                <a:pt x="2120" y="510"/>
                                <a:pt x="2136" y="509"/>
                                <a:pt x="2151" y="505"/>
                              </a:cubicBezTo>
                              <a:cubicBezTo>
                                <a:pt x="2142" y="477"/>
                                <a:pt x="2142" y="477"/>
                                <a:pt x="2142" y="477"/>
                              </a:cubicBezTo>
                              <a:cubicBezTo>
                                <a:pt x="2122" y="487"/>
                                <a:pt x="2106" y="494"/>
                                <a:pt x="2062" y="493"/>
                              </a:cubicBezTo>
                              <a:cubicBezTo>
                                <a:pt x="2024" y="493"/>
                                <a:pt x="1995" y="518"/>
                                <a:pt x="1995" y="554"/>
                              </a:cubicBezTo>
                              <a:cubicBezTo>
                                <a:pt x="1995" y="576"/>
                                <a:pt x="2005" y="591"/>
                                <a:pt x="2025" y="602"/>
                              </a:cubicBezTo>
                              <a:cubicBezTo>
                                <a:pt x="2012" y="610"/>
                                <a:pt x="2006" y="621"/>
                                <a:pt x="2006" y="633"/>
                              </a:cubicBezTo>
                              <a:cubicBezTo>
                                <a:pt x="2006" y="650"/>
                                <a:pt x="2019" y="666"/>
                                <a:pt x="2051" y="666"/>
                              </a:cubicBezTo>
                              <a:cubicBezTo>
                                <a:pt x="2078" y="666"/>
                                <a:pt x="2078" y="666"/>
                                <a:pt x="2078" y="666"/>
                              </a:cubicBezTo>
                              <a:cubicBezTo>
                                <a:pt x="2100" y="666"/>
                                <a:pt x="2113" y="674"/>
                                <a:pt x="2113" y="690"/>
                              </a:cubicBezTo>
                              <a:cubicBezTo>
                                <a:pt x="2113" y="708"/>
                                <a:pt x="2100" y="717"/>
                                <a:pt x="2062" y="717"/>
                              </a:cubicBezTo>
                              <a:cubicBezTo>
                                <a:pt x="2024" y="717"/>
                                <a:pt x="2015" y="708"/>
                                <a:pt x="2015" y="688"/>
                              </a:cubicBezTo>
                              <a:cubicBezTo>
                                <a:pt x="1987" y="688"/>
                                <a:pt x="1987" y="688"/>
                                <a:pt x="1987" y="688"/>
                              </a:cubicBezTo>
                              <a:cubicBezTo>
                                <a:pt x="1987" y="724"/>
                                <a:pt x="2005" y="741"/>
                                <a:pt x="2062" y="741"/>
                              </a:cubicBezTo>
                              <a:cubicBezTo>
                                <a:pt x="2116" y="741"/>
                                <a:pt x="2144" y="722"/>
                                <a:pt x="2144" y="688"/>
                              </a:cubicBezTo>
                              <a:cubicBezTo>
                                <a:pt x="2144" y="661"/>
                                <a:pt x="2120" y="640"/>
                                <a:pt x="2084" y="640"/>
                              </a:cubicBezTo>
                              <a:cubicBezTo>
                                <a:pt x="2056" y="640"/>
                                <a:pt x="2056" y="640"/>
                                <a:pt x="2056" y="640"/>
                              </a:cubicBezTo>
                              <a:cubicBezTo>
                                <a:pt x="2039" y="640"/>
                                <a:pt x="2034" y="634"/>
                                <a:pt x="2034" y="626"/>
                              </a:cubicBezTo>
                              <a:cubicBezTo>
                                <a:pt x="2034" y="620"/>
                                <a:pt x="2037" y="613"/>
                                <a:pt x="2042" y="610"/>
                              </a:cubicBezTo>
                              <a:cubicBezTo>
                                <a:pt x="2050" y="612"/>
                                <a:pt x="2056" y="613"/>
                                <a:pt x="2064" y="613"/>
                              </a:cubicBezTo>
                              <a:cubicBezTo>
                                <a:pt x="2106" y="613"/>
                                <a:pt x="2131" y="588"/>
                                <a:pt x="2131" y="554"/>
                              </a:cubicBezTo>
                              <a:cubicBezTo>
                                <a:pt x="2131" y="534"/>
                                <a:pt x="2121" y="519"/>
                                <a:pt x="2100" y="510"/>
                              </a:cubicBezTo>
                              <a:moveTo>
                                <a:pt x="2026" y="554"/>
                              </a:moveTo>
                              <a:cubicBezTo>
                                <a:pt x="2026" y="531"/>
                                <a:pt x="2039" y="515"/>
                                <a:pt x="2062" y="515"/>
                              </a:cubicBezTo>
                              <a:cubicBezTo>
                                <a:pt x="2087" y="515"/>
                                <a:pt x="2100" y="528"/>
                                <a:pt x="2100" y="553"/>
                              </a:cubicBezTo>
                              <a:cubicBezTo>
                                <a:pt x="2100" y="578"/>
                                <a:pt x="2087" y="593"/>
                                <a:pt x="2063" y="593"/>
                              </a:cubicBezTo>
                              <a:cubicBezTo>
                                <a:pt x="2039" y="593"/>
                                <a:pt x="2026" y="577"/>
                                <a:pt x="2026" y="554"/>
                              </a:cubicBezTo>
                              <a:moveTo>
                                <a:pt x="2316" y="594"/>
                              </a:moveTo>
                              <a:cubicBezTo>
                                <a:pt x="2317" y="590"/>
                                <a:pt x="2317" y="585"/>
                                <a:pt x="2317" y="579"/>
                              </a:cubicBezTo>
                              <a:cubicBezTo>
                                <a:pt x="2317" y="526"/>
                                <a:pt x="2292" y="493"/>
                                <a:pt x="2245" y="493"/>
                              </a:cubicBezTo>
                              <a:cubicBezTo>
                                <a:pt x="2200" y="493"/>
                                <a:pt x="2173" y="532"/>
                                <a:pt x="2173" y="586"/>
                              </a:cubicBezTo>
                              <a:cubicBezTo>
                                <a:pt x="2173" y="641"/>
                                <a:pt x="2201" y="675"/>
                                <a:pt x="2250" y="675"/>
                              </a:cubicBezTo>
                              <a:cubicBezTo>
                                <a:pt x="2274" y="675"/>
                                <a:pt x="2294" y="667"/>
                                <a:pt x="2311" y="653"/>
                              </a:cubicBezTo>
                              <a:cubicBezTo>
                                <a:pt x="2298" y="635"/>
                                <a:pt x="2298" y="635"/>
                                <a:pt x="2298" y="635"/>
                              </a:cubicBezTo>
                              <a:cubicBezTo>
                                <a:pt x="2282" y="645"/>
                                <a:pt x="2270" y="650"/>
                                <a:pt x="2252" y="650"/>
                              </a:cubicBezTo>
                              <a:cubicBezTo>
                                <a:pt x="2227" y="650"/>
                                <a:pt x="2208" y="635"/>
                                <a:pt x="2205" y="594"/>
                              </a:cubicBezTo>
                              <a:cubicBezTo>
                                <a:pt x="2316" y="594"/>
                                <a:pt x="2316" y="594"/>
                                <a:pt x="2316" y="594"/>
                              </a:cubicBezTo>
                              <a:moveTo>
                                <a:pt x="2287" y="572"/>
                              </a:moveTo>
                              <a:cubicBezTo>
                                <a:pt x="2205" y="572"/>
                                <a:pt x="2205" y="572"/>
                                <a:pt x="2205" y="572"/>
                              </a:cubicBezTo>
                              <a:cubicBezTo>
                                <a:pt x="2208" y="533"/>
                                <a:pt x="2223" y="517"/>
                                <a:pt x="2246" y="517"/>
                              </a:cubicBezTo>
                              <a:cubicBezTo>
                                <a:pt x="2273" y="517"/>
                                <a:pt x="2287" y="536"/>
                                <a:pt x="2287" y="570"/>
                              </a:cubicBezTo>
                              <a:lnTo>
                                <a:pt x="2287" y="572"/>
                              </a:lnTo>
                              <a:close/>
                              <a:moveTo>
                                <a:pt x="2465" y="510"/>
                              </a:moveTo>
                              <a:cubicBezTo>
                                <a:pt x="2485" y="510"/>
                                <a:pt x="2501" y="509"/>
                                <a:pt x="2516" y="505"/>
                              </a:cubicBezTo>
                              <a:cubicBezTo>
                                <a:pt x="2507" y="477"/>
                                <a:pt x="2507" y="477"/>
                                <a:pt x="2507" y="477"/>
                              </a:cubicBezTo>
                              <a:cubicBezTo>
                                <a:pt x="2486" y="487"/>
                                <a:pt x="2471" y="494"/>
                                <a:pt x="2427" y="493"/>
                              </a:cubicBezTo>
                              <a:cubicBezTo>
                                <a:pt x="2389" y="493"/>
                                <a:pt x="2360" y="518"/>
                                <a:pt x="2360" y="554"/>
                              </a:cubicBezTo>
                              <a:cubicBezTo>
                                <a:pt x="2360" y="576"/>
                                <a:pt x="2370" y="591"/>
                                <a:pt x="2390" y="602"/>
                              </a:cubicBezTo>
                              <a:cubicBezTo>
                                <a:pt x="2377" y="610"/>
                                <a:pt x="2371" y="621"/>
                                <a:pt x="2371" y="633"/>
                              </a:cubicBezTo>
                              <a:cubicBezTo>
                                <a:pt x="2371" y="650"/>
                                <a:pt x="2384" y="666"/>
                                <a:pt x="2415" y="666"/>
                              </a:cubicBezTo>
                              <a:cubicBezTo>
                                <a:pt x="2443" y="666"/>
                                <a:pt x="2443" y="666"/>
                                <a:pt x="2443" y="666"/>
                              </a:cubicBezTo>
                              <a:cubicBezTo>
                                <a:pt x="2465" y="666"/>
                                <a:pt x="2478" y="674"/>
                                <a:pt x="2478" y="690"/>
                              </a:cubicBezTo>
                              <a:cubicBezTo>
                                <a:pt x="2478" y="708"/>
                                <a:pt x="2465" y="717"/>
                                <a:pt x="2427" y="717"/>
                              </a:cubicBezTo>
                              <a:cubicBezTo>
                                <a:pt x="2389" y="717"/>
                                <a:pt x="2380" y="708"/>
                                <a:pt x="2380" y="688"/>
                              </a:cubicBezTo>
                              <a:cubicBezTo>
                                <a:pt x="2352" y="688"/>
                                <a:pt x="2352" y="688"/>
                                <a:pt x="2352" y="688"/>
                              </a:cubicBezTo>
                              <a:cubicBezTo>
                                <a:pt x="2352" y="724"/>
                                <a:pt x="2370" y="741"/>
                                <a:pt x="2427" y="741"/>
                              </a:cubicBezTo>
                              <a:cubicBezTo>
                                <a:pt x="2481" y="741"/>
                                <a:pt x="2509" y="722"/>
                                <a:pt x="2509" y="688"/>
                              </a:cubicBezTo>
                              <a:cubicBezTo>
                                <a:pt x="2509" y="661"/>
                                <a:pt x="2485" y="640"/>
                                <a:pt x="2449" y="640"/>
                              </a:cubicBezTo>
                              <a:cubicBezTo>
                                <a:pt x="2421" y="640"/>
                                <a:pt x="2421" y="640"/>
                                <a:pt x="2421" y="640"/>
                              </a:cubicBezTo>
                              <a:cubicBezTo>
                                <a:pt x="2404" y="640"/>
                                <a:pt x="2399" y="634"/>
                                <a:pt x="2399" y="626"/>
                              </a:cubicBezTo>
                              <a:cubicBezTo>
                                <a:pt x="2399" y="620"/>
                                <a:pt x="2402" y="613"/>
                                <a:pt x="2407" y="610"/>
                              </a:cubicBezTo>
                              <a:cubicBezTo>
                                <a:pt x="2414" y="612"/>
                                <a:pt x="2421" y="613"/>
                                <a:pt x="2429" y="613"/>
                              </a:cubicBezTo>
                              <a:cubicBezTo>
                                <a:pt x="2471" y="613"/>
                                <a:pt x="2496" y="588"/>
                                <a:pt x="2496" y="554"/>
                              </a:cubicBezTo>
                              <a:cubicBezTo>
                                <a:pt x="2496" y="534"/>
                                <a:pt x="2486" y="519"/>
                                <a:pt x="2465" y="510"/>
                              </a:cubicBezTo>
                              <a:moveTo>
                                <a:pt x="2391" y="554"/>
                              </a:moveTo>
                              <a:cubicBezTo>
                                <a:pt x="2391" y="531"/>
                                <a:pt x="2404" y="515"/>
                                <a:pt x="2427" y="515"/>
                              </a:cubicBezTo>
                              <a:cubicBezTo>
                                <a:pt x="2452" y="515"/>
                                <a:pt x="2465" y="528"/>
                                <a:pt x="2465" y="553"/>
                              </a:cubicBezTo>
                              <a:cubicBezTo>
                                <a:pt x="2465" y="578"/>
                                <a:pt x="2452" y="593"/>
                                <a:pt x="2428" y="593"/>
                              </a:cubicBezTo>
                              <a:cubicBezTo>
                                <a:pt x="2404" y="593"/>
                                <a:pt x="2391" y="577"/>
                                <a:pt x="2391" y="554"/>
                              </a:cubicBezTo>
                              <a:moveTo>
                                <a:pt x="2681" y="594"/>
                              </a:moveTo>
                              <a:cubicBezTo>
                                <a:pt x="2682" y="590"/>
                                <a:pt x="2682" y="585"/>
                                <a:pt x="2682" y="579"/>
                              </a:cubicBezTo>
                              <a:cubicBezTo>
                                <a:pt x="2682" y="526"/>
                                <a:pt x="2657" y="493"/>
                                <a:pt x="2610" y="493"/>
                              </a:cubicBezTo>
                              <a:cubicBezTo>
                                <a:pt x="2565" y="493"/>
                                <a:pt x="2538" y="532"/>
                                <a:pt x="2538" y="586"/>
                              </a:cubicBezTo>
                              <a:cubicBezTo>
                                <a:pt x="2538" y="641"/>
                                <a:pt x="2566" y="675"/>
                                <a:pt x="2615" y="675"/>
                              </a:cubicBezTo>
                              <a:cubicBezTo>
                                <a:pt x="2639" y="675"/>
                                <a:pt x="2659" y="667"/>
                                <a:pt x="2676" y="653"/>
                              </a:cubicBezTo>
                              <a:cubicBezTo>
                                <a:pt x="2663" y="635"/>
                                <a:pt x="2663" y="635"/>
                                <a:pt x="2663" y="635"/>
                              </a:cubicBezTo>
                              <a:cubicBezTo>
                                <a:pt x="2647" y="645"/>
                                <a:pt x="2634" y="650"/>
                                <a:pt x="2617" y="650"/>
                              </a:cubicBezTo>
                              <a:cubicBezTo>
                                <a:pt x="2592" y="650"/>
                                <a:pt x="2573" y="635"/>
                                <a:pt x="2570" y="594"/>
                              </a:cubicBezTo>
                              <a:cubicBezTo>
                                <a:pt x="2681" y="594"/>
                                <a:pt x="2681" y="594"/>
                                <a:pt x="2681" y="594"/>
                              </a:cubicBezTo>
                              <a:moveTo>
                                <a:pt x="2652" y="572"/>
                              </a:moveTo>
                              <a:cubicBezTo>
                                <a:pt x="2570" y="572"/>
                                <a:pt x="2570" y="572"/>
                                <a:pt x="2570" y="572"/>
                              </a:cubicBezTo>
                              <a:cubicBezTo>
                                <a:pt x="2573" y="533"/>
                                <a:pt x="2588" y="517"/>
                                <a:pt x="2611" y="517"/>
                              </a:cubicBezTo>
                              <a:cubicBezTo>
                                <a:pt x="2638" y="517"/>
                                <a:pt x="2652" y="536"/>
                                <a:pt x="2652" y="570"/>
                              </a:cubicBezTo>
                              <a:lnTo>
                                <a:pt x="2652" y="572"/>
                              </a:lnTo>
                              <a:close/>
                              <a:moveTo>
                                <a:pt x="2806" y="671"/>
                              </a:moveTo>
                              <a:cubicBezTo>
                                <a:pt x="2865" y="497"/>
                                <a:pt x="2865" y="497"/>
                                <a:pt x="2865" y="497"/>
                              </a:cubicBezTo>
                              <a:cubicBezTo>
                                <a:pt x="2833" y="497"/>
                                <a:pt x="2833" y="497"/>
                                <a:pt x="2833" y="497"/>
                              </a:cubicBezTo>
                              <a:cubicBezTo>
                                <a:pt x="2788" y="644"/>
                                <a:pt x="2788" y="644"/>
                                <a:pt x="2788" y="644"/>
                              </a:cubicBezTo>
                              <a:cubicBezTo>
                                <a:pt x="2742" y="497"/>
                                <a:pt x="2742" y="497"/>
                                <a:pt x="2742" y="497"/>
                              </a:cubicBezTo>
                              <a:cubicBezTo>
                                <a:pt x="2709" y="497"/>
                                <a:pt x="2709" y="497"/>
                                <a:pt x="2709" y="497"/>
                              </a:cubicBezTo>
                              <a:cubicBezTo>
                                <a:pt x="2769" y="671"/>
                                <a:pt x="2769" y="671"/>
                                <a:pt x="2769" y="671"/>
                              </a:cubicBezTo>
                              <a:lnTo>
                                <a:pt x="2806" y="671"/>
                              </a:lnTo>
                              <a:close/>
                              <a:moveTo>
                                <a:pt x="3035" y="594"/>
                              </a:moveTo>
                              <a:cubicBezTo>
                                <a:pt x="3036" y="590"/>
                                <a:pt x="3036" y="585"/>
                                <a:pt x="3036" y="579"/>
                              </a:cubicBezTo>
                              <a:cubicBezTo>
                                <a:pt x="3036" y="526"/>
                                <a:pt x="3011" y="493"/>
                                <a:pt x="2964" y="493"/>
                              </a:cubicBezTo>
                              <a:cubicBezTo>
                                <a:pt x="2920" y="493"/>
                                <a:pt x="2892" y="532"/>
                                <a:pt x="2892" y="586"/>
                              </a:cubicBezTo>
                              <a:cubicBezTo>
                                <a:pt x="2892" y="641"/>
                                <a:pt x="2921" y="675"/>
                                <a:pt x="2969" y="675"/>
                              </a:cubicBezTo>
                              <a:cubicBezTo>
                                <a:pt x="2993" y="675"/>
                                <a:pt x="3013" y="667"/>
                                <a:pt x="3030" y="653"/>
                              </a:cubicBezTo>
                              <a:cubicBezTo>
                                <a:pt x="3017" y="635"/>
                                <a:pt x="3017" y="635"/>
                                <a:pt x="3017" y="635"/>
                              </a:cubicBezTo>
                              <a:cubicBezTo>
                                <a:pt x="3001" y="645"/>
                                <a:pt x="2989" y="650"/>
                                <a:pt x="2971" y="650"/>
                              </a:cubicBezTo>
                              <a:cubicBezTo>
                                <a:pt x="2946" y="650"/>
                                <a:pt x="2927" y="635"/>
                                <a:pt x="2924" y="594"/>
                              </a:cubicBezTo>
                              <a:cubicBezTo>
                                <a:pt x="3035" y="594"/>
                                <a:pt x="3035" y="594"/>
                                <a:pt x="3035" y="594"/>
                              </a:cubicBezTo>
                              <a:moveTo>
                                <a:pt x="3006" y="572"/>
                              </a:moveTo>
                              <a:cubicBezTo>
                                <a:pt x="2924" y="572"/>
                                <a:pt x="2924" y="572"/>
                                <a:pt x="2924" y="572"/>
                              </a:cubicBezTo>
                              <a:cubicBezTo>
                                <a:pt x="2927" y="533"/>
                                <a:pt x="2942" y="517"/>
                                <a:pt x="2965" y="517"/>
                              </a:cubicBezTo>
                              <a:cubicBezTo>
                                <a:pt x="2993" y="517"/>
                                <a:pt x="3006" y="536"/>
                                <a:pt x="3006" y="570"/>
                              </a:cubicBezTo>
                              <a:lnTo>
                                <a:pt x="3006" y="572"/>
                              </a:lnTo>
                              <a:close/>
                              <a:moveTo>
                                <a:pt x="3227" y="546"/>
                              </a:moveTo>
                              <a:cubicBezTo>
                                <a:pt x="3227" y="513"/>
                                <a:pt x="3209" y="493"/>
                                <a:pt x="3176" y="493"/>
                              </a:cubicBezTo>
                              <a:cubicBezTo>
                                <a:pt x="3154" y="493"/>
                                <a:pt x="3135" y="505"/>
                                <a:pt x="3123" y="523"/>
                              </a:cubicBezTo>
                              <a:cubicBezTo>
                                <a:pt x="3121" y="497"/>
                                <a:pt x="3121" y="497"/>
                                <a:pt x="3121" y="497"/>
                              </a:cubicBezTo>
                              <a:cubicBezTo>
                                <a:pt x="3095" y="497"/>
                                <a:pt x="3095" y="497"/>
                                <a:pt x="3095" y="497"/>
                              </a:cubicBezTo>
                              <a:cubicBezTo>
                                <a:pt x="3095" y="671"/>
                                <a:pt x="3095" y="671"/>
                                <a:pt x="3095" y="671"/>
                              </a:cubicBezTo>
                              <a:cubicBezTo>
                                <a:pt x="3125" y="671"/>
                                <a:pt x="3125" y="671"/>
                                <a:pt x="3125" y="671"/>
                              </a:cubicBezTo>
                              <a:cubicBezTo>
                                <a:pt x="3125" y="547"/>
                                <a:pt x="3125" y="547"/>
                                <a:pt x="3125" y="547"/>
                              </a:cubicBezTo>
                              <a:cubicBezTo>
                                <a:pt x="3137" y="529"/>
                                <a:pt x="3150" y="517"/>
                                <a:pt x="3169" y="517"/>
                              </a:cubicBezTo>
                              <a:cubicBezTo>
                                <a:pt x="3186" y="517"/>
                                <a:pt x="3197" y="524"/>
                                <a:pt x="3197" y="550"/>
                              </a:cubicBezTo>
                              <a:cubicBezTo>
                                <a:pt x="3197" y="671"/>
                                <a:pt x="3197" y="671"/>
                                <a:pt x="3197" y="671"/>
                              </a:cubicBezTo>
                              <a:cubicBezTo>
                                <a:pt x="3227" y="671"/>
                                <a:pt x="3227" y="671"/>
                                <a:pt x="3227" y="671"/>
                              </a:cubicBezTo>
                              <a:cubicBezTo>
                                <a:pt x="3227" y="546"/>
                                <a:pt x="3227" y="546"/>
                                <a:pt x="3227" y="546"/>
                              </a:cubicBezTo>
                              <a:moveTo>
                                <a:pt x="3403" y="513"/>
                              </a:moveTo>
                              <a:cubicBezTo>
                                <a:pt x="3386" y="500"/>
                                <a:pt x="3368" y="493"/>
                                <a:pt x="3344" y="493"/>
                              </a:cubicBezTo>
                              <a:cubicBezTo>
                                <a:pt x="3308" y="493"/>
                                <a:pt x="3281" y="513"/>
                                <a:pt x="3281" y="540"/>
                              </a:cubicBezTo>
                              <a:cubicBezTo>
                                <a:pt x="3281" y="565"/>
                                <a:pt x="3296" y="581"/>
                                <a:pt x="3333" y="591"/>
                              </a:cubicBezTo>
                              <a:cubicBezTo>
                                <a:pt x="3367" y="600"/>
                                <a:pt x="3376" y="607"/>
                                <a:pt x="3376" y="625"/>
                              </a:cubicBezTo>
                              <a:cubicBezTo>
                                <a:pt x="3376" y="640"/>
                                <a:pt x="3361" y="650"/>
                                <a:pt x="3338" y="650"/>
                              </a:cubicBezTo>
                              <a:cubicBezTo>
                                <a:pt x="3320" y="650"/>
                                <a:pt x="3303" y="644"/>
                                <a:pt x="3290" y="633"/>
                              </a:cubicBezTo>
                              <a:cubicBezTo>
                                <a:pt x="3273" y="652"/>
                                <a:pt x="3273" y="652"/>
                                <a:pt x="3273" y="652"/>
                              </a:cubicBezTo>
                              <a:cubicBezTo>
                                <a:pt x="3288" y="665"/>
                                <a:pt x="3310" y="675"/>
                                <a:pt x="3339" y="675"/>
                              </a:cubicBezTo>
                              <a:cubicBezTo>
                                <a:pt x="3374" y="675"/>
                                <a:pt x="3408" y="658"/>
                                <a:pt x="3408" y="622"/>
                              </a:cubicBezTo>
                              <a:cubicBezTo>
                                <a:pt x="3408" y="592"/>
                                <a:pt x="3387" y="577"/>
                                <a:pt x="3350" y="568"/>
                              </a:cubicBezTo>
                              <a:cubicBezTo>
                                <a:pt x="3322" y="561"/>
                                <a:pt x="3313" y="554"/>
                                <a:pt x="3313" y="540"/>
                              </a:cubicBezTo>
                              <a:cubicBezTo>
                                <a:pt x="3313" y="526"/>
                                <a:pt x="3325" y="517"/>
                                <a:pt x="3345" y="517"/>
                              </a:cubicBezTo>
                              <a:cubicBezTo>
                                <a:pt x="3361" y="517"/>
                                <a:pt x="3374" y="522"/>
                                <a:pt x="3390" y="533"/>
                              </a:cubicBezTo>
                              <a:cubicBezTo>
                                <a:pt x="3403" y="513"/>
                                <a:pt x="3403" y="513"/>
                                <a:pt x="3403" y="513"/>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2AC835" id="JE1610061550JU Briefpapier Medmij" o:spid="_x0000_s1026" editas="canvas" style="position:absolute;margin-left:0;margin-top:0;width:595.3pt;height:141.95pt;z-index:-251656192;mso-position-horizontal-relative:page;mso-position-vertical-relative:page" coordsize="75603,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8027;visibility:visible;mso-wrap-style:square">
                <v:fill o:detectmouseclick="t"/>
                <v:path o:connecttype="none"/>
              </v:shape>
              <v:shape id="Freeform 18" o:spid="_x0000_s1028" style="position:absolute;left:62579;top:5162;width:2978;height:2388;visibility:visible;mso-wrap-style:square;v-text-anchor:top" coordsize="93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" path="m882,181v-2,2,-2,2,-2,2c537,527,537,527,537,527v-4,3,-8,6,-12,9c515,543,504,549,492,551v-7,2,-15,3,-22,3c445,554,422,544,404,527,262,384,262,384,262,384v-37,-36,-37,-96,,-133c297,216,359,216,394,251v76,77,76,77,76,77c747,51,747,51,747,51,658,9,551,17,470,77,366,,217,8,122,103v-18,17,-18,17,-18,17c,225,,395,104,499,263,658,263,658,263,658v,,,,,c281,676,281,676,281,676v52,52,121,78,189,78c539,754,608,728,660,676v18,-18,18,-18,18,-18c678,658,678,658,678,658,837,499,837,499,837,499,922,413,937,283,882,181e" fillcolor="#4ab8a7" stroked="f">
                <v:path arrowok="t" o:connecttype="custom" o:connectlocs="280334,57315;279698,57948;170679,166879;166865,169729;156377,174478;149384,175428;128407,166879;83274,121597;83274,79481;125229,79481;149384,103864;237426,16150;149384,24383;38776,32616;33055,37999;33055,158012;83592,208361;83592,208361;89313,214061;149384,238760;209774,214061;215495,208361;215495,208361;266031,158012;280334,57315" o:connectangles="0,0,0,0,0,0,0,0,0,0,0,0,0,0,0,0,0,0,0,0,0,0,0,0,0"/>
              </v:shape>
              <v:shape id="Freeform 19" o:spid="_x0000_s1029" style="position:absolute;left:48494;top:7213;width:16288;height:4775;visibility:visible;mso-wrap-style:square;v-text-anchor:top" coordsize="5130,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" path="m4685,1079v,-712,,-712,,-712c4685,327,4717,296,4756,296v40,,71,31,71,71c4827,1079,4827,1079,4827,1079v,39,-31,71,-71,71c4717,1150,4685,1118,4685,1079xm5058,296v-39,,-71,31,-71,71c4987,1079,4987,1079,4987,1079v,157,-127,284,-285,284c4663,1363,4631,1395,4631,1435v,39,32,71,71,71c4938,1506,5130,1314,5130,1079v,-712,,-712,,-712c5130,327,5098,296,5058,296xm2195,723v,39,-32,71,-71,71c1493,794,1493,794,1493,794v32,122,143,213,275,213c1807,1007,1839,1039,1839,1079v,39,-32,71,-71,71c1533,1150,1341,958,1341,723v,-236,192,-427,427,-427c2004,296,2195,487,2195,723xm2044,651c2012,529,1901,438,1768,438v-132,,-243,91,-275,213l2044,651xm3169,80v,643,,643,,643c3169,958,2977,1150,2741,1150v-235,,-427,-192,-427,-427c2314,487,2506,296,2741,296v110,,210,41,285,109c3026,80,3026,80,3026,80v,-40,32,-71,71,-71c3137,9,3169,40,3169,80xm3026,723v,-157,-128,-285,-285,-285c2584,438,2457,566,2457,723v,157,127,284,284,284c2898,1007,3026,880,3026,723xm872,c764,,667,52,605,132,543,52,447,,338,,152,,,152,,339v,740,,740,,740c,1118,32,1150,71,1150v40,,72,-32,72,-71c143,339,143,339,143,339v,-108,87,-196,195,-196c446,143,534,231,534,339v,740,,740,,740c534,1118,566,1150,605,1150v40,,71,-32,71,-71c676,339,676,339,676,339v,-108,88,-196,196,-196c980,143,1068,231,1068,339v,740,,740,,740c1068,1118,1100,1150,1139,1150v39,,71,-32,71,-71c1210,339,1210,339,1210,339,1210,152,1059,,872,xm4187,c4078,,3982,52,3920,132,3858,52,3762,,3653,,3467,,3315,152,3315,339v,740,,740,,740c3315,1118,3347,1150,3386,1150v39,,71,-32,71,-71c3457,339,3457,339,3457,339v,-108,88,-196,196,-196c3761,143,3849,231,3849,339v,740,,740,,740c3849,1118,3881,1150,3920,1150v39,,71,-32,71,-71c3991,339,3991,339,3991,339v,-108,88,-196,196,-196c4295,143,4383,231,4383,339v,740,,740,,740c4383,1118,4415,1150,4454,1150v39,,71,-32,71,-71c4525,339,4525,339,4525,339,4525,152,4373,,4187,xe" fillcolor="#414b96" stroked="f">
                <v:path arrowok="t" o:connecttype="custom" o:connectlocs="1487488,116368;1532573,116368;1510030,364640;1605915,93855;1583373,342128;1470343,455007;1628775,342128;1605915,93855;674370,251760;561340,319298;561340,364640;561340,93855;648970,206418;474028,206418;1006158,25366;870268,364640;870268,93855;960755,25366;1006158,25366;870268,138880;870268,319298;276860,0;107315,0;0,342128;45403,342128;107315,45342;169545,342128;214630,342128;276860,45342;339090,342128;384175,342128;276860,0;1244600,41854;1052513,107490;1075055,364640;1097598,107490;1222058,107490;1244600,364640;1267143,107490;1391603,107490;1414145,364640;1436688,107490" o:connectangles="0,0,0,0,0,0,0,0,0,0,0,0,0,0,0,0,0,0,0,0,0,0,0,0,0,0,0,0,0,0,0,0,0,0,0,0,0,0,0,0,0,0"/>
                <o:lock v:ext="edit" verticies="t"/>
              </v:shape>
              <v:shape id="Freeform 20" o:spid="_x0000_s1030" style="position:absolute;left:54013;top:12592;width:10820;height:2349;visibility:visible;mso-wrap-style:square;v-text-anchor:top" coordsize="340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" path="m177,52c158,71,158,71,158,71,142,58,129,52,108,52,76,52,43,77,43,144v,65,22,92,62,92c120,236,135,233,148,226v,-69,,-69,,-69c108,157,108,157,108,157v-4,-25,-4,-25,-4,-25c179,132,179,132,179,132v,110,,110,,110c159,254,135,262,103,262,46,262,10,223,10,144,10,67,57,26,108,26v30,,49,9,69,26m324,82v-5,-1,-11,-2,-17,-2c286,80,270,93,260,119,257,84,257,84,257,84v-26,,-26,,-26,c231,258,231,258,231,258v31,,31,,31,c262,159,262,159,262,159v7,-34,19,-49,41,-49c310,110,313,110,318,112v6,-30,6,-30,6,-30m395,21c395,9,386,,374,,361,,352,9,352,21v,12,9,21,22,21c386,42,395,33,395,21m359,258v30,,30,,30,c389,84,389,84,389,84v-30,,-30,,-30,l359,258xm596,171v,-55,-18,-91,-64,-91c512,80,493,90,480,107,478,84,478,84,478,84v-26,,-26,,-26,c452,328,452,328,452,328v30,-3,30,-3,30,-3c482,242,482,242,482,242v11,14,27,20,46,20c573,262,596,224,596,171t-32,c564,216,548,237,521,237v-16,,-30,-7,-39,-21c482,131,482,131,482,131v10,-14,24,-27,42,-27c550,104,564,126,564,171t314,c878,116,851,80,801,80v-50,,-78,37,-78,91c723,226,751,262,801,262v49,,77,-37,77,-91m756,171v,-45,16,-67,45,-67c830,104,846,126,846,171v,45,-16,67,-45,67c772,238,756,216,756,171t317,c1073,116,1055,80,1008,80v-19,,-38,10,-51,27c955,84,955,84,955,84v-26,,-26,,-26,c929,328,929,328,929,328v30,-3,30,-3,30,-3c959,242,959,242,959,242v11,14,27,20,45,20c1049,262,1073,224,1073,171t-33,c1040,216,1025,237,997,237v-16,,-29,-7,-38,-21c959,131,959,131,959,131v9,-14,23,-27,42,-27c1027,104,1040,126,1040,171t147,157c1224,312,1242,297,1242,247v,-163,,-163,,-163c1212,84,1212,84,1212,84v,165,,165,,165c1212,287,1201,295,1178,306v9,22,9,22,9,22m1248,21c1248,9,1240,,1227,v-13,,-21,9,-21,21c1206,33,1214,42,1227,42v13,,21,-9,21,-21m1436,181v,-4,,-9,,-15c1436,113,1411,80,1365,80v-45,,-73,39,-73,93c1292,228,1321,262,1369,262v24,,44,-8,61,-22c1417,222,1417,222,1417,222v-15,11,-28,15,-46,15c1346,237,1328,222,1325,181v111,,111,,111,m1406,159v-81,,-81,,-81,c1327,120,1342,104,1365,104v28,,41,19,41,53l1406,159xm1705,181v,-4,,-9,,-15c1705,113,1681,80,1634,80v-45,,-73,39,-73,93c1561,228,1590,262,1638,262v24,,44,-8,61,-22c1686,222,1686,222,1686,222v-15,11,-28,15,-45,15c1616,237,1597,222,1594,181v111,,111,,111,m1675,159v-81,,-81,,-81,c1596,120,1611,104,1634,104v28,,41,19,41,53l1675,159xm1792,21c1792,9,1783,,1770,v-12,,-21,9,-21,21c1749,33,1758,42,1770,42v13,,22,-9,22,-21m1756,258v30,,30,,30,c1786,84,1786,84,1786,84v-30,,-30,,-30,l1756,258xm1938,97v20,,37,,51,-5c1980,64,1980,64,1980,64v-20,10,-36,17,-79,16c1862,80,1834,105,1834,141v,22,9,37,29,48c1850,197,1844,208,1844,220v,17,14,33,45,33c1916,253,1916,253,1916,253v22,,35,8,35,25c1951,295,1938,305,1900,305v-38,,-47,-10,-47,-29c1826,276,1826,276,1826,276v,35,17,52,74,52c1954,328,1982,309,1982,276v,-28,-24,-49,-60,-49c1895,227,1895,227,1895,227v-18,,-23,-6,-23,-14c1872,207,1875,201,1880,197v8,2,15,3,23,3c1944,200,1969,175,1969,141v,-20,-10,-35,-31,-44m1865,141v,-23,12,-39,36,-39c1925,102,1938,115,1938,140v,26,-13,40,-37,40c1877,180,1865,164,1865,141t281,40c2147,177,2147,172,2147,166v,-53,-25,-86,-72,-86c2030,80,2003,119,2003,173v,55,28,89,77,89c2104,262,2124,254,2141,240v-14,-18,-14,-18,-14,-18c2112,233,2099,237,2082,237v-25,,-44,-15,-47,-56c2146,181,2146,181,2146,181t-29,-22c2035,159,2035,159,2035,159v3,-39,18,-55,41,-55c2103,104,2117,123,2117,157r,2xm2330,133v,-33,-19,-53,-51,-53c2256,80,2238,92,2226,110v-3,-26,-3,-26,-3,-26c2197,84,2197,84,2197,84v,174,,174,,174c2228,258,2228,258,2228,258v,-124,,-124,,-124c2239,116,2252,104,2272,104v17,,27,7,27,33c2299,258,2299,258,2299,258v31,,31,,31,c2330,133,2330,133,2330,133m112,510v20,,37,-1,51,-5c154,477,154,477,154,477v-20,10,-36,17,-79,16c36,493,8,518,8,554v,22,9,37,29,48c24,610,18,621,18,633v,17,14,33,45,33c90,666,90,666,90,666v22,,35,8,35,24c125,708,112,717,74,717v-38,,-47,-9,-47,-29c,688,,688,,688v,36,18,53,74,53c128,741,156,722,156,688v,-27,-24,-48,-60,-48c69,640,69,640,69,640v-18,,-23,-6,-23,-14c46,620,50,613,55,610v7,2,14,3,22,3c118,613,143,588,143,554v,-20,-10,-35,-31,-44m39,554v,-23,12,-39,36,-39c99,515,112,528,112,553v,25,-13,40,-37,40c52,593,39,577,39,554t290,40c329,590,329,585,329,579v,-53,-24,-86,-71,-86c213,493,185,532,185,586v,55,29,89,77,89c286,675,306,667,323,653,310,635,310,635,310,635v-15,10,-28,15,-45,15c239,650,221,635,218,594v111,,111,,111,m299,572v-81,,-81,,-81,c220,533,235,517,258,517v28,,41,19,41,53l299,572xm490,520v,-23,,-23,,-23c372,497,372,497,372,497v,26,,26,,26c455,523,455,523,455,523,365,648,365,648,365,648v,23,,23,,23c487,671,487,671,487,671v4,-26,4,-26,4,-26c399,645,399,645,399,645l490,520xm683,584v,-55,-28,-91,-77,-91c556,493,528,530,528,584v,55,28,91,77,91c655,675,683,638,683,584t-122,c561,538,577,517,606,517v29,,44,21,44,67c650,629,635,650,605,650v-29,,-44,-21,-44,-66m874,546v,-33,-18,-53,-51,-53c801,493,782,505,770,523v-2,-26,-2,-26,-2,-26c742,497,742,497,742,497v,174,,174,,174c772,671,772,671,772,671v,-124,,-124,,-124c783,529,797,517,816,517v17,,28,7,28,33c844,671,844,671,844,671v30,,30,,30,c874,546,874,546,874,546m1078,427v-30,-4,-30,-4,-30,-4c1048,514,1048,514,1048,514v-12,-12,-27,-21,-47,-21c958,493,932,532,932,585v,54,24,90,66,90c1020,675,1037,664,1048,647v3,24,3,24,3,24c1078,671,1078,671,1078,671r,-244xm1048,625v-12,16,-24,26,-43,26c980,651,965,630,965,584v,-45,16,-67,42,-67c1025,517,1037,526,1048,540v,85,,85,,85m1282,546v,-33,-19,-53,-51,-53c1209,493,1192,504,1180,521v,-97,,-97,,-97c1149,427,1149,427,1149,427v,244,,244,,244c1180,671,1180,671,1180,671v,-124,,-124,,-124c1191,529,1205,517,1223,517v17,,28,7,28,33c1251,671,1251,671,1251,671v31,,31,,31,c1282,546,1282,546,1282,546t200,48c1482,590,1482,585,1482,579v,-53,-24,-86,-71,-86c1366,493,1338,532,1338,586v,55,29,89,77,89c1439,675,1459,667,1476,653v-13,-18,-13,-18,-13,-18c1448,645,1435,650,1418,650v-25,,-44,-15,-47,-56c1482,594,1482,594,1482,594t-30,-22c1371,572,1371,572,1371,572v2,-39,17,-55,40,-55c1439,517,1452,536,1452,570r,2xm1577,434v,-12,-8,-21,-21,-21c1543,413,1535,422,1535,434v,12,8,21,21,21c1569,455,1577,446,1577,434t-36,237c1571,671,1571,671,1571,671v,-174,,-174,,-174c1541,497,1541,497,1541,497r,174xm1777,427v-30,-4,-30,-4,-30,-4c1747,514,1747,514,1747,514v-12,-12,-27,-21,-47,-21c1657,493,1631,532,1631,585v,54,24,90,66,90c1719,675,1736,664,1747,647v3,24,3,24,3,24c1777,671,1777,671,1777,671r,-244xm1747,625v-12,16,-24,26,-43,26c1679,651,1664,630,1664,584v,-45,16,-67,42,-67c1724,517,1736,526,1747,540v,85,,85,,85m1954,513v-16,-13,-34,-20,-59,-20c1859,493,1833,513,1833,540v,25,14,41,52,51c1919,600,1927,607,1927,625v,15,-14,25,-37,25c1871,650,1855,644,1842,633v-17,19,-17,19,-17,19c1840,665,1861,675,1891,675v35,,68,-17,68,-53c1959,592,1938,577,1902,568v-29,-7,-38,-14,-38,-28c1864,526,1876,517,1896,517v16,,30,5,45,16c1954,513,1954,513,1954,513t146,-3c2120,510,2136,509,2151,505v-9,-28,-9,-28,-9,-28c2122,487,2106,494,2062,493v-38,,-67,25,-67,61c1995,576,2005,591,2025,602v-13,8,-19,19,-19,31c2006,650,2019,666,2051,666v27,,27,,27,c2100,666,2113,674,2113,690v,18,-13,27,-51,27c2024,717,2015,708,2015,688v-28,,-28,,-28,c1987,724,2005,741,2062,741v54,,82,-19,82,-53c2144,661,2120,640,2084,640v-28,,-28,,-28,c2039,640,2034,634,2034,626v,-6,3,-13,8,-16c2050,612,2056,613,2064,613v42,,67,-25,67,-59c2131,534,2121,519,2100,510t-74,44c2026,531,2039,515,2062,515v25,,38,13,38,38c2100,578,2087,593,2063,593v-24,,-37,-16,-37,-39m2316,594v1,-4,1,-9,1,-15c2317,526,2292,493,2245,493v-45,,-72,39,-72,93c2173,641,2201,675,2250,675v24,,44,-8,61,-22c2298,635,2298,635,2298,635v-16,10,-28,15,-46,15c2227,650,2208,635,2205,594v111,,111,,111,m2287,572v-82,,-82,,-82,c2208,533,2223,517,2246,517v27,,41,19,41,53l2287,572xm2465,510v20,,36,-1,51,-5c2507,477,2507,477,2507,477v-21,10,-36,17,-80,16c2389,493,2360,518,2360,554v,22,10,37,30,48c2377,610,2371,621,2371,633v,17,13,33,44,33c2443,666,2443,666,2443,666v22,,35,8,35,24c2478,708,2465,717,2427,717v-38,,-47,-9,-47,-29c2352,688,2352,688,2352,688v,36,18,53,75,53c2481,741,2509,722,2509,688v,-27,-24,-48,-60,-48c2421,640,2421,640,2421,640v-17,,-22,-6,-22,-14c2399,620,2402,613,2407,610v7,2,14,3,22,3c2471,613,2496,588,2496,554v,-20,-10,-35,-31,-44m2391,554v,-23,13,-39,36,-39c2452,515,2465,528,2465,553v,25,-13,40,-37,40c2404,593,2391,577,2391,554t290,40c2682,590,2682,585,2682,579v,-53,-25,-86,-72,-86c2565,493,2538,532,2538,586v,55,28,89,77,89c2639,675,2659,667,2676,653v-13,-18,-13,-18,-13,-18c2647,645,2634,650,2617,650v-25,,-44,-15,-47,-56c2681,594,2681,594,2681,594t-29,-22c2570,572,2570,572,2570,572v3,-39,18,-55,41,-55c2638,517,2652,536,2652,570r,2xm2806,671v59,-174,59,-174,59,-174c2833,497,2833,497,2833,497v-45,147,-45,147,-45,147c2742,497,2742,497,2742,497v-33,,-33,,-33,c2769,671,2769,671,2769,671r37,xm3035,594v1,-4,1,-9,1,-15c3036,526,3011,493,2964,493v-44,,-72,39,-72,93c2892,641,2921,675,2969,675v24,,44,-8,61,-22c3017,635,3017,635,3017,635v-16,10,-28,15,-46,15c2946,650,2927,635,2924,594v111,,111,,111,m3006,572v-82,,-82,,-82,c2927,533,2942,517,2965,517v28,,41,19,41,53l3006,572xm3227,546v,-33,-18,-53,-51,-53c3154,493,3135,505,3123,523v-2,-26,-2,-26,-2,-26c3095,497,3095,497,3095,497v,174,,174,,174c3125,671,3125,671,3125,671v,-124,,-124,,-124c3137,529,3150,517,3169,517v17,,28,7,28,33c3197,671,3197,671,3197,671v30,,30,,30,c3227,546,3227,546,3227,546t176,-33c3386,500,3368,493,3344,493v-36,,-63,20,-63,47c3281,565,3296,581,3333,591v34,9,43,16,43,34c3376,640,3361,650,3338,650v-18,,-35,-6,-48,-17c3273,652,3273,652,3273,652v15,13,37,23,66,23c3374,675,3408,658,3408,622v,-30,-21,-45,-58,-54c3322,561,3313,554,3313,540v,-14,12,-23,32,-23c3361,517,3374,522,3390,533v13,-20,13,-20,13,-20e" fillcolor="#4ab8a7" stroked="f">
                <v:path arrowok="t" o:connecttype="custom" o:connectlocs="34290,49780;102870,26000;96203,34878;113983,81804;151765,26634;165418,75146;254318,83073;320040,25366;340678,54219;394335,78317;382905,6659;454025,76097;446405,49780;535305,70390;531813,50414;567055,26634;591503,59927;603250,103999;615315,30756;658813,25366;672148,50414;705803,26634;739775,81804;5715,200706;49530,218145;12383,175658;58738,185804;69215,181365;144463,165828;192405,156316;178118,185170;245110,173438;332740,162975;332740,198170;374650,165194;397193,212755;468630,207048;461010,180731;498793,212755;517843,185487;528320,185170;611823,198170;601980,163926;642938,190877;654685,234950;666750,161706;712788,156316;726123,181365;770573,156316;755650,218145;771208,194365;851218,188340;815975,188340;909638,157585;963930,183584;963613,188340;991553,165828;1015048,212755;1059815,206096;1076325,168999" o:connectangles="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659D" w14:textId="77777777" w:rsidR="008B641B" w:rsidRDefault="008B641B" w:rsidP="008B641B">
    <w:pPr>
      <w:pStyle w:val="BasistekstMedMij"/>
    </w:pPr>
    <w:r>
      <w:rPr>
        <w:noProof/>
      </w:rPr>
      <mc:AlternateContent>
        <mc:Choice Requires="wpc">
          <w:drawing>
            <wp:anchor distT="0" distB="0" distL="114300" distR="114300" simplePos="0" relativeHeight="251658240" behindDoc="1" locked="0" layoutInCell="1" allowOverlap="1" wp14:anchorId="68BD16A2" wp14:editId="391A3DC9">
              <wp:simplePos x="0" y="0"/>
              <wp:positionH relativeFrom="page">
                <wp:posOffset>0</wp:posOffset>
              </wp:positionH>
              <wp:positionV relativeFrom="page">
                <wp:posOffset>0</wp:posOffset>
              </wp:positionV>
              <wp:extent cx="7560310" cy="1879600"/>
              <wp:effectExtent l="0" t="0" r="0" b="0"/>
              <wp:wrapNone/>
              <wp:docPr id="11" name="JE1610061607JU memo Medmij 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11"/>
                      <wps:cNvSpPr>
                        <a:spLocks noEditPoints="1"/>
                      </wps:cNvSpPr>
                      <wps:spPr bwMode="auto">
                        <a:xfrm>
                          <a:off x="635" y="635"/>
                          <a:ext cx="3761105" cy="1736725"/>
                        </a:xfrm>
                        <a:custGeom>
                          <a:avLst/>
                          <a:gdLst>
                            <a:gd name="T0" fmla="*/ 2179 w 11846"/>
                            <a:gd name="T1" fmla="*/ 4015 h 5475"/>
                            <a:gd name="T2" fmla="*/ 2454 w 11846"/>
                            <a:gd name="T3" fmla="*/ 4291 h 5475"/>
                            <a:gd name="T4" fmla="*/ 5322 w 11846"/>
                            <a:gd name="T5" fmla="*/ 5475 h 5475"/>
                            <a:gd name="T6" fmla="*/ 8190 w 11846"/>
                            <a:gd name="T7" fmla="*/ 4291 h 5475"/>
                            <a:gd name="T8" fmla="*/ 8466 w 11846"/>
                            <a:gd name="T9" fmla="*/ 4015 h 5475"/>
                            <a:gd name="T10" fmla="*/ 11846 w 11846"/>
                            <a:gd name="T11" fmla="*/ 0 h 5475"/>
                            <a:gd name="T12" fmla="*/ 0 w 11846"/>
                            <a:gd name="T13" fmla="*/ 1833 h 5475"/>
                            <a:gd name="T14" fmla="*/ 6609 w 11846"/>
                            <a:gd name="T15" fmla="*/ 2818 h 5475"/>
                            <a:gd name="T16" fmla="*/ 6011 w 11846"/>
                            <a:gd name="T17" fmla="*/ 2818 h 5475"/>
                            <a:gd name="T18" fmla="*/ 5032 w 11846"/>
                            <a:gd name="T19" fmla="*/ 2501 h 5475"/>
                            <a:gd name="T20" fmla="*/ 5177 w 11846"/>
                            <a:gd name="T21" fmla="*/ 2584 h 5475"/>
                            <a:gd name="T22" fmla="*/ 5514 w 11846"/>
                            <a:gd name="T23" fmla="*/ 2590 h 5475"/>
                            <a:gd name="T24" fmla="*/ 5873 w 11846"/>
                            <a:gd name="T25" fmla="*/ 2676 h 5475"/>
                            <a:gd name="T26" fmla="*/ 5720 w 11846"/>
                            <a:gd name="T27" fmla="*/ 3136 h 5475"/>
                            <a:gd name="T28" fmla="*/ 5650 w 11846"/>
                            <a:gd name="T29" fmla="*/ 2598 h 5475"/>
                            <a:gd name="T30" fmla="*/ 5530 w 11846"/>
                            <a:gd name="T31" fmla="*/ 3136 h 5475"/>
                            <a:gd name="T32" fmla="*/ 5376 w 11846"/>
                            <a:gd name="T33" fmla="*/ 2700 h 5475"/>
                            <a:gd name="T34" fmla="*/ 5186 w 11846"/>
                            <a:gd name="T35" fmla="*/ 2694 h 5475"/>
                            <a:gd name="T36" fmla="*/ 5032 w 11846"/>
                            <a:gd name="T37" fmla="*/ 3136 h 5475"/>
                            <a:gd name="T38" fmla="*/ 4611 w 11846"/>
                            <a:gd name="T39" fmla="*/ 2483 h 5475"/>
                            <a:gd name="T40" fmla="*/ 4887 w 11846"/>
                            <a:gd name="T41" fmla="*/ 2866 h 5475"/>
                            <a:gd name="T42" fmla="*/ 4644 w 11846"/>
                            <a:gd name="T43" fmla="*/ 3037 h 5475"/>
                            <a:gd name="T44" fmla="*/ 4866 w 11846"/>
                            <a:gd name="T45" fmla="*/ 3069 h 5475"/>
                            <a:gd name="T46" fmla="*/ 4329 w 11846"/>
                            <a:gd name="T47" fmla="*/ 2823 h 5475"/>
                            <a:gd name="T48" fmla="*/ 3452 w 11846"/>
                            <a:gd name="T49" fmla="*/ 2307 h 5475"/>
                            <a:gd name="T50" fmla="*/ 3803 w 11846"/>
                            <a:gd name="T51" fmla="*/ 2887 h 5475"/>
                            <a:gd name="T52" fmla="*/ 4149 w 11846"/>
                            <a:gd name="T53" fmla="*/ 2307 h 5475"/>
                            <a:gd name="T54" fmla="*/ 4059 w 11846"/>
                            <a:gd name="T55" fmla="*/ 3136 h 5475"/>
                            <a:gd name="T56" fmla="*/ 4026 w 11846"/>
                            <a:gd name="T57" fmla="*/ 2451 h 5475"/>
                            <a:gd name="T58" fmla="*/ 3725 w 11846"/>
                            <a:gd name="T59" fmla="*/ 3046 h 5475"/>
                            <a:gd name="T60" fmla="*/ 3560 w 11846"/>
                            <a:gd name="T61" fmla="*/ 2794 h 5475"/>
                            <a:gd name="T62" fmla="*/ 3386 w 11846"/>
                            <a:gd name="T63" fmla="*/ 3136 h 5475"/>
                            <a:gd name="T64" fmla="*/ 6173 w 11846"/>
                            <a:gd name="T65" fmla="*/ 2818 h 5475"/>
                            <a:gd name="T66" fmla="*/ 6447 w 11846"/>
                            <a:gd name="T67" fmla="*/ 2818 h 5475"/>
                            <a:gd name="T68" fmla="*/ 6173 w 11846"/>
                            <a:gd name="T69" fmla="*/ 2818 h 5475"/>
                            <a:gd name="T70" fmla="*/ 4489 w 11846"/>
                            <a:gd name="T71" fmla="*/ 2766 h 5475"/>
                            <a:gd name="T72" fmla="*/ 4738 w 11846"/>
                            <a:gd name="T73" fmla="*/ 2759 h 5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46" h="5475">
                              <a:moveTo>
                                <a:pt x="0" y="1833"/>
                              </a:moveTo>
                              <a:cubicBezTo>
                                <a:pt x="2179" y="4015"/>
                                <a:pt x="2179" y="4015"/>
                                <a:pt x="2179" y="4015"/>
                              </a:cubicBezTo>
                              <a:cubicBezTo>
                                <a:pt x="2186" y="4022"/>
                                <a:pt x="2186" y="4022"/>
                                <a:pt x="2186" y="4022"/>
                              </a:cubicBezTo>
                              <a:cubicBezTo>
                                <a:pt x="2454" y="4291"/>
                                <a:pt x="2454" y="4291"/>
                                <a:pt x="2454" y="4291"/>
                              </a:cubicBezTo>
                              <a:cubicBezTo>
                                <a:pt x="3243" y="5081"/>
                                <a:pt x="4282" y="5475"/>
                                <a:pt x="5321" y="5475"/>
                              </a:cubicBezTo>
                              <a:cubicBezTo>
                                <a:pt x="5322" y="5475"/>
                                <a:pt x="5322" y="5475"/>
                                <a:pt x="5322" y="5475"/>
                              </a:cubicBezTo>
                              <a:cubicBezTo>
                                <a:pt x="5323" y="5475"/>
                                <a:pt x="5323" y="5475"/>
                                <a:pt x="5323" y="5475"/>
                              </a:cubicBezTo>
                              <a:cubicBezTo>
                                <a:pt x="6362" y="5475"/>
                                <a:pt x="7402" y="5081"/>
                                <a:pt x="8190" y="4291"/>
                              </a:cubicBezTo>
                              <a:cubicBezTo>
                                <a:pt x="8459" y="4022"/>
                                <a:pt x="8459" y="4022"/>
                                <a:pt x="8459" y="4022"/>
                              </a:cubicBezTo>
                              <a:cubicBezTo>
                                <a:pt x="8466" y="4015"/>
                                <a:pt x="8466" y="4015"/>
                                <a:pt x="8466" y="4015"/>
                              </a:cubicBezTo>
                              <a:cubicBezTo>
                                <a:pt x="10863" y="1614"/>
                                <a:pt x="10863" y="1614"/>
                                <a:pt x="10863" y="1614"/>
                              </a:cubicBezTo>
                              <a:cubicBezTo>
                                <a:pt x="11329" y="1147"/>
                                <a:pt x="11657" y="591"/>
                                <a:pt x="11846" y="0"/>
                              </a:cubicBezTo>
                              <a:cubicBezTo>
                                <a:pt x="0" y="0"/>
                                <a:pt x="0" y="0"/>
                                <a:pt x="0" y="0"/>
                              </a:cubicBezTo>
                              <a:lnTo>
                                <a:pt x="0" y="1833"/>
                              </a:lnTo>
                              <a:close/>
                              <a:moveTo>
                                <a:pt x="6311" y="2483"/>
                              </a:moveTo>
                              <a:cubicBezTo>
                                <a:pt x="6498" y="2483"/>
                                <a:pt x="6609" y="2610"/>
                                <a:pt x="6609" y="2818"/>
                              </a:cubicBezTo>
                              <a:cubicBezTo>
                                <a:pt x="6609" y="3018"/>
                                <a:pt x="6497" y="3154"/>
                                <a:pt x="6310" y="3154"/>
                              </a:cubicBezTo>
                              <a:cubicBezTo>
                                <a:pt x="6123" y="3154"/>
                                <a:pt x="6011" y="3027"/>
                                <a:pt x="6011" y="2818"/>
                              </a:cubicBezTo>
                              <a:cubicBezTo>
                                <a:pt x="6011" y="2619"/>
                                <a:pt x="6123" y="2483"/>
                                <a:pt x="6311" y="2483"/>
                              </a:cubicBezTo>
                              <a:close/>
                              <a:moveTo>
                                <a:pt x="5032" y="2501"/>
                              </a:moveTo>
                              <a:cubicBezTo>
                                <a:pt x="5165" y="2501"/>
                                <a:pt x="5165" y="2501"/>
                                <a:pt x="5165" y="2501"/>
                              </a:cubicBezTo>
                              <a:cubicBezTo>
                                <a:pt x="5177" y="2584"/>
                                <a:pt x="5177" y="2584"/>
                                <a:pt x="5177" y="2584"/>
                              </a:cubicBezTo>
                              <a:cubicBezTo>
                                <a:pt x="5223" y="2520"/>
                                <a:pt x="5281" y="2483"/>
                                <a:pt x="5361" y="2483"/>
                              </a:cubicBezTo>
                              <a:cubicBezTo>
                                <a:pt x="5435" y="2483"/>
                                <a:pt x="5490" y="2523"/>
                                <a:pt x="5514" y="2590"/>
                              </a:cubicBezTo>
                              <a:cubicBezTo>
                                <a:pt x="5562" y="2524"/>
                                <a:pt x="5621" y="2483"/>
                                <a:pt x="5705" y="2483"/>
                              </a:cubicBezTo>
                              <a:cubicBezTo>
                                <a:pt x="5806" y="2483"/>
                                <a:pt x="5873" y="2556"/>
                                <a:pt x="5873" y="2676"/>
                              </a:cubicBezTo>
                              <a:cubicBezTo>
                                <a:pt x="5873" y="3136"/>
                                <a:pt x="5873" y="3136"/>
                                <a:pt x="5873" y="3136"/>
                              </a:cubicBezTo>
                              <a:cubicBezTo>
                                <a:pt x="5720" y="3136"/>
                                <a:pt x="5720" y="3136"/>
                                <a:pt x="5720" y="3136"/>
                              </a:cubicBezTo>
                              <a:cubicBezTo>
                                <a:pt x="5720" y="2700"/>
                                <a:pt x="5720" y="2700"/>
                                <a:pt x="5720" y="2700"/>
                              </a:cubicBezTo>
                              <a:cubicBezTo>
                                <a:pt x="5720" y="2621"/>
                                <a:pt x="5688" y="2598"/>
                                <a:pt x="5650" y="2598"/>
                              </a:cubicBezTo>
                              <a:cubicBezTo>
                                <a:pt x="5597" y="2598"/>
                                <a:pt x="5565" y="2635"/>
                                <a:pt x="5530" y="2694"/>
                              </a:cubicBezTo>
                              <a:cubicBezTo>
                                <a:pt x="5530" y="3136"/>
                                <a:pt x="5530" y="3136"/>
                                <a:pt x="5530" y="3136"/>
                              </a:cubicBezTo>
                              <a:cubicBezTo>
                                <a:pt x="5376" y="3136"/>
                                <a:pt x="5376" y="3136"/>
                                <a:pt x="5376" y="3136"/>
                              </a:cubicBezTo>
                              <a:cubicBezTo>
                                <a:pt x="5376" y="2700"/>
                                <a:pt x="5376" y="2700"/>
                                <a:pt x="5376" y="2700"/>
                              </a:cubicBezTo>
                              <a:cubicBezTo>
                                <a:pt x="5376" y="2621"/>
                                <a:pt x="5344" y="2598"/>
                                <a:pt x="5307" y="2598"/>
                              </a:cubicBezTo>
                              <a:cubicBezTo>
                                <a:pt x="5253" y="2598"/>
                                <a:pt x="5221" y="2635"/>
                                <a:pt x="5186" y="2694"/>
                              </a:cubicBezTo>
                              <a:cubicBezTo>
                                <a:pt x="5186" y="3136"/>
                                <a:pt x="5186" y="3136"/>
                                <a:pt x="5186" y="3136"/>
                              </a:cubicBezTo>
                              <a:cubicBezTo>
                                <a:pt x="5032" y="3136"/>
                                <a:pt x="5032" y="3136"/>
                                <a:pt x="5032" y="3136"/>
                              </a:cubicBezTo>
                              <a:lnTo>
                                <a:pt x="5032" y="2501"/>
                              </a:lnTo>
                              <a:close/>
                              <a:moveTo>
                                <a:pt x="4611" y="2483"/>
                              </a:moveTo>
                              <a:cubicBezTo>
                                <a:pt x="4788" y="2483"/>
                                <a:pt x="4890" y="2603"/>
                                <a:pt x="4890" y="2803"/>
                              </a:cubicBezTo>
                              <a:cubicBezTo>
                                <a:pt x="4890" y="2824"/>
                                <a:pt x="4888" y="2849"/>
                                <a:pt x="4887" y="2866"/>
                              </a:cubicBezTo>
                              <a:cubicBezTo>
                                <a:pt x="4489" y="2866"/>
                                <a:pt x="4489" y="2866"/>
                                <a:pt x="4489" y="2866"/>
                              </a:cubicBezTo>
                              <a:cubicBezTo>
                                <a:pt x="4499" y="2995"/>
                                <a:pt x="4560" y="3037"/>
                                <a:pt x="4644" y="3037"/>
                              </a:cubicBezTo>
                              <a:cubicBezTo>
                                <a:pt x="4701" y="3037"/>
                                <a:pt x="4748" y="3019"/>
                                <a:pt x="4803" y="2981"/>
                              </a:cubicBezTo>
                              <a:cubicBezTo>
                                <a:pt x="4866" y="3069"/>
                                <a:pt x="4866" y="3069"/>
                                <a:pt x="4866" y="3069"/>
                              </a:cubicBezTo>
                              <a:cubicBezTo>
                                <a:pt x="4804" y="3119"/>
                                <a:pt x="4727" y="3154"/>
                                <a:pt x="4631" y="3154"/>
                              </a:cubicBezTo>
                              <a:cubicBezTo>
                                <a:pt x="4435" y="3154"/>
                                <a:pt x="4329" y="3023"/>
                                <a:pt x="4329" y="2823"/>
                              </a:cubicBezTo>
                              <a:cubicBezTo>
                                <a:pt x="4329" y="2629"/>
                                <a:pt x="4431" y="2483"/>
                                <a:pt x="4611" y="2483"/>
                              </a:cubicBezTo>
                              <a:close/>
                              <a:moveTo>
                                <a:pt x="3452" y="2307"/>
                              </a:moveTo>
                              <a:cubicBezTo>
                                <a:pt x="3656" y="2307"/>
                                <a:pt x="3656" y="2307"/>
                                <a:pt x="3656" y="2307"/>
                              </a:cubicBezTo>
                              <a:cubicBezTo>
                                <a:pt x="3803" y="2887"/>
                                <a:pt x="3803" y="2887"/>
                                <a:pt x="3803" y="2887"/>
                              </a:cubicBezTo>
                              <a:cubicBezTo>
                                <a:pt x="3942" y="2307"/>
                                <a:pt x="3942" y="2307"/>
                                <a:pt x="3942" y="2307"/>
                              </a:cubicBezTo>
                              <a:cubicBezTo>
                                <a:pt x="4149" y="2307"/>
                                <a:pt x="4149" y="2307"/>
                                <a:pt x="4149" y="2307"/>
                              </a:cubicBezTo>
                              <a:cubicBezTo>
                                <a:pt x="4214" y="3136"/>
                                <a:pt x="4214" y="3136"/>
                                <a:pt x="4214" y="3136"/>
                              </a:cubicBezTo>
                              <a:cubicBezTo>
                                <a:pt x="4059" y="3136"/>
                                <a:pt x="4059" y="3136"/>
                                <a:pt x="4059" y="3136"/>
                              </a:cubicBezTo>
                              <a:cubicBezTo>
                                <a:pt x="4037" y="2789"/>
                                <a:pt x="4037" y="2789"/>
                                <a:pt x="4037" y="2789"/>
                              </a:cubicBezTo>
                              <a:cubicBezTo>
                                <a:pt x="4030" y="2667"/>
                                <a:pt x="4024" y="2538"/>
                                <a:pt x="4026" y="2451"/>
                              </a:cubicBezTo>
                              <a:cubicBezTo>
                                <a:pt x="3875" y="3046"/>
                                <a:pt x="3875" y="3046"/>
                                <a:pt x="3875" y="3046"/>
                              </a:cubicBezTo>
                              <a:cubicBezTo>
                                <a:pt x="3725" y="3046"/>
                                <a:pt x="3725" y="3046"/>
                                <a:pt x="3725" y="3046"/>
                              </a:cubicBezTo>
                              <a:cubicBezTo>
                                <a:pt x="3564" y="2449"/>
                                <a:pt x="3564" y="2449"/>
                                <a:pt x="3564" y="2449"/>
                              </a:cubicBezTo>
                              <a:cubicBezTo>
                                <a:pt x="3569" y="2561"/>
                                <a:pt x="3567" y="2675"/>
                                <a:pt x="3560" y="2794"/>
                              </a:cubicBezTo>
                              <a:cubicBezTo>
                                <a:pt x="3539" y="3136"/>
                                <a:pt x="3539" y="3136"/>
                                <a:pt x="3539" y="3136"/>
                              </a:cubicBezTo>
                              <a:cubicBezTo>
                                <a:pt x="3386" y="3136"/>
                                <a:pt x="3386" y="3136"/>
                                <a:pt x="3386" y="3136"/>
                              </a:cubicBezTo>
                              <a:lnTo>
                                <a:pt x="3452" y="2307"/>
                              </a:lnTo>
                              <a:close/>
                              <a:moveTo>
                                <a:pt x="6173" y="2818"/>
                              </a:moveTo>
                              <a:cubicBezTo>
                                <a:pt x="6173" y="2668"/>
                                <a:pt x="6221" y="2599"/>
                                <a:pt x="6311" y="2599"/>
                              </a:cubicBezTo>
                              <a:cubicBezTo>
                                <a:pt x="6400" y="2599"/>
                                <a:pt x="6447" y="2667"/>
                                <a:pt x="6447" y="2818"/>
                              </a:cubicBezTo>
                              <a:cubicBezTo>
                                <a:pt x="6447" y="2969"/>
                                <a:pt x="6400" y="3037"/>
                                <a:pt x="6310" y="3037"/>
                              </a:cubicBezTo>
                              <a:cubicBezTo>
                                <a:pt x="6220" y="3037"/>
                                <a:pt x="6173" y="2970"/>
                                <a:pt x="6173" y="2818"/>
                              </a:cubicBezTo>
                              <a:close/>
                              <a:moveTo>
                                <a:pt x="4738" y="2766"/>
                              </a:moveTo>
                              <a:cubicBezTo>
                                <a:pt x="4489" y="2766"/>
                                <a:pt x="4489" y="2766"/>
                                <a:pt x="4489" y="2766"/>
                              </a:cubicBezTo>
                              <a:cubicBezTo>
                                <a:pt x="4497" y="2640"/>
                                <a:pt x="4543" y="2592"/>
                                <a:pt x="4614" y="2592"/>
                              </a:cubicBezTo>
                              <a:cubicBezTo>
                                <a:pt x="4701" y="2592"/>
                                <a:pt x="4738" y="2655"/>
                                <a:pt x="4738" y="2759"/>
                              </a:cubicBezTo>
                              <a:lnTo>
                                <a:pt x="4738" y="2766"/>
                              </a:lnTo>
                              <a:close/>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Rechthoek 1"/>
                      <wps:cNvSpPr/>
                      <wps:spPr>
                        <a:xfrm>
                          <a:off x="1066800" y="554355"/>
                          <a:ext cx="1685925" cy="612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32134" w14:textId="77777777" w:rsidR="006E7E2D" w:rsidRPr="006E7E2D" w:rsidRDefault="006E7E2D" w:rsidP="006E7E2D">
                            <w:pPr>
                              <w:rPr>
                                <w:rFonts w:ascii="Candara" w:hAnsi="Candara" w:cs="Arial"/>
                                <w:b/>
                                <w:color w:val="FFFFFF"/>
                                <w:w w:val="90"/>
                                <w:sz w:val="64"/>
                                <w:szCs w:val="64"/>
                              </w:rPr>
                            </w:pPr>
                          </w:p>
                        </w:txbxContent>
                      </wps:txbx>
                      <wps:bodyPr rot="0" spcFirstLastPara="0" vertOverflow="overflow" horzOverflow="overflow" vert="horz" wrap="square" lIns="0" tIns="45720" rIns="3600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8BD16A2" id="JE1610061607JU memo Medmij header" o:spid="_x0000_s1026" editas="canvas" style="position:absolute;margin-left:0;margin-top:0;width:595.3pt;height:148pt;z-index:-251658240;mso-position-horizontal-relative:page;mso-position-vertical-relative:page" coordsize="75603,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8796;visibility:visible;mso-wrap-style:square">
                <v:fill o:detectmouseclick="t"/>
                <v:path o:connecttype="none"/>
              </v:shape>
              <v:shape id="Freeform 11" o:spid="_x0000_s1028" style="position:absolute;left:6;top:6;width:37611;height:17367;visibility:visible;mso-wrap-style:square;v-text-anchor:top" coordsize="11846,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" path="m,1833c2179,4015,2179,4015,2179,4015v7,7,7,7,7,7c2454,4291,2454,4291,2454,4291v789,790,1828,1184,2867,1184c5322,5475,5322,5475,5322,5475v1,,1,,1,c6362,5475,7402,5081,8190,4291v269,-269,269,-269,269,-269c8466,4015,8466,4015,8466,4015,10863,1614,10863,1614,10863,1614,11329,1147,11657,591,11846,,,,,,,l,1833xm6311,2483v187,,298,127,298,335c6609,3018,6497,3154,6310,3154v-187,,-299,-127,-299,-336c6011,2619,6123,2483,6311,2483xm5032,2501v133,,133,,133,c5177,2584,5177,2584,5177,2584v46,-64,104,-101,184,-101c5435,2483,5490,2523,5514,2590v48,-66,107,-107,191,-107c5806,2483,5873,2556,5873,2676v,460,,460,,460c5720,3136,5720,3136,5720,3136v,-436,,-436,,-436c5720,2621,5688,2598,5650,2598v-53,,-85,37,-120,96c5530,3136,5530,3136,5530,3136v-154,,-154,,-154,c5376,2700,5376,2700,5376,2700v,-79,-32,-102,-69,-102c5253,2598,5221,2635,5186,2694v,442,,442,,442c5032,3136,5032,3136,5032,3136r,-635xm4611,2483v177,,279,120,279,320c4890,2824,4888,2849,4887,2866v-398,,-398,,-398,c4499,2995,4560,3037,4644,3037v57,,104,-18,159,-56c4866,3069,4866,3069,4866,3069v-62,50,-139,85,-235,85c4435,3154,4329,3023,4329,2823v,-194,102,-340,282,-340xm3452,2307v204,,204,,204,c3803,2887,3803,2887,3803,2887v139,-580,139,-580,139,-580c4149,2307,4149,2307,4149,2307v65,829,65,829,65,829c4059,3136,4059,3136,4059,3136v-22,-347,-22,-347,-22,-347c4030,2667,4024,2538,4026,2451v-151,595,-151,595,-151,595c3725,3046,3725,3046,3725,3046,3564,2449,3564,2449,3564,2449v5,112,3,226,-4,345c3539,3136,3539,3136,3539,3136v-153,,-153,,-153,l3452,2307xm6173,2818v,-150,48,-219,138,-219c6400,2599,6447,2667,6447,2818v,151,-47,219,-137,219c6220,3037,6173,2970,6173,2818xm4738,2766v-249,,-249,,-249,c4497,2640,4543,2592,4614,2592v87,,124,63,124,167l4738,2766xe" fillcolor="#4ab8a7" stroked="f">
                <v:path arrowok="t" o:connecttype="custom" o:connectlocs="691833,1273598;779145,1361148;1689735,1736725;2600325,1361148;2687955,1273598;3761105,0;0,581446;2098358,893898;1908493,893898;1597660,793342;1643698,819671;1750695,821574;1864678,848854;1816100,994771;1793875,824112;1755775,994771;1706880,856467;1646555,854564;1597660,994771;1463993,787633;1551623,909124;1474470,963367;1544955,973518;1374458,895484;1096010,731804;1207453,915785;1317308,731804;1288733,994771;1278255,777482;1182688,966222;1130300,886285;1075055,994771;1959928,893898;2046923,893898;1959928,893898;1425258,877403;1504315,875183" o:connectangles="0,0,0,0,0,0,0,0,0,0,0,0,0,0,0,0,0,0,0,0,0,0,0,0,0,0,0,0,0,0,0,0,0,0,0,0,0"/>
                <o:lock v:ext="edit" verticies="t"/>
              </v:shape>
              <v:rect id="Rechthoek 1" o:spid="_x0000_s1029" style="position:absolute;left:10668;top:5543;width:16859;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" fillcolor="#4ab8a7 [3204]" stroked="f" strokeweight="2pt">
                <v:textbox inset="0,,1mm">
                  <w:txbxContent>
                    <w:p w14:paraId="4C432134" w14:textId="77777777" w:rsidR="006E7E2D" w:rsidRPr="006E7E2D" w:rsidRDefault="006E7E2D" w:rsidP="006E7E2D">
                      <w:pPr>
                        <w:rPr>
                          <w:rFonts w:ascii="Candara" w:hAnsi="Candara" w:cs="Arial"/>
                          <w:b/>
                          <w:color w:val="FFFFFF"/>
                          <w:w w:val="90"/>
                          <w:sz w:val="64"/>
                          <w:szCs w:val="64"/>
                        </w:rPr>
                      </w:pPr>
                    </w:p>
                  </w:txbxContent>
                </v:textbox>
              </v:rect>
              <w10:wrap anchorx="page" anchory="page"/>
            </v:group>
          </w:pict>
        </mc:Fallback>
      </mc:AlternateContent>
    </w:r>
    <w:r>
      <w:rPr>
        <w:noProof/>
      </w:rPr>
      <mc:AlternateContent>
        <mc:Choice Requires="wpc">
          <w:drawing>
            <wp:anchor distT="0" distB="0" distL="114300" distR="114300" simplePos="0" relativeHeight="251655168" behindDoc="1" locked="0" layoutInCell="1" allowOverlap="1" wp14:anchorId="3EC1284E" wp14:editId="1333FB7A">
              <wp:simplePos x="0" y="0"/>
              <wp:positionH relativeFrom="page">
                <wp:posOffset>0</wp:posOffset>
              </wp:positionH>
              <wp:positionV relativeFrom="page">
                <wp:posOffset>0</wp:posOffset>
              </wp:positionV>
              <wp:extent cx="7560310" cy="1802765"/>
              <wp:effectExtent l="0" t="0" r="0" b="0"/>
              <wp:wrapNone/>
              <wp:docPr id="6" name="JE1610061550JU Briefpapier Medmij"/>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257925" y="516255"/>
                          <a:ext cx="297815" cy="238760"/>
                        </a:xfrm>
                        <a:custGeom>
                          <a:avLst/>
                          <a:gdLst>
                            <a:gd name="T0" fmla="*/ 882 w 937"/>
                            <a:gd name="T1" fmla="*/ 181 h 754"/>
                            <a:gd name="T2" fmla="*/ 880 w 937"/>
                            <a:gd name="T3" fmla="*/ 183 h 754"/>
                            <a:gd name="T4" fmla="*/ 537 w 937"/>
                            <a:gd name="T5" fmla="*/ 527 h 754"/>
                            <a:gd name="T6" fmla="*/ 525 w 937"/>
                            <a:gd name="T7" fmla="*/ 536 h 754"/>
                            <a:gd name="T8" fmla="*/ 492 w 937"/>
                            <a:gd name="T9" fmla="*/ 551 h 754"/>
                            <a:gd name="T10" fmla="*/ 470 w 937"/>
                            <a:gd name="T11" fmla="*/ 554 h 754"/>
                            <a:gd name="T12" fmla="*/ 404 w 937"/>
                            <a:gd name="T13" fmla="*/ 527 h 754"/>
                            <a:gd name="T14" fmla="*/ 262 w 937"/>
                            <a:gd name="T15" fmla="*/ 384 h 754"/>
                            <a:gd name="T16" fmla="*/ 262 w 937"/>
                            <a:gd name="T17" fmla="*/ 251 h 754"/>
                            <a:gd name="T18" fmla="*/ 394 w 937"/>
                            <a:gd name="T19" fmla="*/ 251 h 754"/>
                            <a:gd name="T20" fmla="*/ 470 w 937"/>
                            <a:gd name="T21" fmla="*/ 328 h 754"/>
                            <a:gd name="T22" fmla="*/ 747 w 937"/>
                            <a:gd name="T23" fmla="*/ 51 h 754"/>
                            <a:gd name="T24" fmla="*/ 470 w 937"/>
                            <a:gd name="T25" fmla="*/ 77 h 754"/>
                            <a:gd name="T26" fmla="*/ 122 w 937"/>
                            <a:gd name="T27" fmla="*/ 103 h 754"/>
                            <a:gd name="T28" fmla="*/ 104 w 937"/>
                            <a:gd name="T29" fmla="*/ 120 h 754"/>
                            <a:gd name="T30" fmla="*/ 104 w 937"/>
                            <a:gd name="T31" fmla="*/ 499 h 754"/>
                            <a:gd name="T32" fmla="*/ 263 w 937"/>
                            <a:gd name="T33" fmla="*/ 658 h 754"/>
                            <a:gd name="T34" fmla="*/ 263 w 937"/>
                            <a:gd name="T35" fmla="*/ 658 h 754"/>
                            <a:gd name="T36" fmla="*/ 281 w 937"/>
                            <a:gd name="T37" fmla="*/ 676 h 754"/>
                            <a:gd name="T38" fmla="*/ 470 w 937"/>
                            <a:gd name="T39" fmla="*/ 754 h 754"/>
                            <a:gd name="T40" fmla="*/ 660 w 937"/>
                            <a:gd name="T41" fmla="*/ 676 h 754"/>
                            <a:gd name="T42" fmla="*/ 678 w 937"/>
                            <a:gd name="T43" fmla="*/ 658 h 754"/>
                            <a:gd name="T44" fmla="*/ 678 w 937"/>
                            <a:gd name="T45" fmla="*/ 658 h 754"/>
                            <a:gd name="T46" fmla="*/ 837 w 937"/>
                            <a:gd name="T47" fmla="*/ 499 h 754"/>
                            <a:gd name="T48" fmla="*/ 882 w 937"/>
                            <a:gd name="T49" fmla="*/ 18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 h="754">
                              <a:moveTo>
                                <a:pt x="882" y="181"/>
                              </a:moveTo>
                              <a:cubicBezTo>
                                <a:pt x="880" y="183"/>
                                <a:pt x="880" y="183"/>
                                <a:pt x="880" y="183"/>
                              </a:cubicBezTo>
                              <a:cubicBezTo>
                                <a:pt x="537" y="527"/>
                                <a:pt x="537" y="527"/>
                                <a:pt x="537" y="527"/>
                              </a:cubicBezTo>
                              <a:cubicBezTo>
                                <a:pt x="533" y="530"/>
                                <a:pt x="529" y="533"/>
                                <a:pt x="525" y="536"/>
                              </a:cubicBezTo>
                              <a:cubicBezTo>
                                <a:pt x="515" y="543"/>
                                <a:pt x="504" y="549"/>
                                <a:pt x="492" y="551"/>
                              </a:cubicBezTo>
                              <a:cubicBezTo>
                                <a:pt x="485" y="553"/>
                                <a:pt x="477" y="554"/>
                                <a:pt x="470" y="554"/>
                              </a:cubicBezTo>
                              <a:cubicBezTo>
                                <a:pt x="445" y="554"/>
                                <a:pt x="422" y="544"/>
                                <a:pt x="404" y="527"/>
                              </a:cubicBezTo>
                              <a:cubicBezTo>
                                <a:pt x="262" y="384"/>
                                <a:pt x="262" y="384"/>
                                <a:pt x="262" y="384"/>
                              </a:cubicBezTo>
                              <a:cubicBezTo>
                                <a:pt x="225" y="348"/>
                                <a:pt x="225" y="288"/>
                                <a:pt x="262" y="251"/>
                              </a:cubicBezTo>
                              <a:cubicBezTo>
                                <a:pt x="297" y="216"/>
                                <a:pt x="359" y="216"/>
                                <a:pt x="394" y="251"/>
                              </a:cubicBezTo>
                              <a:cubicBezTo>
                                <a:pt x="470" y="328"/>
                                <a:pt x="470" y="328"/>
                                <a:pt x="470" y="328"/>
                              </a:cubicBezTo>
                              <a:cubicBezTo>
                                <a:pt x="747" y="51"/>
                                <a:pt x="747" y="51"/>
                                <a:pt x="747" y="51"/>
                              </a:cubicBezTo>
                              <a:cubicBezTo>
                                <a:pt x="658" y="9"/>
                                <a:pt x="551" y="17"/>
                                <a:pt x="470" y="77"/>
                              </a:cubicBezTo>
                              <a:cubicBezTo>
                                <a:pt x="366" y="0"/>
                                <a:pt x="217" y="8"/>
                                <a:pt x="122" y="103"/>
                              </a:cubicBezTo>
                              <a:cubicBezTo>
                                <a:pt x="104" y="120"/>
                                <a:pt x="104" y="120"/>
                                <a:pt x="104" y="120"/>
                              </a:cubicBezTo>
                              <a:cubicBezTo>
                                <a:pt x="0" y="225"/>
                                <a:pt x="0" y="395"/>
                                <a:pt x="104" y="499"/>
                              </a:cubicBezTo>
                              <a:cubicBezTo>
                                <a:pt x="263" y="658"/>
                                <a:pt x="263" y="658"/>
                                <a:pt x="263" y="658"/>
                              </a:cubicBezTo>
                              <a:cubicBezTo>
                                <a:pt x="263" y="658"/>
                                <a:pt x="263" y="658"/>
                                <a:pt x="263" y="658"/>
                              </a:cubicBezTo>
                              <a:cubicBezTo>
                                <a:pt x="281" y="676"/>
                                <a:pt x="281" y="676"/>
                                <a:pt x="281" y="676"/>
                              </a:cubicBezTo>
                              <a:cubicBezTo>
                                <a:pt x="333" y="728"/>
                                <a:pt x="402" y="754"/>
                                <a:pt x="470" y="754"/>
                              </a:cubicBezTo>
                              <a:cubicBezTo>
                                <a:pt x="539" y="754"/>
                                <a:pt x="608" y="728"/>
                                <a:pt x="660" y="676"/>
                              </a:cubicBezTo>
                              <a:cubicBezTo>
                                <a:pt x="678" y="658"/>
                                <a:pt x="678" y="658"/>
                                <a:pt x="678" y="658"/>
                              </a:cubicBezTo>
                              <a:cubicBezTo>
                                <a:pt x="678" y="658"/>
                                <a:pt x="678" y="658"/>
                                <a:pt x="678" y="658"/>
                              </a:cubicBezTo>
                              <a:cubicBezTo>
                                <a:pt x="837" y="499"/>
                                <a:pt x="837" y="499"/>
                                <a:pt x="837" y="499"/>
                              </a:cubicBezTo>
                              <a:cubicBezTo>
                                <a:pt x="922" y="413"/>
                                <a:pt x="937" y="283"/>
                                <a:pt x="882" y="181"/>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4849495" y="721360"/>
                          <a:ext cx="1628775" cy="477520"/>
                        </a:xfrm>
                        <a:custGeom>
                          <a:avLst/>
                          <a:gdLst>
                            <a:gd name="T0" fmla="*/ 4685 w 5130"/>
                            <a:gd name="T1" fmla="*/ 367 h 1506"/>
                            <a:gd name="T2" fmla="*/ 4827 w 5130"/>
                            <a:gd name="T3" fmla="*/ 367 h 1506"/>
                            <a:gd name="T4" fmla="*/ 4756 w 5130"/>
                            <a:gd name="T5" fmla="*/ 1150 h 1506"/>
                            <a:gd name="T6" fmla="*/ 5058 w 5130"/>
                            <a:gd name="T7" fmla="*/ 296 h 1506"/>
                            <a:gd name="T8" fmla="*/ 4987 w 5130"/>
                            <a:gd name="T9" fmla="*/ 1079 h 1506"/>
                            <a:gd name="T10" fmla="*/ 4631 w 5130"/>
                            <a:gd name="T11" fmla="*/ 1435 h 1506"/>
                            <a:gd name="T12" fmla="*/ 5130 w 5130"/>
                            <a:gd name="T13" fmla="*/ 1079 h 1506"/>
                            <a:gd name="T14" fmla="*/ 5058 w 5130"/>
                            <a:gd name="T15" fmla="*/ 296 h 1506"/>
                            <a:gd name="T16" fmla="*/ 2124 w 5130"/>
                            <a:gd name="T17" fmla="*/ 794 h 1506"/>
                            <a:gd name="T18" fmla="*/ 1768 w 5130"/>
                            <a:gd name="T19" fmla="*/ 1007 h 1506"/>
                            <a:gd name="T20" fmla="*/ 1768 w 5130"/>
                            <a:gd name="T21" fmla="*/ 1150 h 1506"/>
                            <a:gd name="T22" fmla="*/ 1768 w 5130"/>
                            <a:gd name="T23" fmla="*/ 296 h 1506"/>
                            <a:gd name="T24" fmla="*/ 2044 w 5130"/>
                            <a:gd name="T25" fmla="*/ 651 h 1506"/>
                            <a:gd name="T26" fmla="*/ 1493 w 5130"/>
                            <a:gd name="T27" fmla="*/ 651 h 1506"/>
                            <a:gd name="T28" fmla="*/ 3169 w 5130"/>
                            <a:gd name="T29" fmla="*/ 80 h 1506"/>
                            <a:gd name="T30" fmla="*/ 2741 w 5130"/>
                            <a:gd name="T31" fmla="*/ 1150 h 1506"/>
                            <a:gd name="T32" fmla="*/ 2741 w 5130"/>
                            <a:gd name="T33" fmla="*/ 296 h 1506"/>
                            <a:gd name="T34" fmla="*/ 3026 w 5130"/>
                            <a:gd name="T35" fmla="*/ 80 h 1506"/>
                            <a:gd name="T36" fmla="*/ 3169 w 5130"/>
                            <a:gd name="T37" fmla="*/ 80 h 1506"/>
                            <a:gd name="T38" fmla="*/ 2741 w 5130"/>
                            <a:gd name="T39" fmla="*/ 438 h 1506"/>
                            <a:gd name="T40" fmla="*/ 2741 w 5130"/>
                            <a:gd name="T41" fmla="*/ 1007 h 1506"/>
                            <a:gd name="T42" fmla="*/ 872 w 5130"/>
                            <a:gd name="T43" fmla="*/ 0 h 1506"/>
                            <a:gd name="T44" fmla="*/ 338 w 5130"/>
                            <a:gd name="T45" fmla="*/ 0 h 1506"/>
                            <a:gd name="T46" fmla="*/ 0 w 5130"/>
                            <a:gd name="T47" fmla="*/ 1079 h 1506"/>
                            <a:gd name="T48" fmla="*/ 143 w 5130"/>
                            <a:gd name="T49" fmla="*/ 1079 h 1506"/>
                            <a:gd name="T50" fmla="*/ 338 w 5130"/>
                            <a:gd name="T51" fmla="*/ 143 h 1506"/>
                            <a:gd name="T52" fmla="*/ 534 w 5130"/>
                            <a:gd name="T53" fmla="*/ 1079 h 1506"/>
                            <a:gd name="T54" fmla="*/ 676 w 5130"/>
                            <a:gd name="T55" fmla="*/ 1079 h 1506"/>
                            <a:gd name="T56" fmla="*/ 872 w 5130"/>
                            <a:gd name="T57" fmla="*/ 143 h 1506"/>
                            <a:gd name="T58" fmla="*/ 1068 w 5130"/>
                            <a:gd name="T59" fmla="*/ 1079 h 1506"/>
                            <a:gd name="T60" fmla="*/ 1210 w 5130"/>
                            <a:gd name="T61" fmla="*/ 1079 h 1506"/>
                            <a:gd name="T62" fmla="*/ 872 w 5130"/>
                            <a:gd name="T63" fmla="*/ 0 h 1506"/>
                            <a:gd name="T64" fmla="*/ 3920 w 5130"/>
                            <a:gd name="T65" fmla="*/ 132 h 1506"/>
                            <a:gd name="T66" fmla="*/ 3315 w 5130"/>
                            <a:gd name="T67" fmla="*/ 339 h 1506"/>
                            <a:gd name="T68" fmla="*/ 3386 w 5130"/>
                            <a:gd name="T69" fmla="*/ 1150 h 1506"/>
                            <a:gd name="T70" fmla="*/ 3457 w 5130"/>
                            <a:gd name="T71" fmla="*/ 339 h 1506"/>
                            <a:gd name="T72" fmla="*/ 3849 w 5130"/>
                            <a:gd name="T73" fmla="*/ 339 h 1506"/>
                            <a:gd name="T74" fmla="*/ 3920 w 5130"/>
                            <a:gd name="T75" fmla="*/ 1150 h 1506"/>
                            <a:gd name="T76" fmla="*/ 3991 w 5130"/>
                            <a:gd name="T77" fmla="*/ 339 h 1506"/>
                            <a:gd name="T78" fmla="*/ 4383 w 5130"/>
                            <a:gd name="T79" fmla="*/ 339 h 1506"/>
                            <a:gd name="T80" fmla="*/ 4454 w 5130"/>
                            <a:gd name="T81" fmla="*/ 1150 h 1506"/>
                            <a:gd name="T82" fmla="*/ 4525 w 5130"/>
                            <a:gd name="T83" fmla="*/ 339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130" h="1506">
                              <a:moveTo>
                                <a:pt x="4685" y="1079"/>
                              </a:moveTo>
                              <a:cubicBezTo>
                                <a:pt x="4685" y="367"/>
                                <a:pt x="4685" y="367"/>
                                <a:pt x="4685" y="367"/>
                              </a:cubicBezTo>
                              <a:cubicBezTo>
                                <a:pt x="4685" y="327"/>
                                <a:pt x="4717" y="296"/>
                                <a:pt x="4756" y="296"/>
                              </a:cubicBezTo>
                              <a:cubicBezTo>
                                <a:pt x="4796" y="296"/>
                                <a:pt x="4827" y="327"/>
                                <a:pt x="4827" y="367"/>
                              </a:cubicBezTo>
                              <a:cubicBezTo>
                                <a:pt x="4827" y="1079"/>
                                <a:pt x="4827" y="1079"/>
                                <a:pt x="4827" y="1079"/>
                              </a:cubicBezTo>
                              <a:cubicBezTo>
                                <a:pt x="4827" y="1118"/>
                                <a:pt x="4796" y="1150"/>
                                <a:pt x="4756" y="1150"/>
                              </a:cubicBezTo>
                              <a:cubicBezTo>
                                <a:pt x="4717" y="1150"/>
                                <a:pt x="4685" y="1118"/>
                                <a:pt x="4685" y="1079"/>
                              </a:cubicBezTo>
                              <a:close/>
                              <a:moveTo>
                                <a:pt x="5058" y="296"/>
                              </a:moveTo>
                              <a:cubicBezTo>
                                <a:pt x="5019" y="296"/>
                                <a:pt x="4987" y="327"/>
                                <a:pt x="4987" y="367"/>
                              </a:cubicBezTo>
                              <a:cubicBezTo>
                                <a:pt x="4987" y="1079"/>
                                <a:pt x="4987" y="1079"/>
                                <a:pt x="4987" y="1079"/>
                              </a:cubicBezTo>
                              <a:cubicBezTo>
                                <a:pt x="4987" y="1236"/>
                                <a:pt x="4860" y="1363"/>
                                <a:pt x="4702" y="1363"/>
                              </a:cubicBezTo>
                              <a:cubicBezTo>
                                <a:pt x="4663" y="1363"/>
                                <a:pt x="4631" y="1395"/>
                                <a:pt x="4631" y="1435"/>
                              </a:cubicBezTo>
                              <a:cubicBezTo>
                                <a:pt x="4631" y="1474"/>
                                <a:pt x="4663" y="1506"/>
                                <a:pt x="4702" y="1506"/>
                              </a:cubicBezTo>
                              <a:cubicBezTo>
                                <a:pt x="4938" y="1506"/>
                                <a:pt x="5130" y="1314"/>
                                <a:pt x="5130" y="1079"/>
                              </a:cubicBezTo>
                              <a:cubicBezTo>
                                <a:pt x="5130" y="367"/>
                                <a:pt x="5130" y="367"/>
                                <a:pt x="5130" y="367"/>
                              </a:cubicBezTo>
                              <a:cubicBezTo>
                                <a:pt x="5130" y="327"/>
                                <a:pt x="5098" y="296"/>
                                <a:pt x="5058" y="296"/>
                              </a:cubicBezTo>
                              <a:close/>
                              <a:moveTo>
                                <a:pt x="2195" y="723"/>
                              </a:moveTo>
                              <a:cubicBezTo>
                                <a:pt x="2195" y="762"/>
                                <a:pt x="2163" y="794"/>
                                <a:pt x="2124" y="794"/>
                              </a:cubicBezTo>
                              <a:cubicBezTo>
                                <a:pt x="1493" y="794"/>
                                <a:pt x="1493" y="794"/>
                                <a:pt x="1493" y="794"/>
                              </a:cubicBezTo>
                              <a:cubicBezTo>
                                <a:pt x="1525" y="916"/>
                                <a:pt x="1636" y="1007"/>
                                <a:pt x="1768" y="1007"/>
                              </a:cubicBezTo>
                              <a:cubicBezTo>
                                <a:pt x="1807" y="1007"/>
                                <a:pt x="1839" y="1039"/>
                                <a:pt x="1839" y="1079"/>
                              </a:cubicBezTo>
                              <a:cubicBezTo>
                                <a:pt x="1839" y="1118"/>
                                <a:pt x="1807" y="1150"/>
                                <a:pt x="1768" y="1150"/>
                              </a:cubicBezTo>
                              <a:cubicBezTo>
                                <a:pt x="1533" y="1150"/>
                                <a:pt x="1341" y="958"/>
                                <a:pt x="1341" y="723"/>
                              </a:cubicBezTo>
                              <a:cubicBezTo>
                                <a:pt x="1341" y="487"/>
                                <a:pt x="1533" y="296"/>
                                <a:pt x="1768" y="296"/>
                              </a:cubicBezTo>
                              <a:cubicBezTo>
                                <a:pt x="2004" y="296"/>
                                <a:pt x="2195" y="487"/>
                                <a:pt x="2195" y="723"/>
                              </a:cubicBezTo>
                              <a:close/>
                              <a:moveTo>
                                <a:pt x="2044" y="651"/>
                              </a:moveTo>
                              <a:cubicBezTo>
                                <a:pt x="2012" y="529"/>
                                <a:pt x="1901" y="438"/>
                                <a:pt x="1768" y="438"/>
                              </a:cubicBezTo>
                              <a:cubicBezTo>
                                <a:pt x="1636" y="438"/>
                                <a:pt x="1525" y="529"/>
                                <a:pt x="1493" y="651"/>
                              </a:cubicBezTo>
                              <a:lnTo>
                                <a:pt x="2044" y="651"/>
                              </a:lnTo>
                              <a:close/>
                              <a:moveTo>
                                <a:pt x="3169" y="80"/>
                              </a:moveTo>
                              <a:cubicBezTo>
                                <a:pt x="3169" y="723"/>
                                <a:pt x="3169" y="723"/>
                                <a:pt x="3169" y="723"/>
                              </a:cubicBezTo>
                              <a:cubicBezTo>
                                <a:pt x="3169" y="958"/>
                                <a:pt x="2977" y="1150"/>
                                <a:pt x="2741" y="1150"/>
                              </a:cubicBezTo>
                              <a:cubicBezTo>
                                <a:pt x="2506" y="1150"/>
                                <a:pt x="2314" y="958"/>
                                <a:pt x="2314" y="723"/>
                              </a:cubicBezTo>
                              <a:cubicBezTo>
                                <a:pt x="2314" y="487"/>
                                <a:pt x="2506" y="296"/>
                                <a:pt x="2741" y="296"/>
                              </a:cubicBezTo>
                              <a:cubicBezTo>
                                <a:pt x="2851" y="296"/>
                                <a:pt x="2951" y="337"/>
                                <a:pt x="3026" y="405"/>
                              </a:cubicBezTo>
                              <a:cubicBezTo>
                                <a:pt x="3026" y="80"/>
                                <a:pt x="3026" y="80"/>
                                <a:pt x="3026" y="80"/>
                              </a:cubicBezTo>
                              <a:cubicBezTo>
                                <a:pt x="3026" y="40"/>
                                <a:pt x="3058" y="9"/>
                                <a:pt x="3097" y="9"/>
                              </a:cubicBezTo>
                              <a:cubicBezTo>
                                <a:pt x="3137" y="9"/>
                                <a:pt x="3169" y="40"/>
                                <a:pt x="3169" y="80"/>
                              </a:cubicBezTo>
                              <a:close/>
                              <a:moveTo>
                                <a:pt x="3026" y="723"/>
                              </a:moveTo>
                              <a:cubicBezTo>
                                <a:pt x="3026" y="566"/>
                                <a:pt x="2898" y="438"/>
                                <a:pt x="2741" y="438"/>
                              </a:cubicBezTo>
                              <a:cubicBezTo>
                                <a:pt x="2584" y="438"/>
                                <a:pt x="2457" y="566"/>
                                <a:pt x="2457" y="723"/>
                              </a:cubicBezTo>
                              <a:cubicBezTo>
                                <a:pt x="2457" y="880"/>
                                <a:pt x="2584" y="1007"/>
                                <a:pt x="2741" y="1007"/>
                              </a:cubicBezTo>
                              <a:cubicBezTo>
                                <a:pt x="2898" y="1007"/>
                                <a:pt x="3026" y="880"/>
                                <a:pt x="3026" y="723"/>
                              </a:cubicBezTo>
                              <a:close/>
                              <a:moveTo>
                                <a:pt x="872" y="0"/>
                              </a:moveTo>
                              <a:cubicBezTo>
                                <a:pt x="764" y="0"/>
                                <a:pt x="667" y="52"/>
                                <a:pt x="605" y="132"/>
                              </a:cubicBezTo>
                              <a:cubicBezTo>
                                <a:pt x="543" y="52"/>
                                <a:pt x="447" y="0"/>
                                <a:pt x="338" y="0"/>
                              </a:cubicBezTo>
                              <a:cubicBezTo>
                                <a:pt x="152" y="0"/>
                                <a:pt x="0" y="152"/>
                                <a:pt x="0" y="339"/>
                              </a:cubicBezTo>
                              <a:cubicBezTo>
                                <a:pt x="0" y="1079"/>
                                <a:pt x="0" y="1079"/>
                                <a:pt x="0" y="1079"/>
                              </a:cubicBezTo>
                              <a:cubicBezTo>
                                <a:pt x="0" y="1118"/>
                                <a:pt x="32" y="1150"/>
                                <a:pt x="71" y="1150"/>
                              </a:cubicBezTo>
                              <a:cubicBezTo>
                                <a:pt x="111" y="1150"/>
                                <a:pt x="143" y="1118"/>
                                <a:pt x="143" y="1079"/>
                              </a:cubicBezTo>
                              <a:cubicBezTo>
                                <a:pt x="143" y="339"/>
                                <a:pt x="143" y="339"/>
                                <a:pt x="143" y="339"/>
                              </a:cubicBezTo>
                              <a:cubicBezTo>
                                <a:pt x="143" y="231"/>
                                <a:pt x="230" y="143"/>
                                <a:pt x="338" y="143"/>
                              </a:cubicBezTo>
                              <a:cubicBezTo>
                                <a:pt x="446" y="143"/>
                                <a:pt x="534" y="231"/>
                                <a:pt x="534" y="339"/>
                              </a:cubicBezTo>
                              <a:cubicBezTo>
                                <a:pt x="534" y="1079"/>
                                <a:pt x="534" y="1079"/>
                                <a:pt x="534" y="1079"/>
                              </a:cubicBezTo>
                              <a:cubicBezTo>
                                <a:pt x="534" y="1118"/>
                                <a:pt x="566" y="1150"/>
                                <a:pt x="605" y="1150"/>
                              </a:cubicBezTo>
                              <a:cubicBezTo>
                                <a:pt x="645" y="1150"/>
                                <a:pt x="676" y="1118"/>
                                <a:pt x="676" y="1079"/>
                              </a:cubicBezTo>
                              <a:cubicBezTo>
                                <a:pt x="676" y="339"/>
                                <a:pt x="676" y="339"/>
                                <a:pt x="676" y="339"/>
                              </a:cubicBezTo>
                              <a:cubicBezTo>
                                <a:pt x="676" y="231"/>
                                <a:pt x="764" y="143"/>
                                <a:pt x="872" y="143"/>
                              </a:cubicBezTo>
                              <a:cubicBezTo>
                                <a:pt x="980" y="143"/>
                                <a:pt x="1068" y="231"/>
                                <a:pt x="1068" y="339"/>
                              </a:cubicBezTo>
                              <a:cubicBezTo>
                                <a:pt x="1068" y="1079"/>
                                <a:pt x="1068" y="1079"/>
                                <a:pt x="1068" y="1079"/>
                              </a:cubicBezTo>
                              <a:cubicBezTo>
                                <a:pt x="1068" y="1118"/>
                                <a:pt x="1100" y="1150"/>
                                <a:pt x="1139" y="1150"/>
                              </a:cubicBezTo>
                              <a:cubicBezTo>
                                <a:pt x="1178" y="1150"/>
                                <a:pt x="1210" y="1118"/>
                                <a:pt x="1210" y="1079"/>
                              </a:cubicBezTo>
                              <a:cubicBezTo>
                                <a:pt x="1210" y="339"/>
                                <a:pt x="1210" y="339"/>
                                <a:pt x="1210" y="339"/>
                              </a:cubicBezTo>
                              <a:cubicBezTo>
                                <a:pt x="1210" y="152"/>
                                <a:pt x="1059" y="0"/>
                                <a:pt x="872" y="0"/>
                              </a:cubicBezTo>
                              <a:close/>
                              <a:moveTo>
                                <a:pt x="4187" y="0"/>
                              </a:moveTo>
                              <a:cubicBezTo>
                                <a:pt x="4078" y="0"/>
                                <a:pt x="3982" y="52"/>
                                <a:pt x="3920" y="132"/>
                              </a:cubicBezTo>
                              <a:cubicBezTo>
                                <a:pt x="3858" y="52"/>
                                <a:pt x="3762" y="0"/>
                                <a:pt x="3653" y="0"/>
                              </a:cubicBezTo>
                              <a:cubicBezTo>
                                <a:pt x="3467" y="0"/>
                                <a:pt x="3315" y="152"/>
                                <a:pt x="3315" y="339"/>
                              </a:cubicBezTo>
                              <a:cubicBezTo>
                                <a:pt x="3315" y="1079"/>
                                <a:pt x="3315" y="1079"/>
                                <a:pt x="3315" y="1079"/>
                              </a:cubicBezTo>
                              <a:cubicBezTo>
                                <a:pt x="3315" y="1118"/>
                                <a:pt x="3347" y="1150"/>
                                <a:pt x="3386" y="1150"/>
                              </a:cubicBezTo>
                              <a:cubicBezTo>
                                <a:pt x="3425" y="1150"/>
                                <a:pt x="3457" y="1118"/>
                                <a:pt x="3457" y="1079"/>
                              </a:cubicBezTo>
                              <a:cubicBezTo>
                                <a:pt x="3457" y="339"/>
                                <a:pt x="3457" y="339"/>
                                <a:pt x="3457" y="339"/>
                              </a:cubicBezTo>
                              <a:cubicBezTo>
                                <a:pt x="3457" y="231"/>
                                <a:pt x="3545" y="143"/>
                                <a:pt x="3653" y="143"/>
                              </a:cubicBezTo>
                              <a:cubicBezTo>
                                <a:pt x="3761" y="143"/>
                                <a:pt x="3849" y="231"/>
                                <a:pt x="3849" y="339"/>
                              </a:cubicBezTo>
                              <a:cubicBezTo>
                                <a:pt x="3849" y="1079"/>
                                <a:pt x="3849" y="1079"/>
                                <a:pt x="3849" y="1079"/>
                              </a:cubicBezTo>
                              <a:cubicBezTo>
                                <a:pt x="3849" y="1118"/>
                                <a:pt x="3881" y="1150"/>
                                <a:pt x="3920" y="1150"/>
                              </a:cubicBezTo>
                              <a:cubicBezTo>
                                <a:pt x="3959" y="1150"/>
                                <a:pt x="3991" y="1118"/>
                                <a:pt x="3991" y="1079"/>
                              </a:cubicBezTo>
                              <a:cubicBezTo>
                                <a:pt x="3991" y="339"/>
                                <a:pt x="3991" y="339"/>
                                <a:pt x="3991" y="339"/>
                              </a:cubicBezTo>
                              <a:cubicBezTo>
                                <a:pt x="3991" y="231"/>
                                <a:pt x="4079" y="143"/>
                                <a:pt x="4187" y="143"/>
                              </a:cubicBezTo>
                              <a:cubicBezTo>
                                <a:pt x="4295" y="143"/>
                                <a:pt x="4383" y="231"/>
                                <a:pt x="4383" y="339"/>
                              </a:cubicBezTo>
                              <a:cubicBezTo>
                                <a:pt x="4383" y="1079"/>
                                <a:pt x="4383" y="1079"/>
                                <a:pt x="4383" y="1079"/>
                              </a:cubicBezTo>
                              <a:cubicBezTo>
                                <a:pt x="4383" y="1118"/>
                                <a:pt x="4415" y="1150"/>
                                <a:pt x="4454" y="1150"/>
                              </a:cubicBezTo>
                              <a:cubicBezTo>
                                <a:pt x="4493" y="1150"/>
                                <a:pt x="4525" y="1118"/>
                                <a:pt x="4525" y="1079"/>
                              </a:cubicBezTo>
                              <a:cubicBezTo>
                                <a:pt x="4525" y="339"/>
                                <a:pt x="4525" y="339"/>
                                <a:pt x="4525" y="339"/>
                              </a:cubicBezTo>
                              <a:cubicBezTo>
                                <a:pt x="4525" y="152"/>
                                <a:pt x="4373" y="0"/>
                                <a:pt x="4187" y="0"/>
                              </a:cubicBezTo>
                              <a:close/>
                            </a:path>
                          </a:pathLst>
                        </a:custGeom>
                        <a:solidFill>
                          <a:srgbClr val="414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5401310" y="1259205"/>
                          <a:ext cx="1082040" cy="234950"/>
                        </a:xfrm>
                        <a:custGeom>
                          <a:avLst/>
                          <a:gdLst>
                            <a:gd name="T0" fmla="*/ 108 w 3408"/>
                            <a:gd name="T1" fmla="*/ 157 h 741"/>
                            <a:gd name="T2" fmla="*/ 324 w 3408"/>
                            <a:gd name="T3" fmla="*/ 82 h 741"/>
                            <a:gd name="T4" fmla="*/ 303 w 3408"/>
                            <a:gd name="T5" fmla="*/ 110 h 741"/>
                            <a:gd name="T6" fmla="*/ 359 w 3408"/>
                            <a:gd name="T7" fmla="*/ 258 h 741"/>
                            <a:gd name="T8" fmla="*/ 478 w 3408"/>
                            <a:gd name="T9" fmla="*/ 84 h 741"/>
                            <a:gd name="T10" fmla="*/ 521 w 3408"/>
                            <a:gd name="T11" fmla="*/ 237 h 741"/>
                            <a:gd name="T12" fmla="*/ 801 w 3408"/>
                            <a:gd name="T13" fmla="*/ 262 h 741"/>
                            <a:gd name="T14" fmla="*/ 1008 w 3408"/>
                            <a:gd name="T15" fmla="*/ 80 h 741"/>
                            <a:gd name="T16" fmla="*/ 1073 w 3408"/>
                            <a:gd name="T17" fmla="*/ 171 h 741"/>
                            <a:gd name="T18" fmla="*/ 1242 w 3408"/>
                            <a:gd name="T19" fmla="*/ 247 h 741"/>
                            <a:gd name="T20" fmla="*/ 1206 w 3408"/>
                            <a:gd name="T21" fmla="*/ 21 h 741"/>
                            <a:gd name="T22" fmla="*/ 1430 w 3408"/>
                            <a:gd name="T23" fmla="*/ 240 h 741"/>
                            <a:gd name="T24" fmla="*/ 1406 w 3408"/>
                            <a:gd name="T25" fmla="*/ 157 h 741"/>
                            <a:gd name="T26" fmla="*/ 1686 w 3408"/>
                            <a:gd name="T27" fmla="*/ 222 h 741"/>
                            <a:gd name="T28" fmla="*/ 1675 w 3408"/>
                            <a:gd name="T29" fmla="*/ 159 h 741"/>
                            <a:gd name="T30" fmla="*/ 1786 w 3408"/>
                            <a:gd name="T31" fmla="*/ 84 h 741"/>
                            <a:gd name="T32" fmla="*/ 1863 w 3408"/>
                            <a:gd name="T33" fmla="*/ 189 h 741"/>
                            <a:gd name="T34" fmla="*/ 1900 w 3408"/>
                            <a:gd name="T35" fmla="*/ 328 h 741"/>
                            <a:gd name="T36" fmla="*/ 1938 w 3408"/>
                            <a:gd name="T37" fmla="*/ 97 h 741"/>
                            <a:gd name="T38" fmla="*/ 2075 w 3408"/>
                            <a:gd name="T39" fmla="*/ 80 h 741"/>
                            <a:gd name="T40" fmla="*/ 2117 w 3408"/>
                            <a:gd name="T41" fmla="*/ 159 h 741"/>
                            <a:gd name="T42" fmla="*/ 2223 w 3408"/>
                            <a:gd name="T43" fmla="*/ 84 h 741"/>
                            <a:gd name="T44" fmla="*/ 2330 w 3408"/>
                            <a:gd name="T45" fmla="*/ 258 h 741"/>
                            <a:gd name="T46" fmla="*/ 18 w 3408"/>
                            <a:gd name="T47" fmla="*/ 633 h 741"/>
                            <a:gd name="T48" fmla="*/ 156 w 3408"/>
                            <a:gd name="T49" fmla="*/ 688 h 741"/>
                            <a:gd name="T50" fmla="*/ 39 w 3408"/>
                            <a:gd name="T51" fmla="*/ 554 h 741"/>
                            <a:gd name="T52" fmla="*/ 185 w 3408"/>
                            <a:gd name="T53" fmla="*/ 586 h 741"/>
                            <a:gd name="T54" fmla="*/ 218 w 3408"/>
                            <a:gd name="T55" fmla="*/ 572 h 741"/>
                            <a:gd name="T56" fmla="*/ 455 w 3408"/>
                            <a:gd name="T57" fmla="*/ 523 h 741"/>
                            <a:gd name="T58" fmla="*/ 606 w 3408"/>
                            <a:gd name="T59" fmla="*/ 493 h 741"/>
                            <a:gd name="T60" fmla="*/ 561 w 3408"/>
                            <a:gd name="T61" fmla="*/ 584 h 741"/>
                            <a:gd name="T62" fmla="*/ 772 w 3408"/>
                            <a:gd name="T63" fmla="*/ 547 h 741"/>
                            <a:gd name="T64" fmla="*/ 1048 w 3408"/>
                            <a:gd name="T65" fmla="*/ 514 h 741"/>
                            <a:gd name="T66" fmla="*/ 1048 w 3408"/>
                            <a:gd name="T67" fmla="*/ 625 h 741"/>
                            <a:gd name="T68" fmla="*/ 1180 w 3408"/>
                            <a:gd name="T69" fmla="*/ 521 h 741"/>
                            <a:gd name="T70" fmla="*/ 1251 w 3408"/>
                            <a:gd name="T71" fmla="*/ 671 h 741"/>
                            <a:gd name="T72" fmla="*/ 1476 w 3408"/>
                            <a:gd name="T73" fmla="*/ 653 h 741"/>
                            <a:gd name="T74" fmla="*/ 1452 w 3408"/>
                            <a:gd name="T75" fmla="*/ 570 h 741"/>
                            <a:gd name="T76" fmla="*/ 1571 w 3408"/>
                            <a:gd name="T77" fmla="*/ 671 h 741"/>
                            <a:gd name="T78" fmla="*/ 1631 w 3408"/>
                            <a:gd name="T79" fmla="*/ 585 h 741"/>
                            <a:gd name="T80" fmla="*/ 1664 w 3408"/>
                            <a:gd name="T81" fmla="*/ 584 h 741"/>
                            <a:gd name="T82" fmla="*/ 1927 w 3408"/>
                            <a:gd name="T83" fmla="*/ 625 h 741"/>
                            <a:gd name="T84" fmla="*/ 1896 w 3408"/>
                            <a:gd name="T85" fmla="*/ 517 h 741"/>
                            <a:gd name="T86" fmla="*/ 2025 w 3408"/>
                            <a:gd name="T87" fmla="*/ 602 h 741"/>
                            <a:gd name="T88" fmla="*/ 2062 w 3408"/>
                            <a:gd name="T89" fmla="*/ 741 h 741"/>
                            <a:gd name="T90" fmla="*/ 2100 w 3408"/>
                            <a:gd name="T91" fmla="*/ 510 h 741"/>
                            <a:gd name="T92" fmla="*/ 2245 w 3408"/>
                            <a:gd name="T93" fmla="*/ 493 h 741"/>
                            <a:gd name="T94" fmla="*/ 2287 w 3408"/>
                            <a:gd name="T95" fmla="*/ 572 h 741"/>
                            <a:gd name="T96" fmla="*/ 2427 w 3408"/>
                            <a:gd name="T97" fmla="*/ 493 h 741"/>
                            <a:gd name="T98" fmla="*/ 2380 w 3408"/>
                            <a:gd name="T99" fmla="*/ 688 h 741"/>
                            <a:gd name="T100" fmla="*/ 2429 w 3408"/>
                            <a:gd name="T101" fmla="*/ 613 h 741"/>
                            <a:gd name="T102" fmla="*/ 2681 w 3408"/>
                            <a:gd name="T103" fmla="*/ 594 h 741"/>
                            <a:gd name="T104" fmla="*/ 2570 w 3408"/>
                            <a:gd name="T105" fmla="*/ 594 h 741"/>
                            <a:gd name="T106" fmla="*/ 2865 w 3408"/>
                            <a:gd name="T107" fmla="*/ 497 h 741"/>
                            <a:gd name="T108" fmla="*/ 3036 w 3408"/>
                            <a:gd name="T109" fmla="*/ 579 h 741"/>
                            <a:gd name="T110" fmla="*/ 3035 w 3408"/>
                            <a:gd name="T111" fmla="*/ 594 h 741"/>
                            <a:gd name="T112" fmla="*/ 3123 w 3408"/>
                            <a:gd name="T113" fmla="*/ 523 h 741"/>
                            <a:gd name="T114" fmla="*/ 3197 w 3408"/>
                            <a:gd name="T115" fmla="*/ 671 h 741"/>
                            <a:gd name="T116" fmla="*/ 3338 w 3408"/>
                            <a:gd name="T117" fmla="*/ 650 h 741"/>
                            <a:gd name="T118" fmla="*/ 3390 w 3408"/>
                            <a:gd name="T119" fmla="*/ 533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8" h="741">
                              <a:moveTo>
                                <a:pt x="177" y="52"/>
                              </a:moveTo>
                              <a:cubicBezTo>
                                <a:pt x="158" y="71"/>
                                <a:pt x="158" y="71"/>
                                <a:pt x="158" y="71"/>
                              </a:cubicBezTo>
                              <a:cubicBezTo>
                                <a:pt x="142" y="58"/>
                                <a:pt x="129" y="52"/>
                                <a:pt x="108" y="52"/>
                              </a:cubicBezTo>
                              <a:cubicBezTo>
                                <a:pt x="76" y="52"/>
                                <a:pt x="43" y="77"/>
                                <a:pt x="43" y="144"/>
                              </a:cubicBezTo>
                              <a:cubicBezTo>
                                <a:pt x="43" y="209"/>
                                <a:pt x="65" y="236"/>
                                <a:pt x="105" y="236"/>
                              </a:cubicBezTo>
                              <a:cubicBezTo>
                                <a:pt x="120" y="236"/>
                                <a:pt x="135" y="233"/>
                                <a:pt x="148" y="226"/>
                              </a:cubicBezTo>
                              <a:cubicBezTo>
                                <a:pt x="148" y="157"/>
                                <a:pt x="148" y="157"/>
                                <a:pt x="148" y="157"/>
                              </a:cubicBezTo>
                              <a:cubicBezTo>
                                <a:pt x="108" y="157"/>
                                <a:pt x="108" y="157"/>
                                <a:pt x="108" y="157"/>
                              </a:cubicBezTo>
                              <a:cubicBezTo>
                                <a:pt x="104" y="132"/>
                                <a:pt x="104" y="132"/>
                                <a:pt x="104" y="132"/>
                              </a:cubicBezTo>
                              <a:cubicBezTo>
                                <a:pt x="179" y="132"/>
                                <a:pt x="179" y="132"/>
                                <a:pt x="179" y="132"/>
                              </a:cubicBezTo>
                              <a:cubicBezTo>
                                <a:pt x="179" y="242"/>
                                <a:pt x="179" y="242"/>
                                <a:pt x="179" y="242"/>
                              </a:cubicBezTo>
                              <a:cubicBezTo>
                                <a:pt x="159" y="254"/>
                                <a:pt x="135" y="262"/>
                                <a:pt x="103" y="262"/>
                              </a:cubicBezTo>
                              <a:cubicBezTo>
                                <a:pt x="46" y="262"/>
                                <a:pt x="10" y="223"/>
                                <a:pt x="10" y="144"/>
                              </a:cubicBezTo>
                              <a:cubicBezTo>
                                <a:pt x="10" y="67"/>
                                <a:pt x="57" y="26"/>
                                <a:pt x="108" y="26"/>
                              </a:cubicBezTo>
                              <a:cubicBezTo>
                                <a:pt x="138" y="26"/>
                                <a:pt x="157" y="35"/>
                                <a:pt x="177" y="52"/>
                              </a:cubicBezTo>
                              <a:moveTo>
                                <a:pt x="324" y="82"/>
                              </a:moveTo>
                              <a:cubicBezTo>
                                <a:pt x="319" y="81"/>
                                <a:pt x="313" y="80"/>
                                <a:pt x="307" y="80"/>
                              </a:cubicBezTo>
                              <a:cubicBezTo>
                                <a:pt x="286" y="80"/>
                                <a:pt x="270" y="93"/>
                                <a:pt x="260" y="119"/>
                              </a:cubicBezTo>
                              <a:cubicBezTo>
                                <a:pt x="257" y="84"/>
                                <a:pt x="257" y="84"/>
                                <a:pt x="257" y="84"/>
                              </a:cubicBezTo>
                              <a:cubicBezTo>
                                <a:pt x="231" y="84"/>
                                <a:pt x="231" y="84"/>
                                <a:pt x="231" y="84"/>
                              </a:cubicBezTo>
                              <a:cubicBezTo>
                                <a:pt x="231" y="258"/>
                                <a:pt x="231" y="258"/>
                                <a:pt x="231" y="258"/>
                              </a:cubicBezTo>
                              <a:cubicBezTo>
                                <a:pt x="262" y="258"/>
                                <a:pt x="262" y="258"/>
                                <a:pt x="262" y="258"/>
                              </a:cubicBezTo>
                              <a:cubicBezTo>
                                <a:pt x="262" y="159"/>
                                <a:pt x="262" y="159"/>
                                <a:pt x="262" y="159"/>
                              </a:cubicBezTo>
                              <a:cubicBezTo>
                                <a:pt x="269" y="125"/>
                                <a:pt x="281" y="110"/>
                                <a:pt x="303" y="110"/>
                              </a:cubicBezTo>
                              <a:cubicBezTo>
                                <a:pt x="310" y="110"/>
                                <a:pt x="313" y="110"/>
                                <a:pt x="318" y="112"/>
                              </a:cubicBezTo>
                              <a:cubicBezTo>
                                <a:pt x="324" y="82"/>
                                <a:pt x="324" y="82"/>
                                <a:pt x="324" y="82"/>
                              </a:cubicBezTo>
                              <a:moveTo>
                                <a:pt x="395" y="21"/>
                              </a:moveTo>
                              <a:cubicBezTo>
                                <a:pt x="395" y="9"/>
                                <a:pt x="386" y="0"/>
                                <a:pt x="374" y="0"/>
                              </a:cubicBezTo>
                              <a:cubicBezTo>
                                <a:pt x="361" y="0"/>
                                <a:pt x="352" y="9"/>
                                <a:pt x="352" y="21"/>
                              </a:cubicBezTo>
                              <a:cubicBezTo>
                                <a:pt x="352" y="33"/>
                                <a:pt x="361" y="42"/>
                                <a:pt x="374" y="42"/>
                              </a:cubicBezTo>
                              <a:cubicBezTo>
                                <a:pt x="386" y="42"/>
                                <a:pt x="395" y="33"/>
                                <a:pt x="395" y="21"/>
                              </a:cubicBezTo>
                              <a:moveTo>
                                <a:pt x="359" y="258"/>
                              </a:moveTo>
                              <a:cubicBezTo>
                                <a:pt x="389" y="258"/>
                                <a:pt x="389" y="258"/>
                                <a:pt x="389" y="258"/>
                              </a:cubicBezTo>
                              <a:cubicBezTo>
                                <a:pt x="389" y="84"/>
                                <a:pt x="389" y="84"/>
                                <a:pt x="389" y="84"/>
                              </a:cubicBezTo>
                              <a:cubicBezTo>
                                <a:pt x="359" y="84"/>
                                <a:pt x="359" y="84"/>
                                <a:pt x="359" y="84"/>
                              </a:cubicBezTo>
                              <a:lnTo>
                                <a:pt x="359" y="258"/>
                              </a:lnTo>
                              <a:close/>
                              <a:moveTo>
                                <a:pt x="596" y="171"/>
                              </a:moveTo>
                              <a:cubicBezTo>
                                <a:pt x="596" y="116"/>
                                <a:pt x="578" y="80"/>
                                <a:pt x="532" y="80"/>
                              </a:cubicBezTo>
                              <a:cubicBezTo>
                                <a:pt x="512" y="80"/>
                                <a:pt x="493" y="90"/>
                                <a:pt x="480" y="107"/>
                              </a:cubicBezTo>
                              <a:cubicBezTo>
                                <a:pt x="478" y="84"/>
                                <a:pt x="478" y="84"/>
                                <a:pt x="478" y="84"/>
                              </a:cubicBezTo>
                              <a:cubicBezTo>
                                <a:pt x="452" y="84"/>
                                <a:pt x="452" y="84"/>
                                <a:pt x="452" y="84"/>
                              </a:cubicBezTo>
                              <a:cubicBezTo>
                                <a:pt x="452" y="328"/>
                                <a:pt x="452" y="328"/>
                                <a:pt x="452" y="328"/>
                              </a:cubicBezTo>
                              <a:cubicBezTo>
                                <a:pt x="482" y="325"/>
                                <a:pt x="482" y="325"/>
                                <a:pt x="482" y="325"/>
                              </a:cubicBezTo>
                              <a:cubicBezTo>
                                <a:pt x="482" y="242"/>
                                <a:pt x="482" y="242"/>
                                <a:pt x="482" y="242"/>
                              </a:cubicBezTo>
                              <a:cubicBezTo>
                                <a:pt x="493" y="256"/>
                                <a:pt x="509" y="262"/>
                                <a:pt x="528" y="262"/>
                              </a:cubicBezTo>
                              <a:cubicBezTo>
                                <a:pt x="573" y="262"/>
                                <a:pt x="596" y="224"/>
                                <a:pt x="596" y="171"/>
                              </a:cubicBezTo>
                              <a:moveTo>
                                <a:pt x="564" y="171"/>
                              </a:moveTo>
                              <a:cubicBezTo>
                                <a:pt x="564" y="216"/>
                                <a:pt x="548" y="237"/>
                                <a:pt x="521" y="237"/>
                              </a:cubicBezTo>
                              <a:cubicBezTo>
                                <a:pt x="505" y="237"/>
                                <a:pt x="491" y="230"/>
                                <a:pt x="482" y="216"/>
                              </a:cubicBezTo>
                              <a:cubicBezTo>
                                <a:pt x="482" y="131"/>
                                <a:pt x="482" y="131"/>
                                <a:pt x="482" y="131"/>
                              </a:cubicBezTo>
                              <a:cubicBezTo>
                                <a:pt x="492" y="117"/>
                                <a:pt x="506" y="104"/>
                                <a:pt x="524" y="104"/>
                              </a:cubicBezTo>
                              <a:cubicBezTo>
                                <a:pt x="550" y="104"/>
                                <a:pt x="564" y="126"/>
                                <a:pt x="564" y="171"/>
                              </a:cubicBezTo>
                              <a:moveTo>
                                <a:pt x="878" y="171"/>
                              </a:moveTo>
                              <a:cubicBezTo>
                                <a:pt x="878" y="116"/>
                                <a:pt x="851" y="80"/>
                                <a:pt x="801" y="80"/>
                              </a:cubicBezTo>
                              <a:cubicBezTo>
                                <a:pt x="751" y="80"/>
                                <a:pt x="723" y="117"/>
                                <a:pt x="723" y="171"/>
                              </a:cubicBezTo>
                              <a:cubicBezTo>
                                <a:pt x="723" y="226"/>
                                <a:pt x="751" y="262"/>
                                <a:pt x="801" y="262"/>
                              </a:cubicBezTo>
                              <a:cubicBezTo>
                                <a:pt x="850" y="262"/>
                                <a:pt x="878" y="225"/>
                                <a:pt x="878" y="171"/>
                              </a:cubicBezTo>
                              <a:moveTo>
                                <a:pt x="756" y="171"/>
                              </a:moveTo>
                              <a:cubicBezTo>
                                <a:pt x="756" y="126"/>
                                <a:pt x="772" y="104"/>
                                <a:pt x="801" y="104"/>
                              </a:cubicBezTo>
                              <a:cubicBezTo>
                                <a:pt x="830" y="104"/>
                                <a:pt x="846" y="126"/>
                                <a:pt x="846" y="171"/>
                              </a:cubicBezTo>
                              <a:cubicBezTo>
                                <a:pt x="846" y="216"/>
                                <a:pt x="830" y="238"/>
                                <a:pt x="801" y="238"/>
                              </a:cubicBezTo>
                              <a:cubicBezTo>
                                <a:pt x="772" y="238"/>
                                <a:pt x="756" y="216"/>
                                <a:pt x="756" y="171"/>
                              </a:cubicBezTo>
                              <a:moveTo>
                                <a:pt x="1073" y="171"/>
                              </a:moveTo>
                              <a:cubicBezTo>
                                <a:pt x="1073" y="116"/>
                                <a:pt x="1055" y="80"/>
                                <a:pt x="1008" y="80"/>
                              </a:cubicBezTo>
                              <a:cubicBezTo>
                                <a:pt x="989" y="80"/>
                                <a:pt x="970" y="90"/>
                                <a:pt x="957" y="107"/>
                              </a:cubicBezTo>
                              <a:cubicBezTo>
                                <a:pt x="955" y="84"/>
                                <a:pt x="955" y="84"/>
                                <a:pt x="955" y="84"/>
                              </a:cubicBezTo>
                              <a:cubicBezTo>
                                <a:pt x="929" y="84"/>
                                <a:pt x="929" y="84"/>
                                <a:pt x="929" y="84"/>
                              </a:cubicBezTo>
                              <a:cubicBezTo>
                                <a:pt x="929" y="328"/>
                                <a:pt x="929" y="328"/>
                                <a:pt x="929" y="328"/>
                              </a:cubicBezTo>
                              <a:cubicBezTo>
                                <a:pt x="959" y="325"/>
                                <a:pt x="959" y="325"/>
                                <a:pt x="959" y="325"/>
                              </a:cubicBezTo>
                              <a:cubicBezTo>
                                <a:pt x="959" y="242"/>
                                <a:pt x="959" y="242"/>
                                <a:pt x="959" y="242"/>
                              </a:cubicBezTo>
                              <a:cubicBezTo>
                                <a:pt x="970" y="256"/>
                                <a:pt x="986" y="262"/>
                                <a:pt x="1004" y="262"/>
                              </a:cubicBezTo>
                              <a:cubicBezTo>
                                <a:pt x="1049" y="262"/>
                                <a:pt x="1073" y="224"/>
                                <a:pt x="1073" y="171"/>
                              </a:cubicBezTo>
                              <a:moveTo>
                                <a:pt x="1040" y="171"/>
                              </a:moveTo>
                              <a:cubicBezTo>
                                <a:pt x="1040" y="216"/>
                                <a:pt x="1025" y="237"/>
                                <a:pt x="997" y="237"/>
                              </a:cubicBezTo>
                              <a:cubicBezTo>
                                <a:pt x="981" y="237"/>
                                <a:pt x="968" y="230"/>
                                <a:pt x="959" y="216"/>
                              </a:cubicBezTo>
                              <a:cubicBezTo>
                                <a:pt x="959" y="131"/>
                                <a:pt x="959" y="131"/>
                                <a:pt x="959" y="131"/>
                              </a:cubicBezTo>
                              <a:cubicBezTo>
                                <a:pt x="968" y="117"/>
                                <a:pt x="982" y="104"/>
                                <a:pt x="1001" y="104"/>
                              </a:cubicBezTo>
                              <a:cubicBezTo>
                                <a:pt x="1027" y="104"/>
                                <a:pt x="1040" y="126"/>
                                <a:pt x="1040" y="171"/>
                              </a:cubicBezTo>
                              <a:moveTo>
                                <a:pt x="1187" y="328"/>
                              </a:moveTo>
                              <a:cubicBezTo>
                                <a:pt x="1224" y="312"/>
                                <a:pt x="1242" y="297"/>
                                <a:pt x="1242" y="247"/>
                              </a:cubicBezTo>
                              <a:cubicBezTo>
                                <a:pt x="1242" y="84"/>
                                <a:pt x="1242" y="84"/>
                                <a:pt x="1242" y="84"/>
                              </a:cubicBezTo>
                              <a:cubicBezTo>
                                <a:pt x="1212" y="84"/>
                                <a:pt x="1212" y="84"/>
                                <a:pt x="1212" y="84"/>
                              </a:cubicBezTo>
                              <a:cubicBezTo>
                                <a:pt x="1212" y="249"/>
                                <a:pt x="1212" y="249"/>
                                <a:pt x="1212" y="249"/>
                              </a:cubicBezTo>
                              <a:cubicBezTo>
                                <a:pt x="1212" y="287"/>
                                <a:pt x="1201" y="295"/>
                                <a:pt x="1178" y="306"/>
                              </a:cubicBezTo>
                              <a:cubicBezTo>
                                <a:pt x="1187" y="328"/>
                                <a:pt x="1187" y="328"/>
                                <a:pt x="1187" y="328"/>
                              </a:cubicBezTo>
                              <a:moveTo>
                                <a:pt x="1248" y="21"/>
                              </a:moveTo>
                              <a:cubicBezTo>
                                <a:pt x="1248" y="9"/>
                                <a:pt x="1240" y="0"/>
                                <a:pt x="1227" y="0"/>
                              </a:cubicBezTo>
                              <a:cubicBezTo>
                                <a:pt x="1214" y="0"/>
                                <a:pt x="1206" y="9"/>
                                <a:pt x="1206" y="21"/>
                              </a:cubicBezTo>
                              <a:cubicBezTo>
                                <a:pt x="1206" y="33"/>
                                <a:pt x="1214" y="42"/>
                                <a:pt x="1227" y="42"/>
                              </a:cubicBezTo>
                              <a:cubicBezTo>
                                <a:pt x="1240" y="42"/>
                                <a:pt x="1248" y="33"/>
                                <a:pt x="1248" y="21"/>
                              </a:cubicBezTo>
                              <a:moveTo>
                                <a:pt x="1436" y="181"/>
                              </a:moveTo>
                              <a:cubicBezTo>
                                <a:pt x="1436" y="177"/>
                                <a:pt x="1436" y="172"/>
                                <a:pt x="1436" y="166"/>
                              </a:cubicBezTo>
                              <a:cubicBezTo>
                                <a:pt x="1436" y="113"/>
                                <a:pt x="1411" y="80"/>
                                <a:pt x="1365" y="80"/>
                              </a:cubicBezTo>
                              <a:cubicBezTo>
                                <a:pt x="1320" y="80"/>
                                <a:pt x="1292" y="119"/>
                                <a:pt x="1292" y="173"/>
                              </a:cubicBezTo>
                              <a:cubicBezTo>
                                <a:pt x="1292" y="228"/>
                                <a:pt x="1321" y="262"/>
                                <a:pt x="1369" y="262"/>
                              </a:cubicBezTo>
                              <a:cubicBezTo>
                                <a:pt x="1393" y="262"/>
                                <a:pt x="1413" y="254"/>
                                <a:pt x="1430" y="240"/>
                              </a:cubicBezTo>
                              <a:cubicBezTo>
                                <a:pt x="1417" y="222"/>
                                <a:pt x="1417" y="222"/>
                                <a:pt x="1417" y="222"/>
                              </a:cubicBezTo>
                              <a:cubicBezTo>
                                <a:pt x="1402" y="233"/>
                                <a:pt x="1389" y="237"/>
                                <a:pt x="1371" y="237"/>
                              </a:cubicBezTo>
                              <a:cubicBezTo>
                                <a:pt x="1346" y="237"/>
                                <a:pt x="1328" y="222"/>
                                <a:pt x="1325" y="181"/>
                              </a:cubicBezTo>
                              <a:cubicBezTo>
                                <a:pt x="1436" y="181"/>
                                <a:pt x="1436" y="181"/>
                                <a:pt x="1436" y="181"/>
                              </a:cubicBezTo>
                              <a:moveTo>
                                <a:pt x="1406" y="159"/>
                              </a:moveTo>
                              <a:cubicBezTo>
                                <a:pt x="1325" y="159"/>
                                <a:pt x="1325" y="159"/>
                                <a:pt x="1325" y="159"/>
                              </a:cubicBezTo>
                              <a:cubicBezTo>
                                <a:pt x="1327" y="120"/>
                                <a:pt x="1342" y="104"/>
                                <a:pt x="1365" y="104"/>
                              </a:cubicBezTo>
                              <a:cubicBezTo>
                                <a:pt x="1393" y="104"/>
                                <a:pt x="1406" y="123"/>
                                <a:pt x="1406" y="157"/>
                              </a:cubicBezTo>
                              <a:lnTo>
                                <a:pt x="1406" y="159"/>
                              </a:lnTo>
                              <a:close/>
                              <a:moveTo>
                                <a:pt x="1705" y="181"/>
                              </a:moveTo>
                              <a:cubicBezTo>
                                <a:pt x="1705" y="177"/>
                                <a:pt x="1705" y="172"/>
                                <a:pt x="1705" y="166"/>
                              </a:cubicBezTo>
                              <a:cubicBezTo>
                                <a:pt x="1705" y="113"/>
                                <a:pt x="1681" y="80"/>
                                <a:pt x="1634" y="80"/>
                              </a:cubicBezTo>
                              <a:cubicBezTo>
                                <a:pt x="1589" y="80"/>
                                <a:pt x="1561" y="119"/>
                                <a:pt x="1561" y="173"/>
                              </a:cubicBezTo>
                              <a:cubicBezTo>
                                <a:pt x="1561" y="228"/>
                                <a:pt x="1590" y="262"/>
                                <a:pt x="1638" y="262"/>
                              </a:cubicBezTo>
                              <a:cubicBezTo>
                                <a:pt x="1662" y="262"/>
                                <a:pt x="1682" y="254"/>
                                <a:pt x="1699" y="240"/>
                              </a:cubicBezTo>
                              <a:cubicBezTo>
                                <a:pt x="1686" y="222"/>
                                <a:pt x="1686" y="222"/>
                                <a:pt x="1686" y="222"/>
                              </a:cubicBezTo>
                              <a:cubicBezTo>
                                <a:pt x="1671" y="233"/>
                                <a:pt x="1658" y="237"/>
                                <a:pt x="1641" y="237"/>
                              </a:cubicBezTo>
                              <a:cubicBezTo>
                                <a:pt x="1616" y="237"/>
                                <a:pt x="1597" y="222"/>
                                <a:pt x="1594" y="181"/>
                              </a:cubicBezTo>
                              <a:cubicBezTo>
                                <a:pt x="1705" y="181"/>
                                <a:pt x="1705" y="181"/>
                                <a:pt x="1705" y="181"/>
                              </a:cubicBezTo>
                              <a:moveTo>
                                <a:pt x="1675" y="159"/>
                              </a:moveTo>
                              <a:cubicBezTo>
                                <a:pt x="1594" y="159"/>
                                <a:pt x="1594" y="159"/>
                                <a:pt x="1594" y="159"/>
                              </a:cubicBezTo>
                              <a:cubicBezTo>
                                <a:pt x="1596" y="120"/>
                                <a:pt x="1611" y="104"/>
                                <a:pt x="1634" y="104"/>
                              </a:cubicBezTo>
                              <a:cubicBezTo>
                                <a:pt x="1662" y="104"/>
                                <a:pt x="1675" y="123"/>
                                <a:pt x="1675" y="157"/>
                              </a:cubicBezTo>
                              <a:lnTo>
                                <a:pt x="1675" y="159"/>
                              </a:lnTo>
                              <a:close/>
                              <a:moveTo>
                                <a:pt x="1792" y="21"/>
                              </a:moveTo>
                              <a:cubicBezTo>
                                <a:pt x="1792" y="9"/>
                                <a:pt x="1783" y="0"/>
                                <a:pt x="1770" y="0"/>
                              </a:cubicBezTo>
                              <a:cubicBezTo>
                                <a:pt x="1758" y="0"/>
                                <a:pt x="1749" y="9"/>
                                <a:pt x="1749" y="21"/>
                              </a:cubicBezTo>
                              <a:cubicBezTo>
                                <a:pt x="1749" y="33"/>
                                <a:pt x="1758" y="42"/>
                                <a:pt x="1770" y="42"/>
                              </a:cubicBezTo>
                              <a:cubicBezTo>
                                <a:pt x="1783" y="42"/>
                                <a:pt x="1792" y="33"/>
                                <a:pt x="1792" y="21"/>
                              </a:cubicBezTo>
                              <a:moveTo>
                                <a:pt x="1756" y="258"/>
                              </a:moveTo>
                              <a:cubicBezTo>
                                <a:pt x="1786" y="258"/>
                                <a:pt x="1786" y="258"/>
                                <a:pt x="1786" y="258"/>
                              </a:cubicBezTo>
                              <a:cubicBezTo>
                                <a:pt x="1786" y="84"/>
                                <a:pt x="1786" y="84"/>
                                <a:pt x="1786" y="84"/>
                              </a:cubicBezTo>
                              <a:cubicBezTo>
                                <a:pt x="1756" y="84"/>
                                <a:pt x="1756" y="84"/>
                                <a:pt x="1756" y="84"/>
                              </a:cubicBezTo>
                              <a:lnTo>
                                <a:pt x="1756" y="258"/>
                              </a:lnTo>
                              <a:close/>
                              <a:moveTo>
                                <a:pt x="1938" y="97"/>
                              </a:moveTo>
                              <a:cubicBezTo>
                                <a:pt x="1958" y="97"/>
                                <a:pt x="1975" y="97"/>
                                <a:pt x="1989" y="92"/>
                              </a:cubicBezTo>
                              <a:cubicBezTo>
                                <a:pt x="1980" y="64"/>
                                <a:pt x="1980" y="64"/>
                                <a:pt x="1980" y="64"/>
                              </a:cubicBezTo>
                              <a:cubicBezTo>
                                <a:pt x="1960" y="74"/>
                                <a:pt x="1944" y="81"/>
                                <a:pt x="1901" y="80"/>
                              </a:cubicBezTo>
                              <a:cubicBezTo>
                                <a:pt x="1862" y="80"/>
                                <a:pt x="1834" y="105"/>
                                <a:pt x="1834" y="141"/>
                              </a:cubicBezTo>
                              <a:cubicBezTo>
                                <a:pt x="1834" y="163"/>
                                <a:pt x="1843" y="178"/>
                                <a:pt x="1863" y="189"/>
                              </a:cubicBezTo>
                              <a:cubicBezTo>
                                <a:pt x="1850" y="197"/>
                                <a:pt x="1844" y="208"/>
                                <a:pt x="1844" y="220"/>
                              </a:cubicBezTo>
                              <a:cubicBezTo>
                                <a:pt x="1844" y="237"/>
                                <a:pt x="1858" y="253"/>
                                <a:pt x="1889" y="253"/>
                              </a:cubicBezTo>
                              <a:cubicBezTo>
                                <a:pt x="1916" y="253"/>
                                <a:pt x="1916" y="253"/>
                                <a:pt x="1916" y="253"/>
                              </a:cubicBezTo>
                              <a:cubicBezTo>
                                <a:pt x="1938" y="253"/>
                                <a:pt x="1951" y="261"/>
                                <a:pt x="1951" y="278"/>
                              </a:cubicBezTo>
                              <a:cubicBezTo>
                                <a:pt x="1951" y="295"/>
                                <a:pt x="1938" y="305"/>
                                <a:pt x="1900" y="305"/>
                              </a:cubicBezTo>
                              <a:cubicBezTo>
                                <a:pt x="1862" y="305"/>
                                <a:pt x="1853" y="295"/>
                                <a:pt x="1853" y="276"/>
                              </a:cubicBezTo>
                              <a:cubicBezTo>
                                <a:pt x="1826" y="276"/>
                                <a:pt x="1826" y="276"/>
                                <a:pt x="1826" y="276"/>
                              </a:cubicBezTo>
                              <a:cubicBezTo>
                                <a:pt x="1826" y="311"/>
                                <a:pt x="1843" y="328"/>
                                <a:pt x="1900" y="328"/>
                              </a:cubicBezTo>
                              <a:cubicBezTo>
                                <a:pt x="1954" y="328"/>
                                <a:pt x="1982" y="309"/>
                                <a:pt x="1982" y="276"/>
                              </a:cubicBezTo>
                              <a:cubicBezTo>
                                <a:pt x="1982" y="248"/>
                                <a:pt x="1958" y="227"/>
                                <a:pt x="1922" y="227"/>
                              </a:cubicBezTo>
                              <a:cubicBezTo>
                                <a:pt x="1895" y="227"/>
                                <a:pt x="1895" y="227"/>
                                <a:pt x="1895" y="227"/>
                              </a:cubicBezTo>
                              <a:cubicBezTo>
                                <a:pt x="1877" y="227"/>
                                <a:pt x="1872" y="221"/>
                                <a:pt x="1872" y="213"/>
                              </a:cubicBezTo>
                              <a:cubicBezTo>
                                <a:pt x="1872" y="207"/>
                                <a:pt x="1875" y="201"/>
                                <a:pt x="1880" y="197"/>
                              </a:cubicBezTo>
                              <a:cubicBezTo>
                                <a:pt x="1888" y="199"/>
                                <a:pt x="1895" y="200"/>
                                <a:pt x="1903" y="200"/>
                              </a:cubicBezTo>
                              <a:cubicBezTo>
                                <a:pt x="1944" y="200"/>
                                <a:pt x="1969" y="175"/>
                                <a:pt x="1969" y="141"/>
                              </a:cubicBezTo>
                              <a:cubicBezTo>
                                <a:pt x="1969" y="121"/>
                                <a:pt x="1959" y="106"/>
                                <a:pt x="1938" y="97"/>
                              </a:cubicBezTo>
                              <a:moveTo>
                                <a:pt x="1865" y="141"/>
                              </a:moveTo>
                              <a:cubicBezTo>
                                <a:pt x="1865" y="118"/>
                                <a:pt x="1877" y="102"/>
                                <a:pt x="1901" y="102"/>
                              </a:cubicBezTo>
                              <a:cubicBezTo>
                                <a:pt x="1925" y="102"/>
                                <a:pt x="1938" y="115"/>
                                <a:pt x="1938" y="140"/>
                              </a:cubicBezTo>
                              <a:cubicBezTo>
                                <a:pt x="1938" y="166"/>
                                <a:pt x="1925" y="180"/>
                                <a:pt x="1901" y="180"/>
                              </a:cubicBezTo>
                              <a:cubicBezTo>
                                <a:pt x="1877" y="180"/>
                                <a:pt x="1865" y="164"/>
                                <a:pt x="1865" y="141"/>
                              </a:cubicBezTo>
                              <a:moveTo>
                                <a:pt x="2146" y="181"/>
                              </a:moveTo>
                              <a:cubicBezTo>
                                <a:pt x="2147" y="177"/>
                                <a:pt x="2147" y="172"/>
                                <a:pt x="2147" y="166"/>
                              </a:cubicBezTo>
                              <a:cubicBezTo>
                                <a:pt x="2147" y="113"/>
                                <a:pt x="2122" y="80"/>
                                <a:pt x="2075" y="80"/>
                              </a:cubicBezTo>
                              <a:cubicBezTo>
                                <a:pt x="2030" y="80"/>
                                <a:pt x="2003" y="119"/>
                                <a:pt x="2003" y="173"/>
                              </a:cubicBezTo>
                              <a:cubicBezTo>
                                <a:pt x="2003" y="228"/>
                                <a:pt x="2031" y="262"/>
                                <a:pt x="2080" y="262"/>
                              </a:cubicBezTo>
                              <a:cubicBezTo>
                                <a:pt x="2104" y="262"/>
                                <a:pt x="2124" y="254"/>
                                <a:pt x="2141" y="240"/>
                              </a:cubicBezTo>
                              <a:cubicBezTo>
                                <a:pt x="2127" y="222"/>
                                <a:pt x="2127" y="222"/>
                                <a:pt x="2127" y="222"/>
                              </a:cubicBezTo>
                              <a:cubicBezTo>
                                <a:pt x="2112" y="233"/>
                                <a:pt x="2099" y="237"/>
                                <a:pt x="2082" y="237"/>
                              </a:cubicBezTo>
                              <a:cubicBezTo>
                                <a:pt x="2057" y="237"/>
                                <a:pt x="2038" y="222"/>
                                <a:pt x="2035" y="181"/>
                              </a:cubicBezTo>
                              <a:cubicBezTo>
                                <a:pt x="2146" y="181"/>
                                <a:pt x="2146" y="181"/>
                                <a:pt x="2146" y="181"/>
                              </a:cubicBezTo>
                              <a:moveTo>
                                <a:pt x="2117" y="159"/>
                              </a:moveTo>
                              <a:cubicBezTo>
                                <a:pt x="2035" y="159"/>
                                <a:pt x="2035" y="159"/>
                                <a:pt x="2035" y="159"/>
                              </a:cubicBezTo>
                              <a:cubicBezTo>
                                <a:pt x="2038" y="120"/>
                                <a:pt x="2053" y="104"/>
                                <a:pt x="2076" y="104"/>
                              </a:cubicBezTo>
                              <a:cubicBezTo>
                                <a:pt x="2103" y="104"/>
                                <a:pt x="2117" y="123"/>
                                <a:pt x="2117" y="157"/>
                              </a:cubicBezTo>
                              <a:lnTo>
                                <a:pt x="2117" y="159"/>
                              </a:lnTo>
                              <a:close/>
                              <a:moveTo>
                                <a:pt x="2330" y="133"/>
                              </a:moveTo>
                              <a:cubicBezTo>
                                <a:pt x="2330" y="100"/>
                                <a:pt x="2311" y="80"/>
                                <a:pt x="2279" y="80"/>
                              </a:cubicBezTo>
                              <a:cubicBezTo>
                                <a:pt x="2256" y="80"/>
                                <a:pt x="2238" y="92"/>
                                <a:pt x="2226" y="110"/>
                              </a:cubicBezTo>
                              <a:cubicBezTo>
                                <a:pt x="2223" y="84"/>
                                <a:pt x="2223" y="84"/>
                                <a:pt x="2223" y="84"/>
                              </a:cubicBezTo>
                              <a:cubicBezTo>
                                <a:pt x="2197" y="84"/>
                                <a:pt x="2197" y="84"/>
                                <a:pt x="2197" y="84"/>
                              </a:cubicBezTo>
                              <a:cubicBezTo>
                                <a:pt x="2197" y="258"/>
                                <a:pt x="2197" y="258"/>
                                <a:pt x="2197" y="258"/>
                              </a:cubicBezTo>
                              <a:cubicBezTo>
                                <a:pt x="2228" y="258"/>
                                <a:pt x="2228" y="258"/>
                                <a:pt x="2228" y="258"/>
                              </a:cubicBezTo>
                              <a:cubicBezTo>
                                <a:pt x="2228" y="134"/>
                                <a:pt x="2228" y="134"/>
                                <a:pt x="2228" y="134"/>
                              </a:cubicBezTo>
                              <a:cubicBezTo>
                                <a:pt x="2239" y="116"/>
                                <a:pt x="2252" y="104"/>
                                <a:pt x="2272" y="104"/>
                              </a:cubicBezTo>
                              <a:cubicBezTo>
                                <a:pt x="2289" y="104"/>
                                <a:pt x="2299" y="111"/>
                                <a:pt x="2299" y="137"/>
                              </a:cubicBezTo>
                              <a:cubicBezTo>
                                <a:pt x="2299" y="258"/>
                                <a:pt x="2299" y="258"/>
                                <a:pt x="2299" y="258"/>
                              </a:cubicBezTo>
                              <a:cubicBezTo>
                                <a:pt x="2330" y="258"/>
                                <a:pt x="2330" y="258"/>
                                <a:pt x="2330" y="258"/>
                              </a:cubicBezTo>
                              <a:cubicBezTo>
                                <a:pt x="2330" y="133"/>
                                <a:pt x="2330" y="133"/>
                                <a:pt x="2330" y="133"/>
                              </a:cubicBezTo>
                              <a:moveTo>
                                <a:pt x="112" y="510"/>
                              </a:moveTo>
                              <a:cubicBezTo>
                                <a:pt x="132" y="510"/>
                                <a:pt x="149" y="509"/>
                                <a:pt x="163" y="505"/>
                              </a:cubicBezTo>
                              <a:cubicBezTo>
                                <a:pt x="154" y="477"/>
                                <a:pt x="154" y="477"/>
                                <a:pt x="154" y="477"/>
                              </a:cubicBezTo>
                              <a:cubicBezTo>
                                <a:pt x="134" y="487"/>
                                <a:pt x="118" y="494"/>
                                <a:pt x="75" y="493"/>
                              </a:cubicBezTo>
                              <a:cubicBezTo>
                                <a:pt x="36" y="493"/>
                                <a:pt x="8" y="518"/>
                                <a:pt x="8" y="554"/>
                              </a:cubicBezTo>
                              <a:cubicBezTo>
                                <a:pt x="8" y="576"/>
                                <a:pt x="17" y="591"/>
                                <a:pt x="37" y="602"/>
                              </a:cubicBezTo>
                              <a:cubicBezTo>
                                <a:pt x="24" y="610"/>
                                <a:pt x="18" y="621"/>
                                <a:pt x="18" y="633"/>
                              </a:cubicBezTo>
                              <a:cubicBezTo>
                                <a:pt x="18" y="650"/>
                                <a:pt x="32" y="666"/>
                                <a:pt x="63" y="666"/>
                              </a:cubicBezTo>
                              <a:cubicBezTo>
                                <a:pt x="90" y="666"/>
                                <a:pt x="90" y="666"/>
                                <a:pt x="90" y="666"/>
                              </a:cubicBezTo>
                              <a:cubicBezTo>
                                <a:pt x="112" y="666"/>
                                <a:pt x="125" y="674"/>
                                <a:pt x="125" y="690"/>
                              </a:cubicBezTo>
                              <a:cubicBezTo>
                                <a:pt x="125" y="708"/>
                                <a:pt x="112" y="717"/>
                                <a:pt x="74" y="717"/>
                              </a:cubicBezTo>
                              <a:cubicBezTo>
                                <a:pt x="36" y="717"/>
                                <a:pt x="27" y="708"/>
                                <a:pt x="27" y="688"/>
                              </a:cubicBezTo>
                              <a:cubicBezTo>
                                <a:pt x="0" y="688"/>
                                <a:pt x="0" y="688"/>
                                <a:pt x="0" y="688"/>
                              </a:cubicBezTo>
                              <a:cubicBezTo>
                                <a:pt x="0" y="724"/>
                                <a:pt x="18" y="741"/>
                                <a:pt x="74" y="741"/>
                              </a:cubicBezTo>
                              <a:cubicBezTo>
                                <a:pt x="128" y="741"/>
                                <a:pt x="156" y="722"/>
                                <a:pt x="156" y="688"/>
                              </a:cubicBezTo>
                              <a:cubicBezTo>
                                <a:pt x="156" y="661"/>
                                <a:pt x="132" y="640"/>
                                <a:pt x="96" y="640"/>
                              </a:cubicBezTo>
                              <a:cubicBezTo>
                                <a:pt x="69" y="640"/>
                                <a:pt x="69" y="640"/>
                                <a:pt x="69" y="640"/>
                              </a:cubicBezTo>
                              <a:cubicBezTo>
                                <a:pt x="51" y="640"/>
                                <a:pt x="46" y="634"/>
                                <a:pt x="46" y="626"/>
                              </a:cubicBezTo>
                              <a:cubicBezTo>
                                <a:pt x="46" y="620"/>
                                <a:pt x="50" y="613"/>
                                <a:pt x="55" y="610"/>
                              </a:cubicBezTo>
                              <a:cubicBezTo>
                                <a:pt x="62" y="612"/>
                                <a:pt x="69" y="613"/>
                                <a:pt x="77" y="613"/>
                              </a:cubicBezTo>
                              <a:cubicBezTo>
                                <a:pt x="118" y="613"/>
                                <a:pt x="143" y="588"/>
                                <a:pt x="143" y="554"/>
                              </a:cubicBezTo>
                              <a:cubicBezTo>
                                <a:pt x="143" y="534"/>
                                <a:pt x="133" y="519"/>
                                <a:pt x="112" y="510"/>
                              </a:cubicBezTo>
                              <a:moveTo>
                                <a:pt x="39" y="554"/>
                              </a:moveTo>
                              <a:cubicBezTo>
                                <a:pt x="39" y="531"/>
                                <a:pt x="51" y="515"/>
                                <a:pt x="75" y="515"/>
                              </a:cubicBezTo>
                              <a:cubicBezTo>
                                <a:pt x="99" y="515"/>
                                <a:pt x="112" y="528"/>
                                <a:pt x="112" y="553"/>
                              </a:cubicBezTo>
                              <a:cubicBezTo>
                                <a:pt x="112" y="578"/>
                                <a:pt x="99" y="593"/>
                                <a:pt x="75" y="593"/>
                              </a:cubicBezTo>
                              <a:cubicBezTo>
                                <a:pt x="52" y="593"/>
                                <a:pt x="39" y="577"/>
                                <a:pt x="39" y="554"/>
                              </a:cubicBezTo>
                              <a:moveTo>
                                <a:pt x="329" y="594"/>
                              </a:moveTo>
                              <a:cubicBezTo>
                                <a:pt x="329" y="590"/>
                                <a:pt x="329" y="585"/>
                                <a:pt x="329" y="579"/>
                              </a:cubicBezTo>
                              <a:cubicBezTo>
                                <a:pt x="329" y="526"/>
                                <a:pt x="305" y="493"/>
                                <a:pt x="258" y="493"/>
                              </a:cubicBezTo>
                              <a:cubicBezTo>
                                <a:pt x="213" y="493"/>
                                <a:pt x="185" y="532"/>
                                <a:pt x="185" y="586"/>
                              </a:cubicBezTo>
                              <a:cubicBezTo>
                                <a:pt x="185" y="641"/>
                                <a:pt x="214" y="675"/>
                                <a:pt x="262" y="675"/>
                              </a:cubicBezTo>
                              <a:cubicBezTo>
                                <a:pt x="286" y="675"/>
                                <a:pt x="306" y="667"/>
                                <a:pt x="323" y="653"/>
                              </a:cubicBezTo>
                              <a:cubicBezTo>
                                <a:pt x="310" y="635"/>
                                <a:pt x="310" y="635"/>
                                <a:pt x="310" y="635"/>
                              </a:cubicBezTo>
                              <a:cubicBezTo>
                                <a:pt x="295" y="645"/>
                                <a:pt x="282" y="650"/>
                                <a:pt x="265" y="650"/>
                              </a:cubicBezTo>
                              <a:cubicBezTo>
                                <a:pt x="239" y="650"/>
                                <a:pt x="221" y="635"/>
                                <a:pt x="218" y="594"/>
                              </a:cubicBezTo>
                              <a:cubicBezTo>
                                <a:pt x="329" y="594"/>
                                <a:pt x="329" y="594"/>
                                <a:pt x="329" y="594"/>
                              </a:cubicBezTo>
                              <a:moveTo>
                                <a:pt x="299" y="572"/>
                              </a:moveTo>
                              <a:cubicBezTo>
                                <a:pt x="218" y="572"/>
                                <a:pt x="218" y="572"/>
                                <a:pt x="218" y="572"/>
                              </a:cubicBezTo>
                              <a:cubicBezTo>
                                <a:pt x="220" y="533"/>
                                <a:pt x="235" y="517"/>
                                <a:pt x="258" y="517"/>
                              </a:cubicBezTo>
                              <a:cubicBezTo>
                                <a:pt x="286" y="517"/>
                                <a:pt x="299" y="536"/>
                                <a:pt x="299" y="570"/>
                              </a:cubicBezTo>
                              <a:lnTo>
                                <a:pt x="299" y="572"/>
                              </a:lnTo>
                              <a:close/>
                              <a:moveTo>
                                <a:pt x="490" y="520"/>
                              </a:moveTo>
                              <a:cubicBezTo>
                                <a:pt x="490" y="497"/>
                                <a:pt x="490" y="497"/>
                                <a:pt x="490" y="497"/>
                              </a:cubicBezTo>
                              <a:cubicBezTo>
                                <a:pt x="372" y="497"/>
                                <a:pt x="372" y="497"/>
                                <a:pt x="372" y="497"/>
                              </a:cubicBezTo>
                              <a:cubicBezTo>
                                <a:pt x="372" y="523"/>
                                <a:pt x="372" y="523"/>
                                <a:pt x="372" y="523"/>
                              </a:cubicBezTo>
                              <a:cubicBezTo>
                                <a:pt x="455" y="523"/>
                                <a:pt x="455" y="523"/>
                                <a:pt x="455" y="523"/>
                              </a:cubicBezTo>
                              <a:cubicBezTo>
                                <a:pt x="365" y="648"/>
                                <a:pt x="365" y="648"/>
                                <a:pt x="365" y="648"/>
                              </a:cubicBezTo>
                              <a:cubicBezTo>
                                <a:pt x="365" y="671"/>
                                <a:pt x="365" y="671"/>
                                <a:pt x="365" y="671"/>
                              </a:cubicBezTo>
                              <a:cubicBezTo>
                                <a:pt x="487" y="671"/>
                                <a:pt x="487" y="671"/>
                                <a:pt x="487" y="671"/>
                              </a:cubicBezTo>
                              <a:cubicBezTo>
                                <a:pt x="491" y="645"/>
                                <a:pt x="491" y="645"/>
                                <a:pt x="491" y="645"/>
                              </a:cubicBezTo>
                              <a:cubicBezTo>
                                <a:pt x="399" y="645"/>
                                <a:pt x="399" y="645"/>
                                <a:pt x="399" y="645"/>
                              </a:cubicBezTo>
                              <a:lnTo>
                                <a:pt x="490" y="520"/>
                              </a:lnTo>
                              <a:close/>
                              <a:moveTo>
                                <a:pt x="683" y="584"/>
                              </a:moveTo>
                              <a:cubicBezTo>
                                <a:pt x="683" y="529"/>
                                <a:pt x="655" y="493"/>
                                <a:pt x="606" y="493"/>
                              </a:cubicBezTo>
                              <a:cubicBezTo>
                                <a:pt x="556" y="493"/>
                                <a:pt x="528" y="530"/>
                                <a:pt x="528" y="584"/>
                              </a:cubicBezTo>
                              <a:cubicBezTo>
                                <a:pt x="528" y="639"/>
                                <a:pt x="556" y="675"/>
                                <a:pt x="605" y="675"/>
                              </a:cubicBezTo>
                              <a:cubicBezTo>
                                <a:pt x="655" y="675"/>
                                <a:pt x="683" y="638"/>
                                <a:pt x="683" y="584"/>
                              </a:cubicBezTo>
                              <a:moveTo>
                                <a:pt x="561" y="584"/>
                              </a:moveTo>
                              <a:cubicBezTo>
                                <a:pt x="561" y="538"/>
                                <a:pt x="577" y="517"/>
                                <a:pt x="606" y="517"/>
                              </a:cubicBezTo>
                              <a:cubicBezTo>
                                <a:pt x="635" y="517"/>
                                <a:pt x="650" y="538"/>
                                <a:pt x="650" y="584"/>
                              </a:cubicBezTo>
                              <a:cubicBezTo>
                                <a:pt x="650" y="629"/>
                                <a:pt x="635" y="650"/>
                                <a:pt x="605" y="650"/>
                              </a:cubicBezTo>
                              <a:cubicBezTo>
                                <a:pt x="576" y="650"/>
                                <a:pt x="561" y="629"/>
                                <a:pt x="561" y="584"/>
                              </a:cubicBezTo>
                              <a:moveTo>
                                <a:pt x="874" y="546"/>
                              </a:moveTo>
                              <a:cubicBezTo>
                                <a:pt x="874" y="513"/>
                                <a:pt x="856" y="493"/>
                                <a:pt x="823" y="493"/>
                              </a:cubicBezTo>
                              <a:cubicBezTo>
                                <a:pt x="801" y="493"/>
                                <a:pt x="782" y="505"/>
                                <a:pt x="770" y="523"/>
                              </a:cubicBezTo>
                              <a:cubicBezTo>
                                <a:pt x="768" y="497"/>
                                <a:pt x="768" y="497"/>
                                <a:pt x="768" y="497"/>
                              </a:cubicBezTo>
                              <a:cubicBezTo>
                                <a:pt x="742" y="497"/>
                                <a:pt x="742" y="497"/>
                                <a:pt x="742" y="497"/>
                              </a:cubicBezTo>
                              <a:cubicBezTo>
                                <a:pt x="742" y="671"/>
                                <a:pt x="742" y="671"/>
                                <a:pt x="742" y="671"/>
                              </a:cubicBezTo>
                              <a:cubicBezTo>
                                <a:pt x="772" y="671"/>
                                <a:pt x="772" y="671"/>
                                <a:pt x="772" y="671"/>
                              </a:cubicBezTo>
                              <a:cubicBezTo>
                                <a:pt x="772" y="547"/>
                                <a:pt x="772" y="547"/>
                                <a:pt x="772" y="547"/>
                              </a:cubicBezTo>
                              <a:cubicBezTo>
                                <a:pt x="783" y="529"/>
                                <a:pt x="797" y="517"/>
                                <a:pt x="816" y="517"/>
                              </a:cubicBezTo>
                              <a:cubicBezTo>
                                <a:pt x="833" y="517"/>
                                <a:pt x="844" y="524"/>
                                <a:pt x="844" y="550"/>
                              </a:cubicBezTo>
                              <a:cubicBezTo>
                                <a:pt x="844" y="671"/>
                                <a:pt x="844" y="671"/>
                                <a:pt x="844" y="671"/>
                              </a:cubicBezTo>
                              <a:cubicBezTo>
                                <a:pt x="874" y="671"/>
                                <a:pt x="874" y="671"/>
                                <a:pt x="874" y="671"/>
                              </a:cubicBezTo>
                              <a:cubicBezTo>
                                <a:pt x="874" y="546"/>
                                <a:pt x="874" y="546"/>
                                <a:pt x="874" y="546"/>
                              </a:cubicBezTo>
                              <a:moveTo>
                                <a:pt x="1078" y="427"/>
                              </a:moveTo>
                              <a:cubicBezTo>
                                <a:pt x="1048" y="423"/>
                                <a:pt x="1048" y="423"/>
                                <a:pt x="1048" y="423"/>
                              </a:cubicBezTo>
                              <a:cubicBezTo>
                                <a:pt x="1048" y="514"/>
                                <a:pt x="1048" y="514"/>
                                <a:pt x="1048" y="514"/>
                              </a:cubicBezTo>
                              <a:cubicBezTo>
                                <a:pt x="1036" y="502"/>
                                <a:pt x="1021" y="493"/>
                                <a:pt x="1001" y="493"/>
                              </a:cubicBezTo>
                              <a:cubicBezTo>
                                <a:pt x="958" y="493"/>
                                <a:pt x="932" y="532"/>
                                <a:pt x="932" y="585"/>
                              </a:cubicBezTo>
                              <a:cubicBezTo>
                                <a:pt x="932" y="639"/>
                                <a:pt x="956" y="675"/>
                                <a:pt x="998" y="675"/>
                              </a:cubicBezTo>
                              <a:cubicBezTo>
                                <a:pt x="1020" y="675"/>
                                <a:pt x="1037" y="664"/>
                                <a:pt x="1048" y="647"/>
                              </a:cubicBezTo>
                              <a:cubicBezTo>
                                <a:pt x="1051" y="671"/>
                                <a:pt x="1051" y="671"/>
                                <a:pt x="1051" y="671"/>
                              </a:cubicBezTo>
                              <a:cubicBezTo>
                                <a:pt x="1078" y="671"/>
                                <a:pt x="1078" y="671"/>
                                <a:pt x="1078" y="671"/>
                              </a:cubicBezTo>
                              <a:lnTo>
                                <a:pt x="1078" y="427"/>
                              </a:lnTo>
                              <a:close/>
                              <a:moveTo>
                                <a:pt x="1048" y="625"/>
                              </a:moveTo>
                              <a:cubicBezTo>
                                <a:pt x="1036" y="641"/>
                                <a:pt x="1024" y="651"/>
                                <a:pt x="1005" y="651"/>
                              </a:cubicBezTo>
                              <a:cubicBezTo>
                                <a:pt x="980" y="651"/>
                                <a:pt x="965" y="630"/>
                                <a:pt x="965" y="584"/>
                              </a:cubicBezTo>
                              <a:cubicBezTo>
                                <a:pt x="965" y="539"/>
                                <a:pt x="981" y="517"/>
                                <a:pt x="1007" y="517"/>
                              </a:cubicBezTo>
                              <a:cubicBezTo>
                                <a:pt x="1025" y="517"/>
                                <a:pt x="1037" y="526"/>
                                <a:pt x="1048" y="540"/>
                              </a:cubicBezTo>
                              <a:cubicBezTo>
                                <a:pt x="1048" y="625"/>
                                <a:pt x="1048" y="625"/>
                                <a:pt x="1048" y="625"/>
                              </a:cubicBezTo>
                              <a:moveTo>
                                <a:pt x="1282" y="546"/>
                              </a:moveTo>
                              <a:cubicBezTo>
                                <a:pt x="1282" y="513"/>
                                <a:pt x="1263" y="493"/>
                                <a:pt x="1231" y="493"/>
                              </a:cubicBezTo>
                              <a:cubicBezTo>
                                <a:pt x="1209" y="493"/>
                                <a:pt x="1192" y="504"/>
                                <a:pt x="1180" y="521"/>
                              </a:cubicBezTo>
                              <a:cubicBezTo>
                                <a:pt x="1180" y="424"/>
                                <a:pt x="1180" y="424"/>
                                <a:pt x="1180" y="424"/>
                              </a:cubicBezTo>
                              <a:cubicBezTo>
                                <a:pt x="1149" y="427"/>
                                <a:pt x="1149" y="427"/>
                                <a:pt x="1149" y="427"/>
                              </a:cubicBezTo>
                              <a:cubicBezTo>
                                <a:pt x="1149" y="671"/>
                                <a:pt x="1149" y="671"/>
                                <a:pt x="1149" y="671"/>
                              </a:cubicBezTo>
                              <a:cubicBezTo>
                                <a:pt x="1180" y="671"/>
                                <a:pt x="1180" y="671"/>
                                <a:pt x="1180" y="671"/>
                              </a:cubicBezTo>
                              <a:cubicBezTo>
                                <a:pt x="1180" y="547"/>
                                <a:pt x="1180" y="547"/>
                                <a:pt x="1180" y="547"/>
                              </a:cubicBezTo>
                              <a:cubicBezTo>
                                <a:pt x="1191" y="529"/>
                                <a:pt x="1205" y="517"/>
                                <a:pt x="1223" y="517"/>
                              </a:cubicBezTo>
                              <a:cubicBezTo>
                                <a:pt x="1240" y="517"/>
                                <a:pt x="1251" y="524"/>
                                <a:pt x="1251" y="550"/>
                              </a:cubicBezTo>
                              <a:cubicBezTo>
                                <a:pt x="1251" y="671"/>
                                <a:pt x="1251" y="671"/>
                                <a:pt x="1251" y="671"/>
                              </a:cubicBezTo>
                              <a:cubicBezTo>
                                <a:pt x="1282" y="671"/>
                                <a:pt x="1282" y="671"/>
                                <a:pt x="1282" y="671"/>
                              </a:cubicBezTo>
                              <a:cubicBezTo>
                                <a:pt x="1282" y="546"/>
                                <a:pt x="1282" y="546"/>
                                <a:pt x="1282" y="546"/>
                              </a:cubicBezTo>
                              <a:moveTo>
                                <a:pt x="1482" y="594"/>
                              </a:moveTo>
                              <a:cubicBezTo>
                                <a:pt x="1482" y="590"/>
                                <a:pt x="1482" y="585"/>
                                <a:pt x="1482" y="579"/>
                              </a:cubicBezTo>
                              <a:cubicBezTo>
                                <a:pt x="1482" y="526"/>
                                <a:pt x="1458" y="493"/>
                                <a:pt x="1411" y="493"/>
                              </a:cubicBezTo>
                              <a:cubicBezTo>
                                <a:pt x="1366" y="493"/>
                                <a:pt x="1338" y="532"/>
                                <a:pt x="1338" y="586"/>
                              </a:cubicBezTo>
                              <a:cubicBezTo>
                                <a:pt x="1338" y="641"/>
                                <a:pt x="1367" y="675"/>
                                <a:pt x="1415" y="675"/>
                              </a:cubicBezTo>
                              <a:cubicBezTo>
                                <a:pt x="1439" y="675"/>
                                <a:pt x="1459" y="667"/>
                                <a:pt x="1476" y="653"/>
                              </a:cubicBezTo>
                              <a:cubicBezTo>
                                <a:pt x="1463" y="635"/>
                                <a:pt x="1463" y="635"/>
                                <a:pt x="1463" y="635"/>
                              </a:cubicBezTo>
                              <a:cubicBezTo>
                                <a:pt x="1448" y="645"/>
                                <a:pt x="1435" y="650"/>
                                <a:pt x="1418" y="650"/>
                              </a:cubicBezTo>
                              <a:cubicBezTo>
                                <a:pt x="1393" y="650"/>
                                <a:pt x="1374" y="635"/>
                                <a:pt x="1371" y="594"/>
                              </a:cubicBezTo>
                              <a:cubicBezTo>
                                <a:pt x="1482" y="594"/>
                                <a:pt x="1482" y="594"/>
                                <a:pt x="1482" y="594"/>
                              </a:cubicBezTo>
                              <a:moveTo>
                                <a:pt x="1452" y="572"/>
                              </a:moveTo>
                              <a:cubicBezTo>
                                <a:pt x="1371" y="572"/>
                                <a:pt x="1371" y="572"/>
                                <a:pt x="1371" y="572"/>
                              </a:cubicBezTo>
                              <a:cubicBezTo>
                                <a:pt x="1373" y="533"/>
                                <a:pt x="1388" y="517"/>
                                <a:pt x="1411" y="517"/>
                              </a:cubicBezTo>
                              <a:cubicBezTo>
                                <a:pt x="1439" y="517"/>
                                <a:pt x="1452" y="536"/>
                                <a:pt x="1452" y="570"/>
                              </a:cubicBezTo>
                              <a:lnTo>
                                <a:pt x="1452" y="572"/>
                              </a:lnTo>
                              <a:close/>
                              <a:moveTo>
                                <a:pt x="1577" y="434"/>
                              </a:moveTo>
                              <a:cubicBezTo>
                                <a:pt x="1577" y="422"/>
                                <a:pt x="1569" y="413"/>
                                <a:pt x="1556" y="413"/>
                              </a:cubicBezTo>
                              <a:cubicBezTo>
                                <a:pt x="1543" y="413"/>
                                <a:pt x="1535" y="422"/>
                                <a:pt x="1535" y="434"/>
                              </a:cubicBezTo>
                              <a:cubicBezTo>
                                <a:pt x="1535" y="446"/>
                                <a:pt x="1543" y="455"/>
                                <a:pt x="1556" y="455"/>
                              </a:cubicBezTo>
                              <a:cubicBezTo>
                                <a:pt x="1569" y="455"/>
                                <a:pt x="1577" y="446"/>
                                <a:pt x="1577" y="434"/>
                              </a:cubicBezTo>
                              <a:moveTo>
                                <a:pt x="1541" y="671"/>
                              </a:moveTo>
                              <a:cubicBezTo>
                                <a:pt x="1571" y="671"/>
                                <a:pt x="1571" y="671"/>
                                <a:pt x="1571" y="671"/>
                              </a:cubicBezTo>
                              <a:cubicBezTo>
                                <a:pt x="1571" y="497"/>
                                <a:pt x="1571" y="497"/>
                                <a:pt x="1571" y="497"/>
                              </a:cubicBezTo>
                              <a:cubicBezTo>
                                <a:pt x="1541" y="497"/>
                                <a:pt x="1541" y="497"/>
                                <a:pt x="1541" y="497"/>
                              </a:cubicBezTo>
                              <a:lnTo>
                                <a:pt x="1541" y="671"/>
                              </a:lnTo>
                              <a:close/>
                              <a:moveTo>
                                <a:pt x="1777" y="427"/>
                              </a:moveTo>
                              <a:cubicBezTo>
                                <a:pt x="1747" y="423"/>
                                <a:pt x="1747" y="423"/>
                                <a:pt x="1747" y="423"/>
                              </a:cubicBezTo>
                              <a:cubicBezTo>
                                <a:pt x="1747" y="514"/>
                                <a:pt x="1747" y="514"/>
                                <a:pt x="1747" y="514"/>
                              </a:cubicBezTo>
                              <a:cubicBezTo>
                                <a:pt x="1735" y="502"/>
                                <a:pt x="1720" y="493"/>
                                <a:pt x="1700" y="493"/>
                              </a:cubicBezTo>
                              <a:cubicBezTo>
                                <a:pt x="1657" y="493"/>
                                <a:pt x="1631" y="532"/>
                                <a:pt x="1631" y="585"/>
                              </a:cubicBezTo>
                              <a:cubicBezTo>
                                <a:pt x="1631" y="639"/>
                                <a:pt x="1655" y="675"/>
                                <a:pt x="1697" y="675"/>
                              </a:cubicBezTo>
                              <a:cubicBezTo>
                                <a:pt x="1719" y="675"/>
                                <a:pt x="1736" y="664"/>
                                <a:pt x="1747" y="647"/>
                              </a:cubicBezTo>
                              <a:cubicBezTo>
                                <a:pt x="1750" y="671"/>
                                <a:pt x="1750" y="671"/>
                                <a:pt x="1750" y="671"/>
                              </a:cubicBezTo>
                              <a:cubicBezTo>
                                <a:pt x="1777" y="671"/>
                                <a:pt x="1777" y="671"/>
                                <a:pt x="1777" y="671"/>
                              </a:cubicBezTo>
                              <a:lnTo>
                                <a:pt x="1777" y="427"/>
                              </a:lnTo>
                              <a:close/>
                              <a:moveTo>
                                <a:pt x="1747" y="625"/>
                              </a:moveTo>
                              <a:cubicBezTo>
                                <a:pt x="1735" y="641"/>
                                <a:pt x="1723" y="651"/>
                                <a:pt x="1704" y="651"/>
                              </a:cubicBezTo>
                              <a:cubicBezTo>
                                <a:pt x="1679" y="651"/>
                                <a:pt x="1664" y="630"/>
                                <a:pt x="1664" y="584"/>
                              </a:cubicBezTo>
                              <a:cubicBezTo>
                                <a:pt x="1664" y="539"/>
                                <a:pt x="1680" y="517"/>
                                <a:pt x="1706" y="517"/>
                              </a:cubicBezTo>
                              <a:cubicBezTo>
                                <a:pt x="1724" y="517"/>
                                <a:pt x="1736" y="526"/>
                                <a:pt x="1747" y="540"/>
                              </a:cubicBezTo>
                              <a:cubicBezTo>
                                <a:pt x="1747" y="625"/>
                                <a:pt x="1747" y="625"/>
                                <a:pt x="1747" y="625"/>
                              </a:cubicBezTo>
                              <a:moveTo>
                                <a:pt x="1954" y="513"/>
                              </a:moveTo>
                              <a:cubicBezTo>
                                <a:pt x="1938" y="500"/>
                                <a:pt x="1920" y="493"/>
                                <a:pt x="1895" y="493"/>
                              </a:cubicBezTo>
                              <a:cubicBezTo>
                                <a:pt x="1859" y="493"/>
                                <a:pt x="1833" y="513"/>
                                <a:pt x="1833" y="540"/>
                              </a:cubicBezTo>
                              <a:cubicBezTo>
                                <a:pt x="1833" y="565"/>
                                <a:pt x="1847" y="581"/>
                                <a:pt x="1885" y="591"/>
                              </a:cubicBezTo>
                              <a:cubicBezTo>
                                <a:pt x="1919" y="600"/>
                                <a:pt x="1927" y="607"/>
                                <a:pt x="1927" y="625"/>
                              </a:cubicBezTo>
                              <a:cubicBezTo>
                                <a:pt x="1927" y="640"/>
                                <a:pt x="1913" y="650"/>
                                <a:pt x="1890" y="650"/>
                              </a:cubicBezTo>
                              <a:cubicBezTo>
                                <a:pt x="1871" y="650"/>
                                <a:pt x="1855" y="644"/>
                                <a:pt x="1842" y="633"/>
                              </a:cubicBezTo>
                              <a:cubicBezTo>
                                <a:pt x="1825" y="652"/>
                                <a:pt x="1825" y="652"/>
                                <a:pt x="1825" y="652"/>
                              </a:cubicBezTo>
                              <a:cubicBezTo>
                                <a:pt x="1840" y="665"/>
                                <a:pt x="1861" y="675"/>
                                <a:pt x="1891" y="675"/>
                              </a:cubicBezTo>
                              <a:cubicBezTo>
                                <a:pt x="1926" y="675"/>
                                <a:pt x="1959" y="658"/>
                                <a:pt x="1959" y="622"/>
                              </a:cubicBezTo>
                              <a:cubicBezTo>
                                <a:pt x="1959" y="592"/>
                                <a:pt x="1938" y="577"/>
                                <a:pt x="1902" y="568"/>
                              </a:cubicBezTo>
                              <a:cubicBezTo>
                                <a:pt x="1873" y="561"/>
                                <a:pt x="1864" y="554"/>
                                <a:pt x="1864" y="540"/>
                              </a:cubicBezTo>
                              <a:cubicBezTo>
                                <a:pt x="1864" y="526"/>
                                <a:pt x="1876" y="517"/>
                                <a:pt x="1896" y="517"/>
                              </a:cubicBezTo>
                              <a:cubicBezTo>
                                <a:pt x="1912" y="517"/>
                                <a:pt x="1926" y="522"/>
                                <a:pt x="1941" y="533"/>
                              </a:cubicBezTo>
                              <a:cubicBezTo>
                                <a:pt x="1954" y="513"/>
                                <a:pt x="1954" y="513"/>
                                <a:pt x="1954" y="513"/>
                              </a:cubicBezTo>
                              <a:moveTo>
                                <a:pt x="2100" y="510"/>
                              </a:moveTo>
                              <a:cubicBezTo>
                                <a:pt x="2120" y="510"/>
                                <a:pt x="2136" y="509"/>
                                <a:pt x="2151" y="505"/>
                              </a:cubicBezTo>
                              <a:cubicBezTo>
                                <a:pt x="2142" y="477"/>
                                <a:pt x="2142" y="477"/>
                                <a:pt x="2142" y="477"/>
                              </a:cubicBezTo>
                              <a:cubicBezTo>
                                <a:pt x="2122" y="487"/>
                                <a:pt x="2106" y="494"/>
                                <a:pt x="2062" y="493"/>
                              </a:cubicBezTo>
                              <a:cubicBezTo>
                                <a:pt x="2024" y="493"/>
                                <a:pt x="1995" y="518"/>
                                <a:pt x="1995" y="554"/>
                              </a:cubicBezTo>
                              <a:cubicBezTo>
                                <a:pt x="1995" y="576"/>
                                <a:pt x="2005" y="591"/>
                                <a:pt x="2025" y="602"/>
                              </a:cubicBezTo>
                              <a:cubicBezTo>
                                <a:pt x="2012" y="610"/>
                                <a:pt x="2006" y="621"/>
                                <a:pt x="2006" y="633"/>
                              </a:cubicBezTo>
                              <a:cubicBezTo>
                                <a:pt x="2006" y="650"/>
                                <a:pt x="2019" y="666"/>
                                <a:pt x="2051" y="666"/>
                              </a:cubicBezTo>
                              <a:cubicBezTo>
                                <a:pt x="2078" y="666"/>
                                <a:pt x="2078" y="666"/>
                                <a:pt x="2078" y="666"/>
                              </a:cubicBezTo>
                              <a:cubicBezTo>
                                <a:pt x="2100" y="666"/>
                                <a:pt x="2113" y="674"/>
                                <a:pt x="2113" y="690"/>
                              </a:cubicBezTo>
                              <a:cubicBezTo>
                                <a:pt x="2113" y="708"/>
                                <a:pt x="2100" y="717"/>
                                <a:pt x="2062" y="717"/>
                              </a:cubicBezTo>
                              <a:cubicBezTo>
                                <a:pt x="2024" y="717"/>
                                <a:pt x="2015" y="708"/>
                                <a:pt x="2015" y="688"/>
                              </a:cubicBezTo>
                              <a:cubicBezTo>
                                <a:pt x="1987" y="688"/>
                                <a:pt x="1987" y="688"/>
                                <a:pt x="1987" y="688"/>
                              </a:cubicBezTo>
                              <a:cubicBezTo>
                                <a:pt x="1987" y="724"/>
                                <a:pt x="2005" y="741"/>
                                <a:pt x="2062" y="741"/>
                              </a:cubicBezTo>
                              <a:cubicBezTo>
                                <a:pt x="2116" y="741"/>
                                <a:pt x="2144" y="722"/>
                                <a:pt x="2144" y="688"/>
                              </a:cubicBezTo>
                              <a:cubicBezTo>
                                <a:pt x="2144" y="661"/>
                                <a:pt x="2120" y="640"/>
                                <a:pt x="2084" y="640"/>
                              </a:cubicBezTo>
                              <a:cubicBezTo>
                                <a:pt x="2056" y="640"/>
                                <a:pt x="2056" y="640"/>
                                <a:pt x="2056" y="640"/>
                              </a:cubicBezTo>
                              <a:cubicBezTo>
                                <a:pt x="2039" y="640"/>
                                <a:pt x="2034" y="634"/>
                                <a:pt x="2034" y="626"/>
                              </a:cubicBezTo>
                              <a:cubicBezTo>
                                <a:pt x="2034" y="620"/>
                                <a:pt x="2037" y="613"/>
                                <a:pt x="2042" y="610"/>
                              </a:cubicBezTo>
                              <a:cubicBezTo>
                                <a:pt x="2050" y="612"/>
                                <a:pt x="2056" y="613"/>
                                <a:pt x="2064" y="613"/>
                              </a:cubicBezTo>
                              <a:cubicBezTo>
                                <a:pt x="2106" y="613"/>
                                <a:pt x="2131" y="588"/>
                                <a:pt x="2131" y="554"/>
                              </a:cubicBezTo>
                              <a:cubicBezTo>
                                <a:pt x="2131" y="534"/>
                                <a:pt x="2121" y="519"/>
                                <a:pt x="2100" y="510"/>
                              </a:cubicBezTo>
                              <a:moveTo>
                                <a:pt x="2026" y="554"/>
                              </a:moveTo>
                              <a:cubicBezTo>
                                <a:pt x="2026" y="531"/>
                                <a:pt x="2039" y="515"/>
                                <a:pt x="2062" y="515"/>
                              </a:cubicBezTo>
                              <a:cubicBezTo>
                                <a:pt x="2087" y="515"/>
                                <a:pt x="2100" y="528"/>
                                <a:pt x="2100" y="553"/>
                              </a:cubicBezTo>
                              <a:cubicBezTo>
                                <a:pt x="2100" y="578"/>
                                <a:pt x="2087" y="593"/>
                                <a:pt x="2063" y="593"/>
                              </a:cubicBezTo>
                              <a:cubicBezTo>
                                <a:pt x="2039" y="593"/>
                                <a:pt x="2026" y="577"/>
                                <a:pt x="2026" y="554"/>
                              </a:cubicBezTo>
                              <a:moveTo>
                                <a:pt x="2316" y="594"/>
                              </a:moveTo>
                              <a:cubicBezTo>
                                <a:pt x="2317" y="590"/>
                                <a:pt x="2317" y="585"/>
                                <a:pt x="2317" y="579"/>
                              </a:cubicBezTo>
                              <a:cubicBezTo>
                                <a:pt x="2317" y="526"/>
                                <a:pt x="2292" y="493"/>
                                <a:pt x="2245" y="493"/>
                              </a:cubicBezTo>
                              <a:cubicBezTo>
                                <a:pt x="2200" y="493"/>
                                <a:pt x="2173" y="532"/>
                                <a:pt x="2173" y="586"/>
                              </a:cubicBezTo>
                              <a:cubicBezTo>
                                <a:pt x="2173" y="641"/>
                                <a:pt x="2201" y="675"/>
                                <a:pt x="2250" y="675"/>
                              </a:cubicBezTo>
                              <a:cubicBezTo>
                                <a:pt x="2274" y="675"/>
                                <a:pt x="2294" y="667"/>
                                <a:pt x="2311" y="653"/>
                              </a:cubicBezTo>
                              <a:cubicBezTo>
                                <a:pt x="2298" y="635"/>
                                <a:pt x="2298" y="635"/>
                                <a:pt x="2298" y="635"/>
                              </a:cubicBezTo>
                              <a:cubicBezTo>
                                <a:pt x="2282" y="645"/>
                                <a:pt x="2270" y="650"/>
                                <a:pt x="2252" y="650"/>
                              </a:cubicBezTo>
                              <a:cubicBezTo>
                                <a:pt x="2227" y="650"/>
                                <a:pt x="2208" y="635"/>
                                <a:pt x="2205" y="594"/>
                              </a:cubicBezTo>
                              <a:cubicBezTo>
                                <a:pt x="2316" y="594"/>
                                <a:pt x="2316" y="594"/>
                                <a:pt x="2316" y="594"/>
                              </a:cubicBezTo>
                              <a:moveTo>
                                <a:pt x="2287" y="572"/>
                              </a:moveTo>
                              <a:cubicBezTo>
                                <a:pt x="2205" y="572"/>
                                <a:pt x="2205" y="572"/>
                                <a:pt x="2205" y="572"/>
                              </a:cubicBezTo>
                              <a:cubicBezTo>
                                <a:pt x="2208" y="533"/>
                                <a:pt x="2223" y="517"/>
                                <a:pt x="2246" y="517"/>
                              </a:cubicBezTo>
                              <a:cubicBezTo>
                                <a:pt x="2273" y="517"/>
                                <a:pt x="2287" y="536"/>
                                <a:pt x="2287" y="570"/>
                              </a:cubicBezTo>
                              <a:lnTo>
                                <a:pt x="2287" y="572"/>
                              </a:lnTo>
                              <a:close/>
                              <a:moveTo>
                                <a:pt x="2465" y="510"/>
                              </a:moveTo>
                              <a:cubicBezTo>
                                <a:pt x="2485" y="510"/>
                                <a:pt x="2501" y="509"/>
                                <a:pt x="2516" y="505"/>
                              </a:cubicBezTo>
                              <a:cubicBezTo>
                                <a:pt x="2507" y="477"/>
                                <a:pt x="2507" y="477"/>
                                <a:pt x="2507" y="477"/>
                              </a:cubicBezTo>
                              <a:cubicBezTo>
                                <a:pt x="2486" y="487"/>
                                <a:pt x="2471" y="494"/>
                                <a:pt x="2427" y="493"/>
                              </a:cubicBezTo>
                              <a:cubicBezTo>
                                <a:pt x="2389" y="493"/>
                                <a:pt x="2360" y="518"/>
                                <a:pt x="2360" y="554"/>
                              </a:cubicBezTo>
                              <a:cubicBezTo>
                                <a:pt x="2360" y="576"/>
                                <a:pt x="2370" y="591"/>
                                <a:pt x="2390" y="602"/>
                              </a:cubicBezTo>
                              <a:cubicBezTo>
                                <a:pt x="2377" y="610"/>
                                <a:pt x="2371" y="621"/>
                                <a:pt x="2371" y="633"/>
                              </a:cubicBezTo>
                              <a:cubicBezTo>
                                <a:pt x="2371" y="650"/>
                                <a:pt x="2384" y="666"/>
                                <a:pt x="2415" y="666"/>
                              </a:cubicBezTo>
                              <a:cubicBezTo>
                                <a:pt x="2443" y="666"/>
                                <a:pt x="2443" y="666"/>
                                <a:pt x="2443" y="666"/>
                              </a:cubicBezTo>
                              <a:cubicBezTo>
                                <a:pt x="2465" y="666"/>
                                <a:pt x="2478" y="674"/>
                                <a:pt x="2478" y="690"/>
                              </a:cubicBezTo>
                              <a:cubicBezTo>
                                <a:pt x="2478" y="708"/>
                                <a:pt x="2465" y="717"/>
                                <a:pt x="2427" y="717"/>
                              </a:cubicBezTo>
                              <a:cubicBezTo>
                                <a:pt x="2389" y="717"/>
                                <a:pt x="2380" y="708"/>
                                <a:pt x="2380" y="688"/>
                              </a:cubicBezTo>
                              <a:cubicBezTo>
                                <a:pt x="2352" y="688"/>
                                <a:pt x="2352" y="688"/>
                                <a:pt x="2352" y="688"/>
                              </a:cubicBezTo>
                              <a:cubicBezTo>
                                <a:pt x="2352" y="724"/>
                                <a:pt x="2370" y="741"/>
                                <a:pt x="2427" y="741"/>
                              </a:cubicBezTo>
                              <a:cubicBezTo>
                                <a:pt x="2481" y="741"/>
                                <a:pt x="2509" y="722"/>
                                <a:pt x="2509" y="688"/>
                              </a:cubicBezTo>
                              <a:cubicBezTo>
                                <a:pt x="2509" y="661"/>
                                <a:pt x="2485" y="640"/>
                                <a:pt x="2449" y="640"/>
                              </a:cubicBezTo>
                              <a:cubicBezTo>
                                <a:pt x="2421" y="640"/>
                                <a:pt x="2421" y="640"/>
                                <a:pt x="2421" y="640"/>
                              </a:cubicBezTo>
                              <a:cubicBezTo>
                                <a:pt x="2404" y="640"/>
                                <a:pt x="2399" y="634"/>
                                <a:pt x="2399" y="626"/>
                              </a:cubicBezTo>
                              <a:cubicBezTo>
                                <a:pt x="2399" y="620"/>
                                <a:pt x="2402" y="613"/>
                                <a:pt x="2407" y="610"/>
                              </a:cubicBezTo>
                              <a:cubicBezTo>
                                <a:pt x="2414" y="612"/>
                                <a:pt x="2421" y="613"/>
                                <a:pt x="2429" y="613"/>
                              </a:cubicBezTo>
                              <a:cubicBezTo>
                                <a:pt x="2471" y="613"/>
                                <a:pt x="2496" y="588"/>
                                <a:pt x="2496" y="554"/>
                              </a:cubicBezTo>
                              <a:cubicBezTo>
                                <a:pt x="2496" y="534"/>
                                <a:pt x="2486" y="519"/>
                                <a:pt x="2465" y="510"/>
                              </a:cubicBezTo>
                              <a:moveTo>
                                <a:pt x="2391" y="554"/>
                              </a:moveTo>
                              <a:cubicBezTo>
                                <a:pt x="2391" y="531"/>
                                <a:pt x="2404" y="515"/>
                                <a:pt x="2427" y="515"/>
                              </a:cubicBezTo>
                              <a:cubicBezTo>
                                <a:pt x="2452" y="515"/>
                                <a:pt x="2465" y="528"/>
                                <a:pt x="2465" y="553"/>
                              </a:cubicBezTo>
                              <a:cubicBezTo>
                                <a:pt x="2465" y="578"/>
                                <a:pt x="2452" y="593"/>
                                <a:pt x="2428" y="593"/>
                              </a:cubicBezTo>
                              <a:cubicBezTo>
                                <a:pt x="2404" y="593"/>
                                <a:pt x="2391" y="577"/>
                                <a:pt x="2391" y="554"/>
                              </a:cubicBezTo>
                              <a:moveTo>
                                <a:pt x="2681" y="594"/>
                              </a:moveTo>
                              <a:cubicBezTo>
                                <a:pt x="2682" y="590"/>
                                <a:pt x="2682" y="585"/>
                                <a:pt x="2682" y="579"/>
                              </a:cubicBezTo>
                              <a:cubicBezTo>
                                <a:pt x="2682" y="526"/>
                                <a:pt x="2657" y="493"/>
                                <a:pt x="2610" y="493"/>
                              </a:cubicBezTo>
                              <a:cubicBezTo>
                                <a:pt x="2565" y="493"/>
                                <a:pt x="2538" y="532"/>
                                <a:pt x="2538" y="586"/>
                              </a:cubicBezTo>
                              <a:cubicBezTo>
                                <a:pt x="2538" y="641"/>
                                <a:pt x="2566" y="675"/>
                                <a:pt x="2615" y="675"/>
                              </a:cubicBezTo>
                              <a:cubicBezTo>
                                <a:pt x="2639" y="675"/>
                                <a:pt x="2659" y="667"/>
                                <a:pt x="2676" y="653"/>
                              </a:cubicBezTo>
                              <a:cubicBezTo>
                                <a:pt x="2663" y="635"/>
                                <a:pt x="2663" y="635"/>
                                <a:pt x="2663" y="635"/>
                              </a:cubicBezTo>
                              <a:cubicBezTo>
                                <a:pt x="2647" y="645"/>
                                <a:pt x="2634" y="650"/>
                                <a:pt x="2617" y="650"/>
                              </a:cubicBezTo>
                              <a:cubicBezTo>
                                <a:pt x="2592" y="650"/>
                                <a:pt x="2573" y="635"/>
                                <a:pt x="2570" y="594"/>
                              </a:cubicBezTo>
                              <a:cubicBezTo>
                                <a:pt x="2681" y="594"/>
                                <a:pt x="2681" y="594"/>
                                <a:pt x="2681" y="594"/>
                              </a:cubicBezTo>
                              <a:moveTo>
                                <a:pt x="2652" y="572"/>
                              </a:moveTo>
                              <a:cubicBezTo>
                                <a:pt x="2570" y="572"/>
                                <a:pt x="2570" y="572"/>
                                <a:pt x="2570" y="572"/>
                              </a:cubicBezTo>
                              <a:cubicBezTo>
                                <a:pt x="2573" y="533"/>
                                <a:pt x="2588" y="517"/>
                                <a:pt x="2611" y="517"/>
                              </a:cubicBezTo>
                              <a:cubicBezTo>
                                <a:pt x="2638" y="517"/>
                                <a:pt x="2652" y="536"/>
                                <a:pt x="2652" y="570"/>
                              </a:cubicBezTo>
                              <a:lnTo>
                                <a:pt x="2652" y="572"/>
                              </a:lnTo>
                              <a:close/>
                              <a:moveTo>
                                <a:pt x="2806" y="671"/>
                              </a:moveTo>
                              <a:cubicBezTo>
                                <a:pt x="2865" y="497"/>
                                <a:pt x="2865" y="497"/>
                                <a:pt x="2865" y="497"/>
                              </a:cubicBezTo>
                              <a:cubicBezTo>
                                <a:pt x="2833" y="497"/>
                                <a:pt x="2833" y="497"/>
                                <a:pt x="2833" y="497"/>
                              </a:cubicBezTo>
                              <a:cubicBezTo>
                                <a:pt x="2788" y="644"/>
                                <a:pt x="2788" y="644"/>
                                <a:pt x="2788" y="644"/>
                              </a:cubicBezTo>
                              <a:cubicBezTo>
                                <a:pt x="2742" y="497"/>
                                <a:pt x="2742" y="497"/>
                                <a:pt x="2742" y="497"/>
                              </a:cubicBezTo>
                              <a:cubicBezTo>
                                <a:pt x="2709" y="497"/>
                                <a:pt x="2709" y="497"/>
                                <a:pt x="2709" y="497"/>
                              </a:cubicBezTo>
                              <a:cubicBezTo>
                                <a:pt x="2769" y="671"/>
                                <a:pt x="2769" y="671"/>
                                <a:pt x="2769" y="671"/>
                              </a:cubicBezTo>
                              <a:lnTo>
                                <a:pt x="2806" y="671"/>
                              </a:lnTo>
                              <a:close/>
                              <a:moveTo>
                                <a:pt x="3035" y="594"/>
                              </a:moveTo>
                              <a:cubicBezTo>
                                <a:pt x="3036" y="590"/>
                                <a:pt x="3036" y="585"/>
                                <a:pt x="3036" y="579"/>
                              </a:cubicBezTo>
                              <a:cubicBezTo>
                                <a:pt x="3036" y="526"/>
                                <a:pt x="3011" y="493"/>
                                <a:pt x="2964" y="493"/>
                              </a:cubicBezTo>
                              <a:cubicBezTo>
                                <a:pt x="2920" y="493"/>
                                <a:pt x="2892" y="532"/>
                                <a:pt x="2892" y="586"/>
                              </a:cubicBezTo>
                              <a:cubicBezTo>
                                <a:pt x="2892" y="641"/>
                                <a:pt x="2921" y="675"/>
                                <a:pt x="2969" y="675"/>
                              </a:cubicBezTo>
                              <a:cubicBezTo>
                                <a:pt x="2993" y="675"/>
                                <a:pt x="3013" y="667"/>
                                <a:pt x="3030" y="653"/>
                              </a:cubicBezTo>
                              <a:cubicBezTo>
                                <a:pt x="3017" y="635"/>
                                <a:pt x="3017" y="635"/>
                                <a:pt x="3017" y="635"/>
                              </a:cubicBezTo>
                              <a:cubicBezTo>
                                <a:pt x="3001" y="645"/>
                                <a:pt x="2989" y="650"/>
                                <a:pt x="2971" y="650"/>
                              </a:cubicBezTo>
                              <a:cubicBezTo>
                                <a:pt x="2946" y="650"/>
                                <a:pt x="2927" y="635"/>
                                <a:pt x="2924" y="594"/>
                              </a:cubicBezTo>
                              <a:cubicBezTo>
                                <a:pt x="3035" y="594"/>
                                <a:pt x="3035" y="594"/>
                                <a:pt x="3035" y="594"/>
                              </a:cubicBezTo>
                              <a:moveTo>
                                <a:pt x="3006" y="572"/>
                              </a:moveTo>
                              <a:cubicBezTo>
                                <a:pt x="2924" y="572"/>
                                <a:pt x="2924" y="572"/>
                                <a:pt x="2924" y="572"/>
                              </a:cubicBezTo>
                              <a:cubicBezTo>
                                <a:pt x="2927" y="533"/>
                                <a:pt x="2942" y="517"/>
                                <a:pt x="2965" y="517"/>
                              </a:cubicBezTo>
                              <a:cubicBezTo>
                                <a:pt x="2993" y="517"/>
                                <a:pt x="3006" y="536"/>
                                <a:pt x="3006" y="570"/>
                              </a:cubicBezTo>
                              <a:lnTo>
                                <a:pt x="3006" y="572"/>
                              </a:lnTo>
                              <a:close/>
                              <a:moveTo>
                                <a:pt x="3227" y="546"/>
                              </a:moveTo>
                              <a:cubicBezTo>
                                <a:pt x="3227" y="513"/>
                                <a:pt x="3209" y="493"/>
                                <a:pt x="3176" y="493"/>
                              </a:cubicBezTo>
                              <a:cubicBezTo>
                                <a:pt x="3154" y="493"/>
                                <a:pt x="3135" y="505"/>
                                <a:pt x="3123" y="523"/>
                              </a:cubicBezTo>
                              <a:cubicBezTo>
                                <a:pt x="3121" y="497"/>
                                <a:pt x="3121" y="497"/>
                                <a:pt x="3121" y="497"/>
                              </a:cubicBezTo>
                              <a:cubicBezTo>
                                <a:pt x="3095" y="497"/>
                                <a:pt x="3095" y="497"/>
                                <a:pt x="3095" y="497"/>
                              </a:cubicBezTo>
                              <a:cubicBezTo>
                                <a:pt x="3095" y="671"/>
                                <a:pt x="3095" y="671"/>
                                <a:pt x="3095" y="671"/>
                              </a:cubicBezTo>
                              <a:cubicBezTo>
                                <a:pt x="3125" y="671"/>
                                <a:pt x="3125" y="671"/>
                                <a:pt x="3125" y="671"/>
                              </a:cubicBezTo>
                              <a:cubicBezTo>
                                <a:pt x="3125" y="547"/>
                                <a:pt x="3125" y="547"/>
                                <a:pt x="3125" y="547"/>
                              </a:cubicBezTo>
                              <a:cubicBezTo>
                                <a:pt x="3137" y="529"/>
                                <a:pt x="3150" y="517"/>
                                <a:pt x="3169" y="517"/>
                              </a:cubicBezTo>
                              <a:cubicBezTo>
                                <a:pt x="3186" y="517"/>
                                <a:pt x="3197" y="524"/>
                                <a:pt x="3197" y="550"/>
                              </a:cubicBezTo>
                              <a:cubicBezTo>
                                <a:pt x="3197" y="671"/>
                                <a:pt x="3197" y="671"/>
                                <a:pt x="3197" y="671"/>
                              </a:cubicBezTo>
                              <a:cubicBezTo>
                                <a:pt x="3227" y="671"/>
                                <a:pt x="3227" y="671"/>
                                <a:pt x="3227" y="671"/>
                              </a:cubicBezTo>
                              <a:cubicBezTo>
                                <a:pt x="3227" y="546"/>
                                <a:pt x="3227" y="546"/>
                                <a:pt x="3227" y="546"/>
                              </a:cubicBezTo>
                              <a:moveTo>
                                <a:pt x="3403" y="513"/>
                              </a:moveTo>
                              <a:cubicBezTo>
                                <a:pt x="3386" y="500"/>
                                <a:pt x="3368" y="493"/>
                                <a:pt x="3344" y="493"/>
                              </a:cubicBezTo>
                              <a:cubicBezTo>
                                <a:pt x="3308" y="493"/>
                                <a:pt x="3281" y="513"/>
                                <a:pt x="3281" y="540"/>
                              </a:cubicBezTo>
                              <a:cubicBezTo>
                                <a:pt x="3281" y="565"/>
                                <a:pt x="3296" y="581"/>
                                <a:pt x="3333" y="591"/>
                              </a:cubicBezTo>
                              <a:cubicBezTo>
                                <a:pt x="3367" y="600"/>
                                <a:pt x="3376" y="607"/>
                                <a:pt x="3376" y="625"/>
                              </a:cubicBezTo>
                              <a:cubicBezTo>
                                <a:pt x="3376" y="640"/>
                                <a:pt x="3361" y="650"/>
                                <a:pt x="3338" y="650"/>
                              </a:cubicBezTo>
                              <a:cubicBezTo>
                                <a:pt x="3320" y="650"/>
                                <a:pt x="3303" y="644"/>
                                <a:pt x="3290" y="633"/>
                              </a:cubicBezTo>
                              <a:cubicBezTo>
                                <a:pt x="3273" y="652"/>
                                <a:pt x="3273" y="652"/>
                                <a:pt x="3273" y="652"/>
                              </a:cubicBezTo>
                              <a:cubicBezTo>
                                <a:pt x="3288" y="665"/>
                                <a:pt x="3310" y="675"/>
                                <a:pt x="3339" y="675"/>
                              </a:cubicBezTo>
                              <a:cubicBezTo>
                                <a:pt x="3374" y="675"/>
                                <a:pt x="3408" y="658"/>
                                <a:pt x="3408" y="622"/>
                              </a:cubicBezTo>
                              <a:cubicBezTo>
                                <a:pt x="3408" y="592"/>
                                <a:pt x="3387" y="577"/>
                                <a:pt x="3350" y="568"/>
                              </a:cubicBezTo>
                              <a:cubicBezTo>
                                <a:pt x="3322" y="561"/>
                                <a:pt x="3313" y="554"/>
                                <a:pt x="3313" y="540"/>
                              </a:cubicBezTo>
                              <a:cubicBezTo>
                                <a:pt x="3313" y="526"/>
                                <a:pt x="3325" y="517"/>
                                <a:pt x="3345" y="517"/>
                              </a:cubicBezTo>
                              <a:cubicBezTo>
                                <a:pt x="3361" y="517"/>
                                <a:pt x="3374" y="522"/>
                                <a:pt x="3390" y="533"/>
                              </a:cubicBezTo>
                              <a:cubicBezTo>
                                <a:pt x="3403" y="513"/>
                                <a:pt x="3403" y="513"/>
                                <a:pt x="3403" y="513"/>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605BDA" id="JE1610061550JU Briefpapier Medmij" o:spid="_x0000_s1026" editas="canvas" style="position:absolute;margin-left:0;margin-top:0;width:595.3pt;height:141.95pt;z-index:-251661312;mso-position-horizontal-relative:page;mso-position-vertical-relative:page" coordsize="75603,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">
              <v:shape id="_x0000_s1027" type="#_x0000_t75" style="position:absolute;width:75603;height:18027;visibility:visible;mso-wrap-style:square">
                <v:fill o:detectmouseclick="t"/>
                <v:path o:connecttype="none"/>
              </v:shape>
              <v:shape id="Freeform 5" o:spid="_x0000_s1028" style="position:absolute;left:62579;top:5162;width:2978;height:2388;visibility:visible;mso-wrap-style:square;v-text-anchor:top" coordsize="93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" path="m882,181v-2,2,-2,2,-2,2c537,527,537,527,537,527v-4,3,-8,6,-12,9c515,543,504,549,492,551v-7,2,-15,3,-22,3c445,554,422,544,404,527,262,384,262,384,262,384v-37,-36,-37,-96,,-133c297,216,359,216,394,251v76,77,76,77,76,77c747,51,747,51,747,51,658,9,551,17,470,77,366,,217,8,122,103v-18,17,-18,17,-18,17c,225,,395,104,499,263,658,263,658,263,658v,,,,,c281,676,281,676,281,676v52,52,121,78,189,78c539,754,608,728,660,676v18,-18,18,-18,18,-18c678,658,678,658,678,658,837,499,837,499,837,499,922,413,937,283,882,181e" fillcolor="#4ab8a7" stroked="f">
                <v:path arrowok="t" o:connecttype="custom" o:connectlocs="280334,57315;279698,57948;170679,166879;166865,169729;156377,174478;149384,175428;128407,166879;83274,121597;83274,79481;125229,79481;149384,103864;237426,16150;149384,24383;38776,32616;33055,37999;33055,158012;83592,208361;83592,208361;89313,214061;149384,238760;209774,214061;215495,208361;215495,208361;266031,158012;280334,57315" o:connectangles="0,0,0,0,0,0,0,0,0,0,0,0,0,0,0,0,0,0,0,0,0,0,0,0,0"/>
              </v:shape>
              <v:shape id="Freeform 6" o:spid="_x0000_s1029" style="position:absolute;left:48494;top:7213;width:16288;height:4775;visibility:visible;mso-wrap-style:square;v-text-anchor:top" coordsize="5130,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" path="m4685,1079v,-712,,-712,,-712c4685,327,4717,296,4756,296v40,,71,31,71,71c4827,1079,4827,1079,4827,1079v,39,-31,71,-71,71c4717,1150,4685,1118,4685,1079xm5058,296v-39,,-71,31,-71,71c4987,1079,4987,1079,4987,1079v,157,-127,284,-285,284c4663,1363,4631,1395,4631,1435v,39,32,71,71,71c4938,1506,5130,1314,5130,1079v,-712,,-712,,-712c5130,327,5098,296,5058,296xm2195,723v,39,-32,71,-71,71c1493,794,1493,794,1493,794v32,122,143,213,275,213c1807,1007,1839,1039,1839,1079v,39,-32,71,-71,71c1533,1150,1341,958,1341,723v,-236,192,-427,427,-427c2004,296,2195,487,2195,723xm2044,651c2012,529,1901,438,1768,438v-132,,-243,91,-275,213l2044,651xm3169,80v,643,,643,,643c3169,958,2977,1150,2741,1150v-235,,-427,-192,-427,-427c2314,487,2506,296,2741,296v110,,210,41,285,109c3026,80,3026,80,3026,80v,-40,32,-71,71,-71c3137,9,3169,40,3169,80xm3026,723v,-157,-128,-285,-285,-285c2584,438,2457,566,2457,723v,157,127,284,284,284c2898,1007,3026,880,3026,723xm872,c764,,667,52,605,132,543,52,447,,338,,152,,,152,,339v,740,,740,,740c,1118,32,1150,71,1150v40,,72,-32,72,-71c143,339,143,339,143,339v,-108,87,-196,195,-196c446,143,534,231,534,339v,740,,740,,740c534,1118,566,1150,605,1150v40,,71,-32,71,-71c676,339,676,339,676,339v,-108,88,-196,196,-196c980,143,1068,231,1068,339v,740,,740,,740c1068,1118,1100,1150,1139,1150v39,,71,-32,71,-71c1210,339,1210,339,1210,339,1210,152,1059,,872,xm4187,c4078,,3982,52,3920,132,3858,52,3762,,3653,,3467,,3315,152,3315,339v,740,,740,,740c3315,1118,3347,1150,3386,1150v39,,71,-32,71,-71c3457,339,3457,339,3457,339v,-108,88,-196,196,-196c3761,143,3849,231,3849,339v,740,,740,,740c3849,1118,3881,1150,3920,1150v39,,71,-32,71,-71c3991,339,3991,339,3991,339v,-108,88,-196,196,-196c4295,143,4383,231,4383,339v,740,,740,,740c4383,1118,4415,1150,4454,1150v39,,71,-32,71,-71c4525,339,4525,339,4525,339,4525,152,4373,,4187,xe" fillcolor="#414b96" stroked="f">
                <v:path arrowok="t" o:connecttype="custom" o:connectlocs="1487488,116368;1532573,116368;1510030,364640;1605915,93855;1583373,342128;1470343,455007;1628775,342128;1605915,93855;674370,251760;561340,319298;561340,364640;561340,93855;648970,206418;474028,206418;1006158,25366;870268,364640;870268,93855;960755,25366;1006158,25366;870268,138880;870268,319298;276860,0;107315,0;0,342128;45403,342128;107315,45342;169545,342128;214630,342128;276860,45342;339090,342128;384175,342128;276860,0;1244600,41854;1052513,107490;1075055,364640;1097598,107490;1222058,107490;1244600,364640;1267143,107490;1391603,107490;1414145,364640;1436688,107490" o:connectangles="0,0,0,0,0,0,0,0,0,0,0,0,0,0,0,0,0,0,0,0,0,0,0,0,0,0,0,0,0,0,0,0,0,0,0,0,0,0,0,0,0,0"/>
                <o:lock v:ext="edit" verticies="t"/>
              </v:shape>
              <v:shape id="Freeform 7" o:spid="_x0000_s1030" style="position:absolute;left:54013;top:12592;width:10820;height:2349;visibility:visible;mso-wrap-style:square;v-text-anchor:top" coordsize="340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" path="m177,52c158,71,158,71,158,71,142,58,129,52,108,52,76,52,43,77,43,144v,65,22,92,62,92c120,236,135,233,148,226v,-69,,-69,,-69c108,157,108,157,108,157v-4,-25,-4,-25,-4,-25c179,132,179,132,179,132v,110,,110,,110c159,254,135,262,103,262,46,262,10,223,10,144,10,67,57,26,108,26v30,,49,9,69,26m324,82v-5,-1,-11,-2,-17,-2c286,80,270,93,260,119,257,84,257,84,257,84v-26,,-26,,-26,c231,258,231,258,231,258v31,,31,,31,c262,159,262,159,262,159v7,-34,19,-49,41,-49c310,110,313,110,318,112v6,-30,6,-30,6,-30m395,21c395,9,386,,374,,361,,352,9,352,21v,12,9,21,22,21c386,42,395,33,395,21m359,258v30,,30,,30,c389,84,389,84,389,84v-30,,-30,,-30,l359,258xm596,171v,-55,-18,-91,-64,-91c512,80,493,90,480,107,478,84,478,84,478,84v-26,,-26,,-26,c452,328,452,328,452,328v30,-3,30,-3,30,-3c482,242,482,242,482,242v11,14,27,20,46,20c573,262,596,224,596,171t-32,c564,216,548,237,521,237v-16,,-30,-7,-39,-21c482,131,482,131,482,131v10,-14,24,-27,42,-27c550,104,564,126,564,171t314,c878,116,851,80,801,80v-50,,-78,37,-78,91c723,226,751,262,801,262v49,,77,-37,77,-91m756,171v,-45,16,-67,45,-67c830,104,846,126,846,171v,45,-16,67,-45,67c772,238,756,216,756,171t317,c1073,116,1055,80,1008,80v-19,,-38,10,-51,27c955,84,955,84,955,84v-26,,-26,,-26,c929,328,929,328,929,328v30,-3,30,-3,30,-3c959,242,959,242,959,242v11,14,27,20,45,20c1049,262,1073,224,1073,171t-33,c1040,216,1025,237,997,237v-16,,-29,-7,-38,-21c959,131,959,131,959,131v9,-14,23,-27,42,-27c1027,104,1040,126,1040,171t147,157c1224,312,1242,297,1242,247v,-163,,-163,,-163c1212,84,1212,84,1212,84v,165,,165,,165c1212,287,1201,295,1178,306v9,22,9,22,9,22m1248,21c1248,9,1240,,1227,v-13,,-21,9,-21,21c1206,33,1214,42,1227,42v13,,21,-9,21,-21m1436,181v,-4,,-9,,-15c1436,113,1411,80,1365,80v-45,,-73,39,-73,93c1292,228,1321,262,1369,262v24,,44,-8,61,-22c1417,222,1417,222,1417,222v-15,11,-28,15,-46,15c1346,237,1328,222,1325,181v111,,111,,111,m1406,159v-81,,-81,,-81,c1327,120,1342,104,1365,104v28,,41,19,41,53l1406,159xm1705,181v,-4,,-9,,-15c1705,113,1681,80,1634,80v-45,,-73,39,-73,93c1561,228,1590,262,1638,262v24,,44,-8,61,-22c1686,222,1686,222,1686,222v-15,11,-28,15,-45,15c1616,237,1597,222,1594,181v111,,111,,111,m1675,159v-81,,-81,,-81,c1596,120,1611,104,1634,104v28,,41,19,41,53l1675,159xm1792,21c1792,9,1783,,1770,v-12,,-21,9,-21,21c1749,33,1758,42,1770,42v13,,22,-9,22,-21m1756,258v30,,30,,30,c1786,84,1786,84,1786,84v-30,,-30,,-30,l1756,258xm1938,97v20,,37,,51,-5c1980,64,1980,64,1980,64v-20,10,-36,17,-79,16c1862,80,1834,105,1834,141v,22,9,37,29,48c1850,197,1844,208,1844,220v,17,14,33,45,33c1916,253,1916,253,1916,253v22,,35,8,35,25c1951,295,1938,305,1900,305v-38,,-47,-10,-47,-29c1826,276,1826,276,1826,276v,35,17,52,74,52c1954,328,1982,309,1982,276v,-28,-24,-49,-60,-49c1895,227,1895,227,1895,227v-18,,-23,-6,-23,-14c1872,207,1875,201,1880,197v8,2,15,3,23,3c1944,200,1969,175,1969,141v,-20,-10,-35,-31,-44m1865,141v,-23,12,-39,36,-39c1925,102,1938,115,1938,140v,26,-13,40,-37,40c1877,180,1865,164,1865,141t281,40c2147,177,2147,172,2147,166v,-53,-25,-86,-72,-86c2030,80,2003,119,2003,173v,55,28,89,77,89c2104,262,2124,254,2141,240v-14,-18,-14,-18,-14,-18c2112,233,2099,237,2082,237v-25,,-44,-15,-47,-56c2146,181,2146,181,2146,181t-29,-22c2035,159,2035,159,2035,159v3,-39,18,-55,41,-55c2103,104,2117,123,2117,157r,2xm2330,133v,-33,-19,-53,-51,-53c2256,80,2238,92,2226,110v-3,-26,-3,-26,-3,-26c2197,84,2197,84,2197,84v,174,,174,,174c2228,258,2228,258,2228,258v,-124,,-124,,-124c2239,116,2252,104,2272,104v17,,27,7,27,33c2299,258,2299,258,2299,258v31,,31,,31,c2330,133,2330,133,2330,133m112,510v20,,37,-1,51,-5c154,477,154,477,154,477v-20,10,-36,17,-79,16c36,493,8,518,8,554v,22,9,37,29,48c24,610,18,621,18,633v,17,14,33,45,33c90,666,90,666,90,666v22,,35,8,35,24c125,708,112,717,74,717v-38,,-47,-9,-47,-29c,688,,688,,688v,36,18,53,74,53c128,741,156,722,156,688v,-27,-24,-48,-60,-48c69,640,69,640,69,640v-18,,-23,-6,-23,-14c46,620,50,613,55,610v7,2,14,3,22,3c118,613,143,588,143,554v,-20,-10,-35,-31,-44m39,554v,-23,12,-39,36,-39c99,515,112,528,112,553v,25,-13,40,-37,40c52,593,39,577,39,554t290,40c329,590,329,585,329,579v,-53,-24,-86,-71,-86c213,493,185,532,185,586v,55,29,89,77,89c286,675,306,667,323,653,310,635,310,635,310,635v-15,10,-28,15,-45,15c239,650,221,635,218,594v111,,111,,111,m299,572v-81,,-81,,-81,c220,533,235,517,258,517v28,,41,19,41,53l299,572xm490,520v,-23,,-23,,-23c372,497,372,497,372,497v,26,,26,,26c455,523,455,523,455,523,365,648,365,648,365,648v,23,,23,,23c487,671,487,671,487,671v4,-26,4,-26,4,-26c399,645,399,645,399,645l490,520xm683,584v,-55,-28,-91,-77,-91c556,493,528,530,528,584v,55,28,91,77,91c655,675,683,638,683,584t-122,c561,538,577,517,606,517v29,,44,21,44,67c650,629,635,650,605,650v-29,,-44,-21,-44,-66m874,546v,-33,-18,-53,-51,-53c801,493,782,505,770,523v-2,-26,-2,-26,-2,-26c742,497,742,497,742,497v,174,,174,,174c772,671,772,671,772,671v,-124,,-124,,-124c783,529,797,517,816,517v17,,28,7,28,33c844,671,844,671,844,671v30,,30,,30,c874,546,874,546,874,546m1078,427v-30,-4,-30,-4,-30,-4c1048,514,1048,514,1048,514v-12,-12,-27,-21,-47,-21c958,493,932,532,932,585v,54,24,90,66,90c1020,675,1037,664,1048,647v3,24,3,24,3,24c1078,671,1078,671,1078,671r,-244xm1048,625v-12,16,-24,26,-43,26c980,651,965,630,965,584v,-45,16,-67,42,-67c1025,517,1037,526,1048,540v,85,,85,,85m1282,546v,-33,-19,-53,-51,-53c1209,493,1192,504,1180,521v,-97,,-97,,-97c1149,427,1149,427,1149,427v,244,,244,,244c1180,671,1180,671,1180,671v,-124,,-124,,-124c1191,529,1205,517,1223,517v17,,28,7,28,33c1251,671,1251,671,1251,671v31,,31,,31,c1282,546,1282,546,1282,546t200,48c1482,590,1482,585,1482,579v,-53,-24,-86,-71,-86c1366,493,1338,532,1338,586v,55,29,89,77,89c1439,675,1459,667,1476,653v-13,-18,-13,-18,-13,-18c1448,645,1435,650,1418,650v-25,,-44,-15,-47,-56c1482,594,1482,594,1482,594t-30,-22c1371,572,1371,572,1371,572v2,-39,17,-55,40,-55c1439,517,1452,536,1452,570r,2xm1577,434v,-12,-8,-21,-21,-21c1543,413,1535,422,1535,434v,12,8,21,21,21c1569,455,1577,446,1577,434t-36,237c1571,671,1571,671,1571,671v,-174,,-174,,-174c1541,497,1541,497,1541,497r,174xm1777,427v-30,-4,-30,-4,-30,-4c1747,514,1747,514,1747,514v-12,-12,-27,-21,-47,-21c1657,493,1631,532,1631,585v,54,24,90,66,90c1719,675,1736,664,1747,647v3,24,3,24,3,24c1777,671,1777,671,1777,671r,-244xm1747,625v-12,16,-24,26,-43,26c1679,651,1664,630,1664,584v,-45,16,-67,42,-67c1724,517,1736,526,1747,540v,85,,85,,85m1954,513v-16,-13,-34,-20,-59,-20c1859,493,1833,513,1833,540v,25,14,41,52,51c1919,600,1927,607,1927,625v,15,-14,25,-37,25c1871,650,1855,644,1842,633v-17,19,-17,19,-17,19c1840,665,1861,675,1891,675v35,,68,-17,68,-53c1959,592,1938,577,1902,568v-29,-7,-38,-14,-38,-28c1864,526,1876,517,1896,517v16,,30,5,45,16c1954,513,1954,513,1954,513t146,-3c2120,510,2136,509,2151,505v-9,-28,-9,-28,-9,-28c2122,487,2106,494,2062,493v-38,,-67,25,-67,61c1995,576,2005,591,2025,602v-13,8,-19,19,-19,31c2006,650,2019,666,2051,666v27,,27,,27,c2100,666,2113,674,2113,690v,18,-13,27,-51,27c2024,717,2015,708,2015,688v-28,,-28,,-28,c1987,724,2005,741,2062,741v54,,82,-19,82,-53c2144,661,2120,640,2084,640v-28,,-28,,-28,c2039,640,2034,634,2034,626v,-6,3,-13,8,-16c2050,612,2056,613,2064,613v42,,67,-25,67,-59c2131,534,2121,519,2100,510t-74,44c2026,531,2039,515,2062,515v25,,38,13,38,38c2100,578,2087,593,2063,593v-24,,-37,-16,-37,-39m2316,594v1,-4,1,-9,1,-15c2317,526,2292,493,2245,493v-45,,-72,39,-72,93c2173,641,2201,675,2250,675v24,,44,-8,61,-22c2298,635,2298,635,2298,635v-16,10,-28,15,-46,15c2227,650,2208,635,2205,594v111,,111,,111,m2287,572v-82,,-82,,-82,c2208,533,2223,517,2246,517v27,,41,19,41,53l2287,572xm2465,510v20,,36,-1,51,-5c2507,477,2507,477,2507,477v-21,10,-36,17,-80,16c2389,493,2360,518,2360,554v,22,10,37,30,48c2377,610,2371,621,2371,633v,17,13,33,44,33c2443,666,2443,666,2443,666v22,,35,8,35,24c2478,708,2465,717,2427,717v-38,,-47,-9,-47,-29c2352,688,2352,688,2352,688v,36,18,53,75,53c2481,741,2509,722,2509,688v,-27,-24,-48,-60,-48c2421,640,2421,640,2421,640v-17,,-22,-6,-22,-14c2399,620,2402,613,2407,610v7,2,14,3,22,3c2471,613,2496,588,2496,554v,-20,-10,-35,-31,-44m2391,554v,-23,13,-39,36,-39c2452,515,2465,528,2465,553v,25,-13,40,-37,40c2404,593,2391,577,2391,554t290,40c2682,590,2682,585,2682,579v,-53,-25,-86,-72,-86c2565,493,2538,532,2538,586v,55,28,89,77,89c2639,675,2659,667,2676,653v-13,-18,-13,-18,-13,-18c2647,645,2634,650,2617,650v-25,,-44,-15,-47,-56c2681,594,2681,594,2681,594t-29,-22c2570,572,2570,572,2570,572v3,-39,18,-55,41,-55c2638,517,2652,536,2652,570r,2xm2806,671v59,-174,59,-174,59,-174c2833,497,2833,497,2833,497v-45,147,-45,147,-45,147c2742,497,2742,497,2742,497v-33,,-33,,-33,c2769,671,2769,671,2769,671r37,xm3035,594v1,-4,1,-9,1,-15c3036,526,3011,493,2964,493v-44,,-72,39,-72,93c2892,641,2921,675,2969,675v24,,44,-8,61,-22c3017,635,3017,635,3017,635v-16,10,-28,15,-46,15c2946,650,2927,635,2924,594v111,,111,,111,m3006,572v-82,,-82,,-82,c2927,533,2942,517,2965,517v28,,41,19,41,53l3006,572xm3227,546v,-33,-18,-53,-51,-53c3154,493,3135,505,3123,523v-2,-26,-2,-26,-2,-26c3095,497,3095,497,3095,497v,174,,174,,174c3125,671,3125,671,3125,671v,-124,,-124,,-124c3137,529,3150,517,3169,517v17,,28,7,28,33c3197,671,3197,671,3197,671v30,,30,,30,c3227,546,3227,546,3227,546t176,-33c3386,500,3368,493,3344,493v-36,,-63,20,-63,47c3281,565,3296,581,3333,591v34,9,43,16,43,34c3376,640,3361,650,3338,650v-18,,-35,-6,-48,-17c3273,652,3273,652,3273,652v15,13,37,23,66,23c3374,675,3408,658,3408,622v,-30,-21,-45,-58,-54c3322,561,3313,554,3313,540v,-14,12,-23,32,-23c3361,517,3374,522,3390,533v13,-20,13,-20,13,-20e" fillcolor="#4ab8a7" stroked="f">
                <v:path arrowok="t" o:connecttype="custom" o:connectlocs="34290,49780;102870,26000;96203,34878;113983,81804;151765,26634;165418,75146;254318,83073;320040,25366;340678,54219;394335,78317;382905,6659;454025,76097;446405,49780;535305,70390;531813,50414;567055,26634;591503,59927;603250,103999;615315,30756;658813,25366;672148,50414;705803,26634;739775,81804;5715,200706;49530,218145;12383,175658;58738,185804;69215,181365;144463,165828;192405,156316;178118,185170;245110,173438;332740,162975;332740,198170;374650,165194;397193,212755;468630,207048;461010,180731;498793,212755;517843,185487;528320,185170;611823,198170;601980,163926;642938,190877;654685,234950;666750,161706;712788,156316;726123,181365;770573,156316;755650,218145;771208,194365;851218,188340;815975,188340;909638,157585;963930,183584;963613,188340;991553,165828;1015048,212755;1059815,206096;1076325,168999" o:connectangles="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MedMij"/>
    <w:lvl w:ilvl="0">
      <w:start w:val="1"/>
      <w:numFmt w:val="bullet"/>
      <w:pStyle w:val="Opsommingbolletje1eniveauMedMij"/>
      <w:lvlText w:val="•"/>
      <w:lvlJc w:val="left"/>
      <w:pPr>
        <w:ind w:left="284" w:hanging="284"/>
      </w:pPr>
      <w:rPr>
        <w:rFonts w:hint="default"/>
      </w:rPr>
    </w:lvl>
    <w:lvl w:ilvl="1">
      <w:start w:val="1"/>
      <w:numFmt w:val="bullet"/>
      <w:pStyle w:val="Opsommingbolletje2eniveauMedMij"/>
      <w:lvlText w:val="•"/>
      <w:lvlJc w:val="left"/>
      <w:pPr>
        <w:ind w:left="568" w:hanging="284"/>
      </w:pPr>
      <w:rPr>
        <w:rFonts w:hint="default"/>
      </w:rPr>
    </w:lvl>
    <w:lvl w:ilvl="2">
      <w:start w:val="1"/>
      <w:numFmt w:val="bullet"/>
      <w:pStyle w:val="Opsommingbolletje3eniveauMedMij"/>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7696FC9"/>
    <w:multiLevelType w:val="hybridMultilevel"/>
    <w:tmpl w:val="3288E362"/>
    <w:lvl w:ilvl="0" w:tplc="99083F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C24928"/>
    <w:multiLevelType w:val="multilevel"/>
    <w:tmpl w:val="B4BACAD8"/>
    <w:styleLink w:val="OpsommingstreepjeMedMij"/>
    <w:lvl w:ilvl="0">
      <w:start w:val="1"/>
      <w:numFmt w:val="bullet"/>
      <w:pStyle w:val="Opsommingstreepje1eniveauMedMij"/>
      <w:lvlText w:val="–"/>
      <w:lvlJc w:val="left"/>
      <w:pPr>
        <w:ind w:left="284" w:hanging="284"/>
      </w:pPr>
      <w:rPr>
        <w:rFonts w:hint="default"/>
      </w:rPr>
    </w:lvl>
    <w:lvl w:ilvl="1">
      <w:start w:val="1"/>
      <w:numFmt w:val="bullet"/>
      <w:pStyle w:val="Opsommingstreepje2eniveauMedMij"/>
      <w:lvlText w:val="–"/>
      <w:lvlJc w:val="left"/>
      <w:pPr>
        <w:ind w:left="568" w:hanging="284"/>
      </w:pPr>
      <w:rPr>
        <w:rFonts w:hint="default"/>
      </w:rPr>
    </w:lvl>
    <w:lvl w:ilvl="2">
      <w:start w:val="1"/>
      <w:numFmt w:val="bullet"/>
      <w:pStyle w:val="Opsommingstreepje3eniveauMedMij"/>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MedMij"/>
  </w:abstractNum>
  <w:abstractNum w:abstractNumId="16" w15:restartNumberingAfterBreak="0">
    <w:nsid w:val="22735CF2"/>
    <w:multiLevelType w:val="multilevel"/>
    <w:tmpl w:val="9E50E438"/>
    <w:numStyleLink w:val="OpsommingbolletjeMedMij"/>
  </w:abstractNum>
  <w:abstractNum w:abstractNumId="17" w15:restartNumberingAfterBreak="0">
    <w:nsid w:val="29BE1155"/>
    <w:multiLevelType w:val="multilevel"/>
    <w:tmpl w:val="41A24660"/>
    <w:numStyleLink w:val="OpsommingtekenMedMij"/>
  </w:abstractNum>
  <w:abstractNum w:abstractNumId="18" w15:restartNumberingAfterBreak="0">
    <w:nsid w:val="2D665843"/>
    <w:multiLevelType w:val="multilevel"/>
    <w:tmpl w:val="DEFCE960"/>
    <w:styleLink w:val="BijlagenummeringMedMij"/>
    <w:lvl w:ilvl="0">
      <w:start w:val="1"/>
      <w:numFmt w:val="decimal"/>
      <w:pStyle w:val="Bijlagekop1MedMij"/>
      <w:suff w:val="space"/>
      <w:lvlText w:val="Bijlage %1"/>
      <w:lvlJc w:val="left"/>
      <w:pPr>
        <w:ind w:left="284" w:hanging="284"/>
      </w:pPr>
      <w:rPr>
        <w:rFonts w:hint="default"/>
      </w:rPr>
    </w:lvl>
    <w:lvl w:ilvl="1">
      <w:start w:val="1"/>
      <w:numFmt w:val="decimal"/>
      <w:pStyle w:val="Bijlagekop2MedMij"/>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MedMij"/>
    <w:lvl w:ilvl="0">
      <w:start w:val="1"/>
      <w:numFmt w:val="lowerLetter"/>
      <w:pStyle w:val="Opsommingkleineletter1eniveauMedMij"/>
      <w:lvlText w:val="%1"/>
      <w:lvlJc w:val="left"/>
      <w:pPr>
        <w:ind w:left="284" w:hanging="284"/>
      </w:pPr>
      <w:rPr>
        <w:rFonts w:hint="default"/>
      </w:rPr>
    </w:lvl>
    <w:lvl w:ilvl="1">
      <w:start w:val="1"/>
      <w:numFmt w:val="lowerLetter"/>
      <w:pStyle w:val="Opsommingkleineletter2eniveauMedMij"/>
      <w:lvlText w:val="%2"/>
      <w:lvlJc w:val="left"/>
      <w:pPr>
        <w:ind w:left="568" w:hanging="284"/>
      </w:pPr>
      <w:rPr>
        <w:rFonts w:hint="default"/>
      </w:rPr>
    </w:lvl>
    <w:lvl w:ilvl="2">
      <w:start w:val="1"/>
      <w:numFmt w:val="lowerLetter"/>
      <w:pStyle w:val="Opsommingkleineletter3eniveauMedMij"/>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98A2A0C"/>
    <w:multiLevelType w:val="multilevel"/>
    <w:tmpl w:val="89367262"/>
    <w:styleLink w:val="OpsommingnummerMedMij"/>
    <w:lvl w:ilvl="0">
      <w:start w:val="1"/>
      <w:numFmt w:val="decimal"/>
      <w:pStyle w:val="Opsommingnummer1eniveauMedMij"/>
      <w:lvlText w:val="%1"/>
      <w:lvlJc w:val="left"/>
      <w:pPr>
        <w:ind w:left="284" w:hanging="284"/>
      </w:pPr>
      <w:rPr>
        <w:rFonts w:hint="default"/>
      </w:rPr>
    </w:lvl>
    <w:lvl w:ilvl="1">
      <w:start w:val="1"/>
      <w:numFmt w:val="decimal"/>
      <w:pStyle w:val="Opsommingnummer2eniveauMedMij"/>
      <w:lvlText w:val="%2"/>
      <w:lvlJc w:val="left"/>
      <w:pPr>
        <w:ind w:left="568" w:hanging="284"/>
      </w:pPr>
      <w:rPr>
        <w:rFonts w:hint="default"/>
      </w:rPr>
    </w:lvl>
    <w:lvl w:ilvl="2">
      <w:start w:val="1"/>
      <w:numFmt w:val="decimal"/>
      <w:pStyle w:val="Opsommingnummer3eniveauMedMij"/>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40EF61F8"/>
    <w:multiLevelType w:val="multilevel"/>
    <w:tmpl w:val="84A2D462"/>
    <w:styleLink w:val="KopnummeringMedMij"/>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2" w15:restartNumberingAfterBreak="0">
    <w:nsid w:val="42E800D1"/>
    <w:multiLevelType w:val="multilevel"/>
    <w:tmpl w:val="DEFCE960"/>
    <w:numStyleLink w:val="BijlagenummeringMedMij"/>
  </w:abstractNum>
  <w:abstractNum w:abstractNumId="23" w15:restartNumberingAfterBreak="0">
    <w:nsid w:val="46A60AA0"/>
    <w:multiLevelType w:val="multilevel"/>
    <w:tmpl w:val="888E2A22"/>
    <w:styleLink w:val="OpsommingopenrondjeMedMij"/>
    <w:lvl w:ilvl="0">
      <w:start w:val="1"/>
      <w:numFmt w:val="bullet"/>
      <w:pStyle w:val="Opsommingopenrondje1eniveauMedMij"/>
      <w:lvlText w:val="○"/>
      <w:lvlJc w:val="left"/>
      <w:pPr>
        <w:ind w:left="284" w:hanging="284"/>
      </w:pPr>
      <w:rPr>
        <w:rFonts w:ascii="Calibri" w:hAnsi="Calibri" w:hint="default"/>
      </w:rPr>
    </w:lvl>
    <w:lvl w:ilvl="1">
      <w:start w:val="1"/>
      <w:numFmt w:val="bullet"/>
      <w:pStyle w:val="Opsommingopenrondje2eniveauMedMij"/>
      <w:lvlText w:val="○"/>
      <w:lvlJc w:val="left"/>
      <w:pPr>
        <w:ind w:left="568" w:hanging="284"/>
      </w:pPr>
      <w:rPr>
        <w:rFonts w:ascii="Calibri" w:hAnsi="Calibri" w:hint="default"/>
      </w:rPr>
    </w:lvl>
    <w:lvl w:ilvl="2">
      <w:start w:val="1"/>
      <w:numFmt w:val="bullet"/>
      <w:pStyle w:val="Opsommingopenrondje3eniveauMedMij"/>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4" w15:restartNumberingAfterBreak="0">
    <w:nsid w:val="49E04A53"/>
    <w:multiLevelType w:val="multilevel"/>
    <w:tmpl w:val="7FB6E594"/>
    <w:styleLink w:val="AgendapuntlijstMedMij"/>
    <w:lvl w:ilvl="0">
      <w:start w:val="1"/>
      <w:numFmt w:val="decimal"/>
      <w:pStyle w:val="AgendapuntMedMij"/>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C63AC9"/>
    <w:multiLevelType w:val="multilevel"/>
    <w:tmpl w:val="41A24660"/>
    <w:numStyleLink w:val="OpsommingtekenMedMij"/>
  </w:abstractNum>
  <w:abstractNum w:abstractNumId="27" w15:restartNumberingAfterBreak="0">
    <w:nsid w:val="5B616121"/>
    <w:multiLevelType w:val="multilevel"/>
    <w:tmpl w:val="B4BACAD8"/>
    <w:numStyleLink w:val="OpsommingstreepjeMedMij"/>
  </w:abstractNum>
  <w:abstractNum w:abstractNumId="28" w15:restartNumberingAfterBreak="0">
    <w:nsid w:val="5DC64260"/>
    <w:multiLevelType w:val="multilevel"/>
    <w:tmpl w:val="888E2A22"/>
    <w:numStyleLink w:val="OpsommingopenrondjeMedMij"/>
  </w:abstractNum>
  <w:abstractNum w:abstractNumId="29" w15:restartNumberingAfterBreak="0">
    <w:nsid w:val="5DFE3518"/>
    <w:multiLevelType w:val="multilevel"/>
    <w:tmpl w:val="888E2A22"/>
    <w:numStyleLink w:val="OpsommingopenrondjeMedMij"/>
  </w:abstractNum>
  <w:abstractNum w:abstractNumId="30" w15:restartNumberingAfterBreak="0">
    <w:nsid w:val="63F335A0"/>
    <w:multiLevelType w:val="multilevel"/>
    <w:tmpl w:val="41A24660"/>
    <w:styleLink w:val="OpsommingtekenMedMij"/>
    <w:lvl w:ilvl="0">
      <w:start w:val="1"/>
      <w:numFmt w:val="bullet"/>
      <w:pStyle w:val="Opsommingteken1eniveauMedMij"/>
      <w:lvlText w:val="–"/>
      <w:lvlJc w:val="left"/>
      <w:pPr>
        <w:ind w:left="284" w:hanging="284"/>
      </w:pPr>
      <w:rPr>
        <w:rFonts w:ascii="Calibri" w:hAnsi="Calibri" w:hint="default"/>
      </w:rPr>
    </w:lvl>
    <w:lvl w:ilvl="1">
      <w:start w:val="1"/>
      <w:numFmt w:val="bullet"/>
      <w:pStyle w:val="Opsommingteken2eniveauMedMij"/>
      <w:lvlText w:val="•"/>
      <w:lvlJc w:val="left"/>
      <w:pPr>
        <w:ind w:left="568" w:hanging="284"/>
      </w:pPr>
      <w:rPr>
        <w:rFonts w:ascii="Calibri" w:hAnsi="Calibri" w:hint="default"/>
      </w:rPr>
    </w:lvl>
    <w:lvl w:ilvl="2">
      <w:start w:val="1"/>
      <w:numFmt w:val="bullet"/>
      <w:pStyle w:val="Opsommingteken3eniveauMedMij"/>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384B96" w:themeColor="text1"/>
      </w:rPr>
    </w:lvl>
    <w:lvl w:ilvl="6">
      <w:start w:val="1"/>
      <w:numFmt w:val="bullet"/>
      <w:lvlText w:val="-"/>
      <w:lvlJc w:val="left"/>
      <w:pPr>
        <w:ind w:left="1988" w:hanging="284"/>
      </w:pPr>
      <w:rPr>
        <w:rFonts w:ascii="Calibri" w:hAnsi="Calibri" w:hint="default"/>
        <w:color w:val="384B96" w:themeColor="text1"/>
      </w:rPr>
    </w:lvl>
    <w:lvl w:ilvl="7">
      <w:start w:val="1"/>
      <w:numFmt w:val="bullet"/>
      <w:lvlText w:val="-"/>
      <w:lvlJc w:val="left"/>
      <w:pPr>
        <w:ind w:left="2272" w:hanging="284"/>
      </w:pPr>
      <w:rPr>
        <w:rFonts w:ascii="Calibri" w:hAnsi="Calibri" w:hint="default"/>
        <w:color w:val="384B96" w:themeColor="text1"/>
      </w:rPr>
    </w:lvl>
    <w:lvl w:ilvl="8">
      <w:start w:val="1"/>
      <w:numFmt w:val="bullet"/>
      <w:lvlText w:val="-"/>
      <w:lvlJc w:val="left"/>
      <w:pPr>
        <w:ind w:left="2556" w:hanging="284"/>
      </w:pPr>
      <w:rPr>
        <w:rFonts w:ascii="Calibri" w:hAnsi="Calibri" w:hint="default"/>
        <w:color w:val="384B96" w:themeColor="text1"/>
      </w:rPr>
    </w:lvl>
  </w:abstractNum>
  <w:abstractNum w:abstractNumId="31" w15:restartNumberingAfterBreak="0">
    <w:nsid w:val="6B382304"/>
    <w:multiLevelType w:val="multilevel"/>
    <w:tmpl w:val="41A24660"/>
    <w:numStyleLink w:val="OpsommingtekenMedMij"/>
  </w:abstractNum>
  <w:abstractNum w:abstractNumId="32" w15:restartNumberingAfterBreak="0">
    <w:nsid w:val="6C6644DD"/>
    <w:multiLevelType w:val="multilevel"/>
    <w:tmpl w:val="9E50E438"/>
    <w:numStyleLink w:val="OpsommingbolletjeMedMij"/>
  </w:abstractNum>
  <w:abstractNum w:abstractNumId="33" w15:restartNumberingAfterBreak="0">
    <w:nsid w:val="6CAB1E63"/>
    <w:multiLevelType w:val="multilevel"/>
    <w:tmpl w:val="7FB6E594"/>
    <w:numStyleLink w:val="AgendapuntlijstMedMij"/>
  </w:abstractNum>
  <w:abstractNum w:abstractNumId="34" w15:restartNumberingAfterBreak="0">
    <w:nsid w:val="6E7370EC"/>
    <w:multiLevelType w:val="multilevel"/>
    <w:tmpl w:val="9200769E"/>
    <w:numStyleLink w:val="OpsommingkleineletterMedMij"/>
  </w:abstractNum>
  <w:abstractNum w:abstractNumId="35" w15:restartNumberingAfterBreak="0">
    <w:nsid w:val="717435D9"/>
    <w:multiLevelType w:val="multilevel"/>
    <w:tmpl w:val="84A2D462"/>
    <w:numStyleLink w:val="KopnummeringMedMij"/>
  </w:abstractNum>
  <w:abstractNum w:abstractNumId="36" w15:restartNumberingAfterBreak="0">
    <w:nsid w:val="792E34E6"/>
    <w:multiLevelType w:val="multilevel"/>
    <w:tmpl w:val="888E2A22"/>
    <w:numStyleLink w:val="OpsommingopenrondjeMedMij"/>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0"/>
  </w:num>
  <w:num w:numId="3">
    <w:abstractNumId w:val="23"/>
  </w:num>
  <w:num w:numId="4">
    <w:abstractNumId w:val="12"/>
  </w:num>
  <w:num w:numId="5">
    <w:abstractNumId w:val="25"/>
  </w:num>
  <w:num w:numId="6">
    <w:abstractNumId w:val="14"/>
  </w:num>
  <w:num w:numId="7">
    <w:abstractNumId w:val="13"/>
  </w:num>
  <w:num w:numId="8">
    <w:abstractNumId w:val="19"/>
  </w:num>
  <w:num w:numId="9">
    <w:abstractNumId w:val="21"/>
  </w:num>
  <w:num w:numId="10">
    <w:abstractNumId w:val="3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15"/>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33"/>
  </w:num>
  <w:num w:numId="32">
    <w:abstractNumId w:val="35"/>
  </w:num>
  <w:num w:numId="33">
    <w:abstractNumId w:val="16"/>
  </w:num>
  <w:num w:numId="34">
    <w:abstractNumId w:val="31"/>
  </w:num>
  <w:num w:numId="35">
    <w:abstractNumId w:val="36"/>
  </w:num>
  <w:num w:numId="36">
    <w:abstractNumId w:val="32"/>
  </w:num>
  <w:num w:numId="37">
    <w:abstractNumId w:val="26"/>
  </w:num>
  <w:num w:numId="38">
    <w:abstractNumId w:val="28"/>
  </w:num>
  <w:num w:numId="39">
    <w:abstractNumId w:val="29"/>
  </w:num>
  <w:num w:numId="40">
    <w:abstractNumId w:val="17"/>
  </w:num>
  <w:num w:numId="41">
    <w:abstractNumId w:val="21"/>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5"/>
    <w:rsid w:val="00004562"/>
    <w:rsid w:val="00006237"/>
    <w:rsid w:val="0000663D"/>
    <w:rsid w:val="00010D95"/>
    <w:rsid w:val="00011BFA"/>
    <w:rsid w:val="00012581"/>
    <w:rsid w:val="000206B3"/>
    <w:rsid w:val="00021BC6"/>
    <w:rsid w:val="0002562D"/>
    <w:rsid w:val="00032E49"/>
    <w:rsid w:val="0003377A"/>
    <w:rsid w:val="00035232"/>
    <w:rsid w:val="000418EF"/>
    <w:rsid w:val="0004513F"/>
    <w:rsid w:val="00050D4B"/>
    <w:rsid w:val="00050F80"/>
    <w:rsid w:val="0005205D"/>
    <w:rsid w:val="00052426"/>
    <w:rsid w:val="00052FF4"/>
    <w:rsid w:val="00053E43"/>
    <w:rsid w:val="0005430B"/>
    <w:rsid w:val="0005732F"/>
    <w:rsid w:val="00066DF0"/>
    <w:rsid w:val="00067A2C"/>
    <w:rsid w:val="00074DAC"/>
    <w:rsid w:val="0009698A"/>
    <w:rsid w:val="000A1B78"/>
    <w:rsid w:val="000A4D58"/>
    <w:rsid w:val="000C0969"/>
    <w:rsid w:val="000C1A1A"/>
    <w:rsid w:val="000D6AB7"/>
    <w:rsid w:val="000E1539"/>
    <w:rsid w:val="000E1A9B"/>
    <w:rsid w:val="000E55A1"/>
    <w:rsid w:val="000E6E43"/>
    <w:rsid w:val="000F213A"/>
    <w:rsid w:val="000F2D93"/>
    <w:rsid w:val="000F650E"/>
    <w:rsid w:val="00100B98"/>
    <w:rsid w:val="00106601"/>
    <w:rsid w:val="00110A9F"/>
    <w:rsid w:val="001170AE"/>
    <w:rsid w:val="00122DED"/>
    <w:rsid w:val="00132265"/>
    <w:rsid w:val="00132749"/>
    <w:rsid w:val="00134E43"/>
    <w:rsid w:val="00135A2A"/>
    <w:rsid w:val="00135E7B"/>
    <w:rsid w:val="00137CBB"/>
    <w:rsid w:val="00145B8E"/>
    <w:rsid w:val="0014640F"/>
    <w:rsid w:val="00152E4D"/>
    <w:rsid w:val="001579D8"/>
    <w:rsid w:val="001639F5"/>
    <w:rsid w:val="0018093D"/>
    <w:rsid w:val="00187A59"/>
    <w:rsid w:val="001B1B37"/>
    <w:rsid w:val="001B4C7E"/>
    <w:rsid w:val="001C11BE"/>
    <w:rsid w:val="001C6232"/>
    <w:rsid w:val="001C63E7"/>
    <w:rsid w:val="001D20D4"/>
    <w:rsid w:val="001D2384"/>
    <w:rsid w:val="001D2A06"/>
    <w:rsid w:val="001E2293"/>
    <w:rsid w:val="001E34AC"/>
    <w:rsid w:val="001F5B4F"/>
    <w:rsid w:val="001F5C28"/>
    <w:rsid w:val="001F6547"/>
    <w:rsid w:val="001F7387"/>
    <w:rsid w:val="0020548B"/>
    <w:rsid w:val="0020607F"/>
    <w:rsid w:val="00206E2A"/>
    <w:rsid w:val="00206FF8"/>
    <w:rsid w:val="002074B2"/>
    <w:rsid w:val="00216489"/>
    <w:rsid w:val="00220A9C"/>
    <w:rsid w:val="00225889"/>
    <w:rsid w:val="00230B64"/>
    <w:rsid w:val="00236DE9"/>
    <w:rsid w:val="00237E8D"/>
    <w:rsid w:val="00242226"/>
    <w:rsid w:val="0024342B"/>
    <w:rsid w:val="002518D2"/>
    <w:rsid w:val="00252B9A"/>
    <w:rsid w:val="00254088"/>
    <w:rsid w:val="00256039"/>
    <w:rsid w:val="00257AA9"/>
    <w:rsid w:val="00262D4E"/>
    <w:rsid w:val="002646C8"/>
    <w:rsid w:val="00280D1D"/>
    <w:rsid w:val="00282B5D"/>
    <w:rsid w:val="00283592"/>
    <w:rsid w:val="00286914"/>
    <w:rsid w:val="00294CD2"/>
    <w:rsid w:val="002A2E44"/>
    <w:rsid w:val="002A5A60"/>
    <w:rsid w:val="002B08A4"/>
    <w:rsid w:val="002B2998"/>
    <w:rsid w:val="002B64EE"/>
    <w:rsid w:val="002C46FB"/>
    <w:rsid w:val="002D0E88"/>
    <w:rsid w:val="002D52B2"/>
    <w:rsid w:val="002E2611"/>
    <w:rsid w:val="002E274E"/>
    <w:rsid w:val="002E68CD"/>
    <w:rsid w:val="002F2CF2"/>
    <w:rsid w:val="002F678C"/>
    <w:rsid w:val="002F7B77"/>
    <w:rsid w:val="003063C0"/>
    <w:rsid w:val="00312D26"/>
    <w:rsid w:val="0031327F"/>
    <w:rsid w:val="00317DEA"/>
    <w:rsid w:val="00322A9F"/>
    <w:rsid w:val="00323121"/>
    <w:rsid w:val="00324CBF"/>
    <w:rsid w:val="00334D4B"/>
    <w:rsid w:val="00335B5E"/>
    <w:rsid w:val="003376E8"/>
    <w:rsid w:val="00337DDE"/>
    <w:rsid w:val="00343557"/>
    <w:rsid w:val="00346631"/>
    <w:rsid w:val="00347094"/>
    <w:rsid w:val="003477B3"/>
    <w:rsid w:val="0036336D"/>
    <w:rsid w:val="00364B2C"/>
    <w:rsid w:val="00364E1D"/>
    <w:rsid w:val="00365254"/>
    <w:rsid w:val="00365327"/>
    <w:rsid w:val="00365BF1"/>
    <w:rsid w:val="00371184"/>
    <w:rsid w:val="00374C23"/>
    <w:rsid w:val="00374D9A"/>
    <w:rsid w:val="00377612"/>
    <w:rsid w:val="00382603"/>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4001AF"/>
    <w:rsid w:val="00410F28"/>
    <w:rsid w:val="0041674F"/>
    <w:rsid w:val="0042594D"/>
    <w:rsid w:val="0042752B"/>
    <w:rsid w:val="00427BF7"/>
    <w:rsid w:val="00451FDB"/>
    <w:rsid w:val="00455119"/>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7ABD"/>
    <w:rsid w:val="004B2C90"/>
    <w:rsid w:val="004C51F8"/>
    <w:rsid w:val="004C6034"/>
    <w:rsid w:val="004D2412"/>
    <w:rsid w:val="004E71EC"/>
    <w:rsid w:val="004F4A4D"/>
    <w:rsid w:val="004F6A99"/>
    <w:rsid w:val="005017F3"/>
    <w:rsid w:val="00501A64"/>
    <w:rsid w:val="00503BFD"/>
    <w:rsid w:val="005043E5"/>
    <w:rsid w:val="00513D36"/>
    <w:rsid w:val="00515E2F"/>
    <w:rsid w:val="00521726"/>
    <w:rsid w:val="00526530"/>
    <w:rsid w:val="0053645C"/>
    <w:rsid w:val="00545244"/>
    <w:rsid w:val="00553801"/>
    <w:rsid w:val="00560417"/>
    <w:rsid w:val="005615BE"/>
    <w:rsid w:val="00562E3D"/>
    <w:rsid w:val="005711C6"/>
    <w:rsid w:val="00575FFC"/>
    <w:rsid w:val="00581184"/>
    <w:rsid w:val="005818B8"/>
    <w:rsid w:val="0059027A"/>
    <w:rsid w:val="005A1176"/>
    <w:rsid w:val="005A2BEC"/>
    <w:rsid w:val="005B278F"/>
    <w:rsid w:val="005B4FAF"/>
    <w:rsid w:val="005C5603"/>
    <w:rsid w:val="005C6668"/>
    <w:rsid w:val="005D4151"/>
    <w:rsid w:val="005D5E21"/>
    <w:rsid w:val="005E3E58"/>
    <w:rsid w:val="00600C3E"/>
    <w:rsid w:val="006040DB"/>
    <w:rsid w:val="006062D9"/>
    <w:rsid w:val="00606D41"/>
    <w:rsid w:val="00612C22"/>
    <w:rsid w:val="00613705"/>
    <w:rsid w:val="00624485"/>
    <w:rsid w:val="00631FA6"/>
    <w:rsid w:val="00634A02"/>
    <w:rsid w:val="00641E45"/>
    <w:rsid w:val="00647A67"/>
    <w:rsid w:val="00653D01"/>
    <w:rsid w:val="00664EE1"/>
    <w:rsid w:val="006662ED"/>
    <w:rsid w:val="006767B2"/>
    <w:rsid w:val="00685EED"/>
    <w:rsid w:val="006953A2"/>
    <w:rsid w:val="006B6044"/>
    <w:rsid w:val="006C65A8"/>
    <w:rsid w:val="006C6A9D"/>
    <w:rsid w:val="006D1154"/>
    <w:rsid w:val="006D2ECD"/>
    <w:rsid w:val="006D764D"/>
    <w:rsid w:val="006E554B"/>
    <w:rsid w:val="006E5F58"/>
    <w:rsid w:val="006E7E2D"/>
    <w:rsid w:val="006E7FEA"/>
    <w:rsid w:val="00702280"/>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3B35"/>
    <w:rsid w:val="00764AF2"/>
    <w:rsid w:val="00766E99"/>
    <w:rsid w:val="00770652"/>
    <w:rsid w:val="00775717"/>
    <w:rsid w:val="00776618"/>
    <w:rsid w:val="00781CD9"/>
    <w:rsid w:val="007865DD"/>
    <w:rsid w:val="00787B55"/>
    <w:rsid w:val="0079179F"/>
    <w:rsid w:val="00793E98"/>
    <w:rsid w:val="00796A8D"/>
    <w:rsid w:val="007A4393"/>
    <w:rsid w:val="007B3114"/>
    <w:rsid w:val="007B5373"/>
    <w:rsid w:val="007B661C"/>
    <w:rsid w:val="007C0010"/>
    <w:rsid w:val="007C037C"/>
    <w:rsid w:val="007D4A7D"/>
    <w:rsid w:val="007D4DCE"/>
    <w:rsid w:val="007E7724"/>
    <w:rsid w:val="007F1417"/>
    <w:rsid w:val="007F48F0"/>
    <w:rsid w:val="007F653F"/>
    <w:rsid w:val="008064EE"/>
    <w:rsid w:val="00810585"/>
    <w:rsid w:val="008222EE"/>
    <w:rsid w:val="00823AC1"/>
    <w:rsid w:val="00826EA4"/>
    <w:rsid w:val="00832239"/>
    <w:rsid w:val="008347B7"/>
    <w:rsid w:val="00843B35"/>
    <w:rsid w:val="00854B34"/>
    <w:rsid w:val="008564AC"/>
    <w:rsid w:val="0086137E"/>
    <w:rsid w:val="008664DD"/>
    <w:rsid w:val="008736AE"/>
    <w:rsid w:val="00873726"/>
    <w:rsid w:val="008775D3"/>
    <w:rsid w:val="00877BD5"/>
    <w:rsid w:val="008802D3"/>
    <w:rsid w:val="00886BB9"/>
    <w:rsid w:val="008870F0"/>
    <w:rsid w:val="008931CF"/>
    <w:rsid w:val="00893934"/>
    <w:rsid w:val="008A2A1D"/>
    <w:rsid w:val="008B5CD1"/>
    <w:rsid w:val="008B641B"/>
    <w:rsid w:val="008C16B2"/>
    <w:rsid w:val="008C2F90"/>
    <w:rsid w:val="008C6251"/>
    <w:rsid w:val="008D4FB9"/>
    <w:rsid w:val="008D7BDD"/>
    <w:rsid w:val="008F757C"/>
    <w:rsid w:val="0090254C"/>
    <w:rsid w:val="0090724E"/>
    <w:rsid w:val="00910D57"/>
    <w:rsid w:val="009221AC"/>
    <w:rsid w:val="009225D7"/>
    <w:rsid w:val="009261FD"/>
    <w:rsid w:val="00934750"/>
    <w:rsid w:val="00934E30"/>
    <w:rsid w:val="00935271"/>
    <w:rsid w:val="00943209"/>
    <w:rsid w:val="0094509D"/>
    <w:rsid w:val="00945318"/>
    <w:rsid w:val="009459E3"/>
    <w:rsid w:val="00950DB4"/>
    <w:rsid w:val="009534C6"/>
    <w:rsid w:val="009606EB"/>
    <w:rsid w:val="0096128A"/>
    <w:rsid w:val="00963973"/>
    <w:rsid w:val="00971786"/>
    <w:rsid w:val="00971B3B"/>
    <w:rsid w:val="00991B6D"/>
    <w:rsid w:val="009B5DF9"/>
    <w:rsid w:val="009C1976"/>
    <w:rsid w:val="009C2F9E"/>
    <w:rsid w:val="009D5AE2"/>
    <w:rsid w:val="00A07FEF"/>
    <w:rsid w:val="00A1497C"/>
    <w:rsid w:val="00A21956"/>
    <w:rsid w:val="00A275EE"/>
    <w:rsid w:val="00A42EEC"/>
    <w:rsid w:val="00A50406"/>
    <w:rsid w:val="00A50767"/>
    <w:rsid w:val="00A50801"/>
    <w:rsid w:val="00A60A58"/>
    <w:rsid w:val="00A61B21"/>
    <w:rsid w:val="00A65B09"/>
    <w:rsid w:val="00A670BB"/>
    <w:rsid w:val="00A74322"/>
    <w:rsid w:val="00A76E7C"/>
    <w:rsid w:val="00A871D6"/>
    <w:rsid w:val="00AB0D90"/>
    <w:rsid w:val="00AB1E21"/>
    <w:rsid w:val="00AB1E30"/>
    <w:rsid w:val="00AB2477"/>
    <w:rsid w:val="00AB56F0"/>
    <w:rsid w:val="00AB5DBD"/>
    <w:rsid w:val="00AB77BB"/>
    <w:rsid w:val="00AC273E"/>
    <w:rsid w:val="00AD1880"/>
    <w:rsid w:val="00AD24E6"/>
    <w:rsid w:val="00AD31A0"/>
    <w:rsid w:val="00AD4DF7"/>
    <w:rsid w:val="00AE0183"/>
    <w:rsid w:val="00AE11AD"/>
    <w:rsid w:val="00AE2110"/>
    <w:rsid w:val="00AE2EB1"/>
    <w:rsid w:val="00AF771F"/>
    <w:rsid w:val="00B01DA1"/>
    <w:rsid w:val="00B11A76"/>
    <w:rsid w:val="00B140F6"/>
    <w:rsid w:val="00B233E3"/>
    <w:rsid w:val="00B31463"/>
    <w:rsid w:val="00B346DF"/>
    <w:rsid w:val="00B460C2"/>
    <w:rsid w:val="00B47460"/>
    <w:rsid w:val="00B52796"/>
    <w:rsid w:val="00B63EB9"/>
    <w:rsid w:val="00B75ED8"/>
    <w:rsid w:val="00B77809"/>
    <w:rsid w:val="00B860DC"/>
    <w:rsid w:val="00B912A3"/>
    <w:rsid w:val="00B9540B"/>
    <w:rsid w:val="00BA3794"/>
    <w:rsid w:val="00BA3F4D"/>
    <w:rsid w:val="00BA79E3"/>
    <w:rsid w:val="00BB1FC1"/>
    <w:rsid w:val="00BB239A"/>
    <w:rsid w:val="00BB31CE"/>
    <w:rsid w:val="00BC0188"/>
    <w:rsid w:val="00BC6FB7"/>
    <w:rsid w:val="00BE55A7"/>
    <w:rsid w:val="00BE64B3"/>
    <w:rsid w:val="00BF6A7B"/>
    <w:rsid w:val="00BF6B3C"/>
    <w:rsid w:val="00C06D9A"/>
    <w:rsid w:val="00C0702B"/>
    <w:rsid w:val="00C11B08"/>
    <w:rsid w:val="00C12133"/>
    <w:rsid w:val="00C17A25"/>
    <w:rsid w:val="00C201EB"/>
    <w:rsid w:val="00C25F4F"/>
    <w:rsid w:val="00C31464"/>
    <w:rsid w:val="00C324B1"/>
    <w:rsid w:val="00C33308"/>
    <w:rsid w:val="00C4003A"/>
    <w:rsid w:val="00C41422"/>
    <w:rsid w:val="00C42698"/>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135BB"/>
    <w:rsid w:val="00D16E87"/>
    <w:rsid w:val="00D212CB"/>
    <w:rsid w:val="00D27D0E"/>
    <w:rsid w:val="00D35DA7"/>
    <w:rsid w:val="00D47AD0"/>
    <w:rsid w:val="00D57A57"/>
    <w:rsid w:val="00D613A9"/>
    <w:rsid w:val="00D7238E"/>
    <w:rsid w:val="00D73003"/>
    <w:rsid w:val="00D73C03"/>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F1BBC"/>
    <w:rsid w:val="00DF62F5"/>
    <w:rsid w:val="00E05BA5"/>
    <w:rsid w:val="00E07762"/>
    <w:rsid w:val="00E12CAA"/>
    <w:rsid w:val="00E318F2"/>
    <w:rsid w:val="00E334BB"/>
    <w:rsid w:val="00E4520C"/>
    <w:rsid w:val="00E45F90"/>
    <w:rsid w:val="00E47E3C"/>
    <w:rsid w:val="00E52291"/>
    <w:rsid w:val="00E527BE"/>
    <w:rsid w:val="00E55201"/>
    <w:rsid w:val="00E56EFE"/>
    <w:rsid w:val="00E60CE6"/>
    <w:rsid w:val="00E61D02"/>
    <w:rsid w:val="00E62D48"/>
    <w:rsid w:val="00E6431C"/>
    <w:rsid w:val="00E64BFF"/>
    <w:rsid w:val="00E65900"/>
    <w:rsid w:val="00E65D32"/>
    <w:rsid w:val="00E678A0"/>
    <w:rsid w:val="00E7078D"/>
    <w:rsid w:val="00E7085E"/>
    <w:rsid w:val="00E76843"/>
    <w:rsid w:val="00E850B7"/>
    <w:rsid w:val="00E87FB4"/>
    <w:rsid w:val="00E93FCF"/>
    <w:rsid w:val="00E9653B"/>
    <w:rsid w:val="00E96BF0"/>
    <w:rsid w:val="00E9778E"/>
    <w:rsid w:val="00EB7268"/>
    <w:rsid w:val="00EB7C66"/>
    <w:rsid w:val="00EC57C2"/>
    <w:rsid w:val="00EC72BE"/>
    <w:rsid w:val="00EE35E4"/>
    <w:rsid w:val="00F005C9"/>
    <w:rsid w:val="00F0535C"/>
    <w:rsid w:val="00F1404D"/>
    <w:rsid w:val="00F16B2B"/>
    <w:rsid w:val="00F16EDB"/>
    <w:rsid w:val="00F208DC"/>
    <w:rsid w:val="00F22CB3"/>
    <w:rsid w:val="00F234F5"/>
    <w:rsid w:val="00F24763"/>
    <w:rsid w:val="00F3166C"/>
    <w:rsid w:val="00F33259"/>
    <w:rsid w:val="00F44FB8"/>
    <w:rsid w:val="00F502CA"/>
    <w:rsid w:val="00F515D0"/>
    <w:rsid w:val="00F519B9"/>
    <w:rsid w:val="00F55E8B"/>
    <w:rsid w:val="00F564F9"/>
    <w:rsid w:val="00F63C7C"/>
    <w:rsid w:val="00F669BA"/>
    <w:rsid w:val="00F7766C"/>
    <w:rsid w:val="00F82076"/>
    <w:rsid w:val="00F94FCC"/>
    <w:rsid w:val="00FA1E8B"/>
    <w:rsid w:val="00FA269F"/>
    <w:rsid w:val="00FB22AF"/>
    <w:rsid w:val="00FB2AAE"/>
    <w:rsid w:val="00FB7F9C"/>
    <w:rsid w:val="00FC25E1"/>
    <w:rsid w:val="00FC3FA5"/>
    <w:rsid w:val="00FC4004"/>
    <w:rsid w:val="00FC4965"/>
    <w:rsid w:val="00FC6260"/>
    <w:rsid w:val="00FD2C03"/>
    <w:rsid w:val="00FD63B3"/>
    <w:rsid w:val="00FE1BFD"/>
    <w:rsid w:val="00FF42D7"/>
    <w:rsid w:val="00FF5B28"/>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7876A403"/>
  <w15:docId w15:val="{FC0EC240-87D9-46C2-93B0-D1DAFA6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MedMij"/>
    <w:next w:val="BasistekstMedMij"/>
    <w:rsid w:val="00613705"/>
    <w:pPr>
      <w:spacing w:line="245" w:lineRule="atLeast"/>
    </w:pPr>
    <w:rPr>
      <w:rFonts w:ascii="Calibri" w:hAnsi="Calibri" w:cs="Maiandra GD"/>
      <w:color w:val="000000"/>
      <w:szCs w:val="18"/>
    </w:rPr>
  </w:style>
  <w:style w:type="paragraph" w:styleId="Kop1">
    <w:name w:val="heading 1"/>
    <w:aliases w:val="Kop 1 MedMij"/>
    <w:basedOn w:val="ZsysbasisMedMij"/>
    <w:next w:val="BasistekstMedMij"/>
    <w:qFormat/>
    <w:rsid w:val="00B52796"/>
    <w:pPr>
      <w:keepNext/>
      <w:keepLines/>
      <w:numPr>
        <w:numId w:val="41"/>
      </w:numPr>
      <w:spacing w:before="240"/>
      <w:outlineLvl w:val="0"/>
    </w:pPr>
    <w:rPr>
      <w:b/>
      <w:bCs/>
      <w:szCs w:val="32"/>
    </w:rPr>
  </w:style>
  <w:style w:type="paragraph" w:styleId="Kop2">
    <w:name w:val="heading 2"/>
    <w:aliases w:val="Kop 2 MedMij"/>
    <w:basedOn w:val="ZsysbasisMedMij"/>
    <w:next w:val="BasistekstMedMij"/>
    <w:qFormat/>
    <w:rsid w:val="00F24763"/>
    <w:pPr>
      <w:keepNext/>
      <w:keepLines/>
      <w:numPr>
        <w:ilvl w:val="1"/>
        <w:numId w:val="41"/>
      </w:numPr>
      <w:spacing w:before="240" w:line="300" w:lineRule="atLeast"/>
      <w:ind w:left="709" w:hanging="709"/>
      <w:outlineLvl w:val="1"/>
    </w:pPr>
    <w:rPr>
      <w:b/>
      <w:bCs/>
      <w:iCs/>
      <w:szCs w:val="28"/>
    </w:rPr>
  </w:style>
  <w:style w:type="paragraph" w:styleId="Kop3">
    <w:name w:val="heading 3"/>
    <w:aliases w:val="Kop 3 MedMij"/>
    <w:basedOn w:val="ZsysbasisMedMij"/>
    <w:next w:val="BasistekstMedMij"/>
    <w:qFormat/>
    <w:rsid w:val="00F24763"/>
    <w:pPr>
      <w:keepNext/>
      <w:keepLines/>
      <w:numPr>
        <w:ilvl w:val="2"/>
        <w:numId w:val="41"/>
      </w:numPr>
      <w:spacing w:before="240"/>
      <w:ind w:left="709" w:hanging="709"/>
      <w:outlineLvl w:val="2"/>
    </w:pPr>
    <w:rPr>
      <w:b/>
      <w:iCs/>
    </w:rPr>
  </w:style>
  <w:style w:type="paragraph" w:styleId="Kop4">
    <w:name w:val="heading 4"/>
    <w:aliases w:val="Kop 4 MedMij"/>
    <w:basedOn w:val="ZsysbasisMedMij"/>
    <w:next w:val="BasistekstMedMij"/>
    <w:rsid w:val="006662ED"/>
    <w:pPr>
      <w:keepNext/>
      <w:keepLines/>
      <w:numPr>
        <w:ilvl w:val="3"/>
        <w:numId w:val="41"/>
      </w:numPr>
      <w:outlineLvl w:val="3"/>
    </w:pPr>
    <w:rPr>
      <w:bCs/>
      <w:szCs w:val="24"/>
    </w:rPr>
  </w:style>
  <w:style w:type="paragraph" w:styleId="Kop5">
    <w:name w:val="heading 5"/>
    <w:aliases w:val="Kop 5 MedMij"/>
    <w:basedOn w:val="ZsysbasisMedMij"/>
    <w:next w:val="BasistekstMedMij"/>
    <w:rsid w:val="006662ED"/>
    <w:pPr>
      <w:keepNext/>
      <w:keepLines/>
      <w:numPr>
        <w:ilvl w:val="4"/>
        <w:numId w:val="41"/>
      </w:numPr>
      <w:outlineLvl w:val="4"/>
    </w:pPr>
    <w:rPr>
      <w:bCs/>
      <w:iCs/>
      <w:szCs w:val="22"/>
    </w:rPr>
  </w:style>
  <w:style w:type="paragraph" w:styleId="Kop6">
    <w:name w:val="heading 6"/>
    <w:aliases w:val="Kop 6 MedMij"/>
    <w:basedOn w:val="ZsysbasisMedMij"/>
    <w:next w:val="BasistekstMedMij"/>
    <w:rsid w:val="000E1539"/>
    <w:pPr>
      <w:keepNext/>
      <w:keepLines/>
      <w:numPr>
        <w:ilvl w:val="5"/>
        <w:numId w:val="41"/>
      </w:numPr>
      <w:outlineLvl w:val="5"/>
    </w:pPr>
  </w:style>
  <w:style w:type="paragraph" w:styleId="Kop7">
    <w:name w:val="heading 7"/>
    <w:aliases w:val="Kop 7 MedMij"/>
    <w:basedOn w:val="ZsysbasisMedMij"/>
    <w:next w:val="BasistekstMedMij"/>
    <w:rsid w:val="000E1539"/>
    <w:pPr>
      <w:keepNext/>
      <w:keepLines/>
      <w:numPr>
        <w:ilvl w:val="6"/>
        <w:numId w:val="41"/>
      </w:numPr>
      <w:outlineLvl w:val="6"/>
    </w:pPr>
    <w:rPr>
      <w:bCs/>
      <w:szCs w:val="20"/>
    </w:rPr>
  </w:style>
  <w:style w:type="paragraph" w:styleId="Kop8">
    <w:name w:val="heading 8"/>
    <w:aliases w:val="Kop 8 MedMij"/>
    <w:basedOn w:val="ZsysbasisMedMij"/>
    <w:next w:val="BasistekstMedMij"/>
    <w:rsid w:val="000E1539"/>
    <w:pPr>
      <w:keepNext/>
      <w:keepLines/>
      <w:numPr>
        <w:ilvl w:val="7"/>
        <w:numId w:val="41"/>
      </w:numPr>
      <w:outlineLvl w:val="7"/>
    </w:pPr>
    <w:rPr>
      <w:iCs/>
      <w:szCs w:val="20"/>
    </w:rPr>
  </w:style>
  <w:style w:type="paragraph" w:styleId="Kop9">
    <w:name w:val="heading 9"/>
    <w:aliases w:val="Kop 9 MedMij"/>
    <w:basedOn w:val="ZsysbasisMedMij"/>
    <w:next w:val="BasistekstMedMij"/>
    <w:rsid w:val="000E1539"/>
    <w:pPr>
      <w:keepNext/>
      <w:keepLines/>
      <w:numPr>
        <w:ilvl w:val="8"/>
        <w:numId w:val="41"/>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MedMij">
    <w:name w:val="Basistekst MedMij"/>
    <w:basedOn w:val="ZsysbasisMedMij"/>
    <w:qFormat/>
    <w:rsid w:val="007B661C"/>
  </w:style>
  <w:style w:type="paragraph" w:customStyle="1" w:styleId="ZsysbasisMedMij">
    <w:name w:val="Zsysbasis MedMij"/>
    <w:next w:val="BasistekstMedMij"/>
    <w:link w:val="ZsysbasisMedMijChar"/>
    <w:semiHidden/>
    <w:rsid w:val="00613705"/>
    <w:pPr>
      <w:spacing w:line="245" w:lineRule="atLeast"/>
    </w:pPr>
    <w:rPr>
      <w:rFonts w:ascii="Calibri" w:hAnsi="Calibri" w:cs="Maiandra GD"/>
      <w:color w:val="000000"/>
      <w:szCs w:val="18"/>
    </w:rPr>
  </w:style>
  <w:style w:type="paragraph" w:customStyle="1" w:styleId="BasistekstvetMedMij">
    <w:name w:val="Basistekst vet MedMij"/>
    <w:basedOn w:val="ZsysbasisMedMij"/>
    <w:next w:val="BasistekstMedMij"/>
    <w:qFormat/>
    <w:rsid w:val="00122DED"/>
    <w:rPr>
      <w:b/>
      <w:bCs/>
    </w:rPr>
  </w:style>
  <w:style w:type="character" w:styleId="GevolgdeHyperlink">
    <w:name w:val="FollowedHyperlink"/>
    <w:aliases w:val="GevolgdeHyperlink MedMij"/>
    <w:basedOn w:val="Standaardalinea-lettertype"/>
    <w:rsid w:val="00B460C2"/>
    <w:rPr>
      <w:color w:val="auto"/>
      <w:u w:val="none"/>
    </w:rPr>
  </w:style>
  <w:style w:type="character" w:styleId="Hyperlink">
    <w:name w:val="Hyperlink"/>
    <w:aliases w:val="Hyperlink MedMij"/>
    <w:basedOn w:val="Standaardalinea-lettertype"/>
    <w:uiPriority w:val="99"/>
    <w:rsid w:val="00B460C2"/>
    <w:rPr>
      <w:color w:val="auto"/>
      <w:u w:val="none"/>
    </w:rPr>
  </w:style>
  <w:style w:type="paragraph" w:customStyle="1" w:styleId="AdresvakMedMij">
    <w:name w:val="Adresvak MedMij"/>
    <w:basedOn w:val="ZsysbasisMedMij"/>
    <w:rsid w:val="001F7387"/>
    <w:pPr>
      <w:spacing w:line="245" w:lineRule="exact"/>
    </w:pPr>
    <w:rPr>
      <w:noProof/>
    </w:rPr>
  </w:style>
  <w:style w:type="paragraph" w:styleId="Koptekst">
    <w:name w:val="header"/>
    <w:basedOn w:val="ZsysbasisMedMij"/>
    <w:next w:val="BasistekstMedMij"/>
    <w:semiHidden/>
    <w:rsid w:val="00122DED"/>
  </w:style>
  <w:style w:type="paragraph" w:styleId="Voettekst">
    <w:name w:val="footer"/>
    <w:basedOn w:val="ZsysbasisMedMij"/>
    <w:next w:val="BasistekstMedMij"/>
    <w:link w:val="VoettekstChar"/>
    <w:semiHidden/>
    <w:rsid w:val="00122DED"/>
    <w:pPr>
      <w:jc w:val="right"/>
    </w:pPr>
  </w:style>
  <w:style w:type="paragraph" w:customStyle="1" w:styleId="KoptekstMedMij">
    <w:name w:val="Koptekst MedMij"/>
    <w:basedOn w:val="ZsysbasisdocumentgegevensMedMij"/>
    <w:rsid w:val="00122DED"/>
  </w:style>
  <w:style w:type="paragraph" w:customStyle="1" w:styleId="VoettekstMedMij">
    <w:name w:val="Voettekst MedMij"/>
    <w:basedOn w:val="ZsysbasisdocumentgegevensMedMij"/>
    <w:rsid w:val="00613705"/>
    <w:pPr>
      <w:spacing w:line="180" w:lineRule="exact"/>
    </w:pPr>
    <w:rPr>
      <w:b/>
      <w:color w:val="384B96" w:themeColor="text1"/>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MedMij">
    <w:name w:val="Basistekst cursief MedMij"/>
    <w:basedOn w:val="ZsysbasisMedMij"/>
    <w:next w:val="BasistekstMedMij"/>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MedMij"/>
    <w:next w:val="BasistekstMedMij"/>
    <w:semiHidden/>
    <w:rsid w:val="0020607F"/>
  </w:style>
  <w:style w:type="paragraph" w:styleId="Adresenvelop">
    <w:name w:val="envelope address"/>
    <w:basedOn w:val="ZsysbasisMedMij"/>
    <w:next w:val="BasistekstMedMij"/>
    <w:semiHidden/>
    <w:rsid w:val="0020607F"/>
  </w:style>
  <w:style w:type="paragraph" w:styleId="Afsluiting">
    <w:name w:val="Closing"/>
    <w:basedOn w:val="ZsysbasisMedMij"/>
    <w:next w:val="BasistekstMedMij"/>
    <w:semiHidden/>
    <w:rsid w:val="0020607F"/>
  </w:style>
  <w:style w:type="paragraph" w:customStyle="1" w:styleId="Inspring1eniveauMedMij">
    <w:name w:val="Inspring 1e niveau MedMij"/>
    <w:basedOn w:val="ZsysbasisMedMij"/>
    <w:qFormat/>
    <w:rsid w:val="00122DED"/>
    <w:pPr>
      <w:tabs>
        <w:tab w:val="left" w:pos="284"/>
      </w:tabs>
      <w:ind w:left="284" w:hanging="284"/>
    </w:pPr>
  </w:style>
  <w:style w:type="paragraph" w:customStyle="1" w:styleId="Inspring2eniveauMedMij">
    <w:name w:val="Inspring 2e niveau MedMij"/>
    <w:basedOn w:val="ZsysbasisMedMij"/>
    <w:qFormat/>
    <w:rsid w:val="00122DED"/>
    <w:pPr>
      <w:tabs>
        <w:tab w:val="left" w:pos="567"/>
      </w:tabs>
      <w:ind w:left="568" w:hanging="284"/>
    </w:pPr>
  </w:style>
  <w:style w:type="paragraph" w:customStyle="1" w:styleId="Inspring3eniveauMedMij">
    <w:name w:val="Inspring 3e niveau MedMij"/>
    <w:basedOn w:val="ZsysbasisMedMij"/>
    <w:qFormat/>
    <w:rsid w:val="00122DED"/>
    <w:pPr>
      <w:tabs>
        <w:tab w:val="left" w:pos="851"/>
      </w:tabs>
      <w:ind w:left="851" w:hanging="284"/>
    </w:pPr>
  </w:style>
  <w:style w:type="paragraph" w:customStyle="1" w:styleId="Zwevend1eniveauMedMij">
    <w:name w:val="Zwevend 1e niveau MedMij"/>
    <w:basedOn w:val="ZsysbasisMedMij"/>
    <w:qFormat/>
    <w:rsid w:val="00122DED"/>
    <w:pPr>
      <w:ind w:left="284"/>
    </w:pPr>
  </w:style>
  <w:style w:type="paragraph" w:customStyle="1" w:styleId="Zwevend2eniveauMedMij">
    <w:name w:val="Zwevend 2e niveau MedMij"/>
    <w:basedOn w:val="ZsysbasisMedMij"/>
    <w:qFormat/>
    <w:rsid w:val="00122DED"/>
    <w:pPr>
      <w:ind w:left="567"/>
    </w:pPr>
  </w:style>
  <w:style w:type="paragraph" w:customStyle="1" w:styleId="Zwevend3eniveauMedMij">
    <w:name w:val="Zwevend 3e niveau MedMij"/>
    <w:basedOn w:val="ZsysbasisMedMij"/>
    <w:qFormat/>
    <w:rsid w:val="00122DED"/>
    <w:pPr>
      <w:ind w:left="851"/>
    </w:pPr>
  </w:style>
  <w:style w:type="paragraph" w:styleId="Inhopg1">
    <w:name w:val="toc 1"/>
    <w:aliases w:val="Inhopg 1 MedMij"/>
    <w:basedOn w:val="ZsysbasistocMedMij"/>
    <w:next w:val="BasistekstMedMij"/>
    <w:uiPriority w:val="39"/>
    <w:rsid w:val="0031327F"/>
    <w:pPr>
      <w:spacing w:before="240"/>
      <w:ind w:left="340" w:hanging="340"/>
    </w:pPr>
    <w:rPr>
      <w:b/>
    </w:rPr>
  </w:style>
  <w:style w:type="paragraph" w:styleId="Inhopg2">
    <w:name w:val="toc 2"/>
    <w:aliases w:val="Inhopg 2 MedMij"/>
    <w:basedOn w:val="ZsysbasistocMedMij"/>
    <w:next w:val="BasistekstMedMij"/>
    <w:uiPriority w:val="39"/>
    <w:rsid w:val="0031327F"/>
    <w:pPr>
      <w:ind w:left="907" w:hanging="567"/>
    </w:pPr>
    <w:rPr>
      <w:rFonts w:ascii="Calibri Light" w:hAnsi="Calibri Light"/>
    </w:rPr>
  </w:style>
  <w:style w:type="paragraph" w:styleId="Inhopg3">
    <w:name w:val="toc 3"/>
    <w:aliases w:val="Inhopg 3 MedMij"/>
    <w:basedOn w:val="ZsysbasistocMedMij"/>
    <w:next w:val="BasistekstMedMij"/>
    <w:uiPriority w:val="39"/>
    <w:rsid w:val="0031327F"/>
    <w:pPr>
      <w:ind w:left="1587" w:hanging="680"/>
    </w:pPr>
    <w:rPr>
      <w:rFonts w:ascii="Calibri Light" w:hAnsi="Calibri Light"/>
    </w:rPr>
  </w:style>
  <w:style w:type="paragraph" w:styleId="Inhopg4">
    <w:name w:val="toc 4"/>
    <w:aliases w:val="Inhopg 4 MedMij"/>
    <w:basedOn w:val="ZsysbasistocMedMij"/>
    <w:next w:val="BasistekstMedMij"/>
    <w:rsid w:val="00122DED"/>
  </w:style>
  <w:style w:type="paragraph" w:styleId="Bronvermelding">
    <w:name w:val="table of authorities"/>
    <w:basedOn w:val="ZsysbasisMedMij"/>
    <w:next w:val="BasistekstMedMij"/>
    <w:semiHidden/>
    <w:rsid w:val="00F33259"/>
    <w:pPr>
      <w:ind w:left="180" w:hanging="180"/>
    </w:pPr>
  </w:style>
  <w:style w:type="paragraph" w:styleId="Index2">
    <w:name w:val="index 2"/>
    <w:basedOn w:val="ZsysbasisMedMij"/>
    <w:next w:val="BasistekstMedMij"/>
    <w:semiHidden/>
    <w:rsid w:val="00122DED"/>
  </w:style>
  <w:style w:type="paragraph" w:styleId="Index3">
    <w:name w:val="index 3"/>
    <w:basedOn w:val="ZsysbasisMedMij"/>
    <w:next w:val="BasistekstMedMij"/>
    <w:semiHidden/>
    <w:rsid w:val="00122DED"/>
  </w:style>
  <w:style w:type="paragraph" w:styleId="Ondertitel">
    <w:name w:val="Subtitle"/>
    <w:basedOn w:val="ZsysbasisMedMij"/>
    <w:next w:val="BasistekstMedMij"/>
    <w:semiHidden/>
    <w:rsid w:val="00122DED"/>
  </w:style>
  <w:style w:type="paragraph" w:styleId="Titel">
    <w:name w:val="Title"/>
    <w:basedOn w:val="ZsysbasisMedMij"/>
    <w:next w:val="BasistekstMedMij"/>
    <w:semiHidden/>
    <w:rsid w:val="00122DED"/>
  </w:style>
  <w:style w:type="paragraph" w:customStyle="1" w:styleId="Kop2zondernummerMedMij">
    <w:name w:val="Kop 2 zonder nummer MedMij"/>
    <w:basedOn w:val="ZsysbasisMedMij"/>
    <w:next w:val="BasistekstMedMij"/>
    <w:qFormat/>
    <w:rsid w:val="00FA269F"/>
    <w:pPr>
      <w:keepNext/>
      <w:keepLines/>
      <w:spacing w:before="440" w:after="200" w:line="300" w:lineRule="atLeast"/>
    </w:pPr>
    <w:rPr>
      <w:b/>
      <w:bCs/>
      <w:iCs/>
      <w:sz w:val="24"/>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MedMij">
    <w:name w:val="Kop 1 zonder nummer MedMij"/>
    <w:basedOn w:val="ZsysbasisMedMij"/>
    <w:next w:val="BasistekstMedMij"/>
    <w:qFormat/>
    <w:rsid w:val="00FB2AAE"/>
    <w:pPr>
      <w:keepNext/>
      <w:keepLines/>
      <w:pageBreakBefore/>
      <w:spacing w:after="240" w:line="360" w:lineRule="atLeast"/>
    </w:pPr>
    <w:rPr>
      <w:b/>
      <w:bCs/>
      <w:sz w:val="28"/>
      <w:szCs w:val="32"/>
    </w:rPr>
  </w:style>
  <w:style w:type="paragraph" w:customStyle="1" w:styleId="Kop3zondernummerMedMij">
    <w:name w:val="Kop 3 zonder nummer MedMij"/>
    <w:basedOn w:val="ZsysbasisMedMij"/>
    <w:next w:val="BasistekstMedMij"/>
    <w:qFormat/>
    <w:rsid w:val="000E1539"/>
    <w:pPr>
      <w:keepNext/>
      <w:keepLines/>
      <w:spacing w:before="245"/>
    </w:pPr>
    <w:rPr>
      <w:b/>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MedMij"/>
    <w:basedOn w:val="ZsysbasistocMedMij"/>
    <w:next w:val="BasistekstMedMij"/>
    <w:uiPriority w:val="39"/>
    <w:rsid w:val="00581184"/>
    <w:pPr>
      <w:spacing w:before="240"/>
      <w:ind w:left="0" w:firstLine="0"/>
    </w:pPr>
    <w:rPr>
      <w:b/>
    </w:rPr>
  </w:style>
  <w:style w:type="paragraph" w:styleId="Inhopg6">
    <w:name w:val="toc 6"/>
    <w:aliases w:val="Inhopg 6 MedMij"/>
    <w:basedOn w:val="ZsysbasistocMedMij"/>
    <w:next w:val="BasistekstMedMij"/>
    <w:rsid w:val="003964D4"/>
  </w:style>
  <w:style w:type="paragraph" w:styleId="Inhopg7">
    <w:name w:val="toc 7"/>
    <w:aliases w:val="Inhopg 7 MedMij"/>
    <w:basedOn w:val="ZsysbasistocMedMij"/>
    <w:next w:val="BasistekstMedMij"/>
    <w:rsid w:val="00581184"/>
    <w:pPr>
      <w:spacing w:before="240"/>
      <w:ind w:left="851" w:hanging="851"/>
    </w:pPr>
    <w:rPr>
      <w:b/>
    </w:rPr>
  </w:style>
  <w:style w:type="paragraph" w:styleId="Inhopg8">
    <w:name w:val="toc 8"/>
    <w:aliases w:val="Inhopg 8 MedMij"/>
    <w:basedOn w:val="ZsysbasistocMedMij"/>
    <w:next w:val="BasistekstMedMij"/>
    <w:rsid w:val="00581184"/>
    <w:pPr>
      <w:ind w:left="567" w:hanging="567"/>
    </w:pPr>
  </w:style>
  <w:style w:type="paragraph" w:styleId="Inhopg9">
    <w:name w:val="toc 9"/>
    <w:aliases w:val="Inhopg 9 MedMij"/>
    <w:basedOn w:val="ZsysbasistocMedMij"/>
    <w:next w:val="BasistekstMedMij"/>
    <w:rsid w:val="003964D4"/>
  </w:style>
  <w:style w:type="paragraph" w:styleId="Afzender">
    <w:name w:val="envelope return"/>
    <w:basedOn w:val="ZsysbasisMedMij"/>
    <w:next w:val="BasistekstMedMij"/>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MedMij"/>
    <w:next w:val="BasistekstMedMij"/>
    <w:semiHidden/>
    <w:rsid w:val="0020607F"/>
  </w:style>
  <w:style w:type="paragraph" w:styleId="Bloktekst">
    <w:name w:val="Block Text"/>
    <w:basedOn w:val="ZsysbasisMedMij"/>
    <w:next w:val="BasistekstMedMij"/>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MedMij"/>
    <w:next w:val="BasistekstMedMij"/>
    <w:semiHidden/>
    <w:rsid w:val="0020607F"/>
  </w:style>
  <w:style w:type="paragraph" w:styleId="Handtekening">
    <w:name w:val="Signature"/>
    <w:basedOn w:val="ZsysbasisMedMij"/>
    <w:next w:val="BasistekstMedMij"/>
    <w:semiHidden/>
    <w:rsid w:val="0020607F"/>
  </w:style>
  <w:style w:type="paragraph" w:styleId="HTML-voorafopgemaakt">
    <w:name w:val="HTML Preformatted"/>
    <w:basedOn w:val="ZsysbasisMedMij"/>
    <w:next w:val="BasistekstMedMij"/>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B771" w:themeColor="accent6"/>
        <w:left w:val="single" w:sz="8" w:space="0" w:color="F7B771" w:themeColor="accent6"/>
        <w:bottom w:val="single" w:sz="8" w:space="0" w:color="F7B771" w:themeColor="accent6"/>
        <w:right w:val="single" w:sz="8" w:space="0" w:color="F7B771" w:themeColor="accent6"/>
      </w:tblBorders>
    </w:tblPr>
    <w:tblStylePr w:type="firstRow">
      <w:pPr>
        <w:spacing w:before="0" w:after="0" w:line="240" w:lineRule="auto"/>
      </w:pPr>
      <w:rPr>
        <w:b/>
        <w:bCs/>
        <w:color w:val="FFFFFF" w:themeColor="background1"/>
      </w:rPr>
      <w:tblPr/>
      <w:tcPr>
        <w:shd w:val="clear" w:color="auto" w:fill="F7B771" w:themeFill="accent6"/>
      </w:tcPr>
    </w:tblStylePr>
    <w:tblStylePr w:type="lastRow">
      <w:pPr>
        <w:spacing w:before="0" w:after="0" w:line="240" w:lineRule="auto"/>
      </w:pPr>
      <w:rPr>
        <w:b/>
        <w:bCs/>
      </w:rPr>
      <w:tblPr/>
      <w:tcPr>
        <w:tcBorders>
          <w:top w:val="double" w:sz="6" w:space="0" w:color="F7B771" w:themeColor="accent6"/>
          <w:left w:val="single" w:sz="8" w:space="0" w:color="F7B771" w:themeColor="accent6"/>
          <w:bottom w:val="single" w:sz="8" w:space="0" w:color="F7B771" w:themeColor="accent6"/>
          <w:right w:val="single" w:sz="8" w:space="0" w:color="F7B771" w:themeColor="accent6"/>
        </w:tcBorders>
      </w:tcPr>
    </w:tblStylePr>
    <w:tblStylePr w:type="firstCol">
      <w:rPr>
        <w:b/>
        <w:bCs/>
      </w:rPr>
    </w:tblStylePr>
    <w:tblStylePr w:type="lastCol">
      <w:rPr>
        <w:b/>
        <w:bCs/>
      </w:rPr>
    </w:tblStylePr>
    <w:tblStylePr w:type="band1Vert">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tcPr>
    </w:tblStylePr>
    <w:tblStylePr w:type="band1Horz">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80CDC1" w:themeColor="accent5"/>
        <w:left w:val="single" w:sz="8" w:space="0" w:color="80CDC1" w:themeColor="accent5"/>
        <w:bottom w:val="single" w:sz="8" w:space="0" w:color="80CDC1" w:themeColor="accent5"/>
        <w:right w:val="single" w:sz="8" w:space="0" w:color="80CDC1" w:themeColor="accent5"/>
      </w:tblBorders>
    </w:tblPr>
    <w:tblStylePr w:type="firstRow">
      <w:pPr>
        <w:spacing w:before="0" w:after="0" w:line="240" w:lineRule="auto"/>
      </w:pPr>
      <w:rPr>
        <w:b/>
        <w:bCs/>
        <w:color w:val="FFFFFF" w:themeColor="background1"/>
      </w:rPr>
      <w:tblPr/>
      <w:tcPr>
        <w:shd w:val="clear" w:color="auto" w:fill="80CDC1" w:themeFill="accent5"/>
      </w:tcPr>
    </w:tblStylePr>
    <w:tblStylePr w:type="lastRow">
      <w:pPr>
        <w:spacing w:before="0" w:after="0" w:line="240" w:lineRule="auto"/>
      </w:pPr>
      <w:rPr>
        <w:b/>
        <w:bCs/>
      </w:rPr>
      <w:tblPr/>
      <w:tcPr>
        <w:tcBorders>
          <w:top w:val="double" w:sz="6" w:space="0" w:color="80CDC1" w:themeColor="accent5"/>
          <w:left w:val="single" w:sz="8" w:space="0" w:color="80CDC1" w:themeColor="accent5"/>
          <w:bottom w:val="single" w:sz="8" w:space="0" w:color="80CDC1" w:themeColor="accent5"/>
          <w:right w:val="single" w:sz="8" w:space="0" w:color="80CDC1" w:themeColor="accent5"/>
        </w:tcBorders>
      </w:tcPr>
    </w:tblStylePr>
    <w:tblStylePr w:type="firstCol">
      <w:rPr>
        <w:b/>
        <w:bCs/>
      </w:rPr>
    </w:tblStylePr>
    <w:tblStylePr w:type="lastCol">
      <w:rPr>
        <w:b/>
        <w:bCs/>
      </w:rPr>
    </w:tblStylePr>
    <w:tblStylePr w:type="band1Vert">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tcPr>
    </w:tblStylePr>
    <w:tblStylePr w:type="band1Horz">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7381B5" w:themeColor="accent4"/>
        <w:left w:val="single" w:sz="8" w:space="0" w:color="7381B5" w:themeColor="accent4"/>
        <w:bottom w:val="single" w:sz="8" w:space="0" w:color="7381B5" w:themeColor="accent4"/>
        <w:right w:val="single" w:sz="8" w:space="0" w:color="7381B5" w:themeColor="accent4"/>
      </w:tblBorders>
    </w:tblPr>
    <w:tblStylePr w:type="firstRow">
      <w:pPr>
        <w:spacing w:before="0" w:after="0" w:line="240" w:lineRule="auto"/>
      </w:pPr>
      <w:rPr>
        <w:b/>
        <w:bCs/>
        <w:color w:val="FFFFFF" w:themeColor="background1"/>
      </w:rPr>
      <w:tblPr/>
      <w:tcPr>
        <w:shd w:val="clear" w:color="auto" w:fill="7381B5" w:themeFill="accent4"/>
      </w:tcPr>
    </w:tblStylePr>
    <w:tblStylePr w:type="lastRow">
      <w:pPr>
        <w:spacing w:before="0" w:after="0" w:line="240" w:lineRule="auto"/>
      </w:pPr>
      <w:rPr>
        <w:b/>
        <w:bCs/>
      </w:rPr>
      <w:tblPr/>
      <w:tcPr>
        <w:tcBorders>
          <w:top w:val="double" w:sz="6" w:space="0" w:color="7381B5" w:themeColor="accent4"/>
          <w:left w:val="single" w:sz="8" w:space="0" w:color="7381B5" w:themeColor="accent4"/>
          <w:bottom w:val="single" w:sz="8" w:space="0" w:color="7381B5" w:themeColor="accent4"/>
          <w:right w:val="single" w:sz="8" w:space="0" w:color="7381B5" w:themeColor="accent4"/>
        </w:tcBorders>
      </w:tcPr>
    </w:tblStylePr>
    <w:tblStylePr w:type="firstCol">
      <w:rPr>
        <w:b/>
        <w:bCs/>
      </w:rPr>
    </w:tblStylePr>
    <w:tblStylePr w:type="lastCol">
      <w:rPr>
        <w:b/>
        <w:bCs/>
      </w:rPr>
    </w:tblStylePr>
    <w:tblStylePr w:type="band1Vert">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tcPr>
    </w:tblStylePr>
    <w:tblStylePr w:type="band1Horz">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tblBorders>
    </w:tblPr>
    <w:tblStylePr w:type="firstRow">
      <w:pPr>
        <w:spacing w:before="0" w:after="0" w:line="240" w:lineRule="auto"/>
      </w:pPr>
      <w:rPr>
        <w:b/>
        <w:bCs/>
        <w:color w:val="FFFFFF" w:themeColor="background1"/>
      </w:rPr>
      <w:tblPr/>
      <w:tcPr>
        <w:shd w:val="clear" w:color="auto" w:fill="878787" w:themeFill="accent3"/>
      </w:tcPr>
    </w:tblStylePr>
    <w:tblStylePr w:type="lastRow">
      <w:pPr>
        <w:spacing w:before="0" w:after="0" w:line="240" w:lineRule="auto"/>
      </w:pPr>
      <w:rPr>
        <w:b/>
        <w:bCs/>
      </w:rPr>
      <w:tblPr/>
      <w:tcPr>
        <w:tcBorders>
          <w:top w:val="double" w:sz="6" w:space="0" w:color="878787" w:themeColor="accent3"/>
          <w:left w:val="single" w:sz="8" w:space="0" w:color="878787" w:themeColor="accent3"/>
          <w:bottom w:val="single" w:sz="8" w:space="0" w:color="878787" w:themeColor="accent3"/>
          <w:right w:val="single" w:sz="8" w:space="0" w:color="878787" w:themeColor="accent3"/>
        </w:tcBorders>
      </w:tcPr>
    </w:tblStylePr>
    <w:tblStylePr w:type="firstCol">
      <w:rPr>
        <w:b/>
        <w:bCs/>
      </w:rPr>
    </w:tblStylePr>
    <w:tblStylePr w:type="lastCol">
      <w:rPr>
        <w:b/>
        <w:bCs/>
      </w:rPr>
    </w:tblStylePr>
    <w:tblStylePr w:type="band1Vert">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tblStylePr w:type="band1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style>
  <w:style w:type="paragraph" w:styleId="HTML-adres">
    <w:name w:val="HTML Address"/>
    <w:basedOn w:val="ZsysbasisMedMij"/>
    <w:next w:val="BasistekstMedMij"/>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F49835" w:themeColor="accent2"/>
        <w:left w:val="single" w:sz="8" w:space="0" w:color="F49835" w:themeColor="accent2"/>
        <w:bottom w:val="single" w:sz="8" w:space="0" w:color="F49835" w:themeColor="accent2"/>
        <w:right w:val="single" w:sz="8" w:space="0" w:color="F49835" w:themeColor="accent2"/>
      </w:tblBorders>
    </w:tblPr>
    <w:tblStylePr w:type="firstRow">
      <w:pPr>
        <w:spacing w:before="0" w:after="0" w:line="240" w:lineRule="auto"/>
      </w:pPr>
      <w:rPr>
        <w:b/>
        <w:bCs/>
        <w:color w:val="FFFFFF" w:themeColor="background1"/>
      </w:rPr>
      <w:tblPr/>
      <w:tcPr>
        <w:shd w:val="clear" w:color="auto" w:fill="F49835" w:themeFill="accent2"/>
      </w:tcPr>
    </w:tblStylePr>
    <w:tblStylePr w:type="lastRow">
      <w:pPr>
        <w:spacing w:before="0" w:after="0" w:line="240" w:lineRule="auto"/>
      </w:pPr>
      <w:rPr>
        <w:b/>
        <w:bCs/>
      </w:rPr>
      <w:tblPr/>
      <w:tcPr>
        <w:tcBorders>
          <w:top w:val="double" w:sz="6" w:space="0" w:color="F49835" w:themeColor="accent2"/>
          <w:left w:val="single" w:sz="8" w:space="0" w:color="F49835" w:themeColor="accent2"/>
          <w:bottom w:val="single" w:sz="8" w:space="0" w:color="F49835" w:themeColor="accent2"/>
          <w:right w:val="single" w:sz="8" w:space="0" w:color="F49835" w:themeColor="accent2"/>
        </w:tcBorders>
      </w:tcPr>
    </w:tblStylePr>
    <w:tblStylePr w:type="firstCol">
      <w:rPr>
        <w:b/>
        <w:bCs/>
      </w:rPr>
    </w:tblStylePr>
    <w:tblStylePr w:type="lastCol">
      <w:rPr>
        <w:b/>
        <w:bCs/>
      </w:rPr>
    </w:tblStylePr>
    <w:tblStylePr w:type="band1Vert">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tcPr>
    </w:tblStylePr>
    <w:tblStylePr w:type="band1Horz">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tcPr>
    </w:tblStylePr>
  </w:style>
  <w:style w:type="table" w:styleId="Lichtearcering-accent6">
    <w:name w:val="Light Shading Accent 6"/>
    <w:basedOn w:val="Standaardtabel"/>
    <w:uiPriority w:val="60"/>
    <w:rsid w:val="00E07762"/>
    <w:pPr>
      <w:spacing w:line="240" w:lineRule="auto"/>
    </w:pPr>
    <w:rPr>
      <w:color w:val="F28B1B" w:themeColor="accent6" w:themeShade="BF"/>
    </w:rPr>
    <w:tblPr>
      <w:tblStyleRowBandSize w:val="1"/>
      <w:tblStyleColBandSize w:val="1"/>
      <w:tblBorders>
        <w:top w:val="single" w:sz="8" w:space="0" w:color="F7B771" w:themeColor="accent6"/>
        <w:bottom w:val="single" w:sz="8" w:space="0" w:color="F7B771" w:themeColor="accent6"/>
      </w:tblBorders>
    </w:tblPr>
    <w:tblStylePr w:type="firstRow">
      <w:pPr>
        <w:spacing w:before="0" w:after="0" w:line="240" w:lineRule="auto"/>
      </w:pPr>
      <w:rPr>
        <w:b/>
        <w:bCs/>
      </w:rPr>
      <w:tblPr/>
      <w:tcPr>
        <w:tcBorders>
          <w:top w:val="single" w:sz="8" w:space="0" w:color="F7B771" w:themeColor="accent6"/>
          <w:left w:val="nil"/>
          <w:bottom w:val="single" w:sz="8" w:space="0" w:color="F7B771" w:themeColor="accent6"/>
          <w:right w:val="nil"/>
          <w:insideH w:val="nil"/>
          <w:insideV w:val="nil"/>
        </w:tcBorders>
      </w:tcPr>
    </w:tblStylePr>
    <w:tblStylePr w:type="lastRow">
      <w:pPr>
        <w:spacing w:before="0" w:after="0" w:line="240" w:lineRule="auto"/>
      </w:pPr>
      <w:rPr>
        <w:b/>
        <w:bCs/>
      </w:rPr>
      <w:tblPr/>
      <w:tcPr>
        <w:tcBorders>
          <w:top w:val="single" w:sz="8" w:space="0" w:color="F7B771" w:themeColor="accent6"/>
          <w:left w:val="nil"/>
          <w:bottom w:val="single" w:sz="8" w:space="0" w:color="F7B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DB" w:themeFill="accent6" w:themeFillTint="3F"/>
      </w:tcPr>
    </w:tblStylePr>
    <w:tblStylePr w:type="band1Horz">
      <w:tblPr/>
      <w:tcPr>
        <w:tcBorders>
          <w:left w:val="nil"/>
          <w:right w:val="nil"/>
          <w:insideH w:val="nil"/>
          <w:insideV w:val="nil"/>
        </w:tcBorders>
        <w:shd w:val="clear" w:color="auto" w:fill="FDEDD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MedMij"/>
    <w:next w:val="BasistekstMedMij"/>
    <w:semiHidden/>
    <w:rsid w:val="00F33259"/>
    <w:pPr>
      <w:ind w:left="284" w:hanging="284"/>
    </w:pPr>
  </w:style>
  <w:style w:type="paragraph" w:styleId="Lijst2">
    <w:name w:val="List 2"/>
    <w:basedOn w:val="ZsysbasisMedMij"/>
    <w:next w:val="BasistekstMedMij"/>
    <w:semiHidden/>
    <w:rsid w:val="00F33259"/>
    <w:pPr>
      <w:ind w:left="568" w:hanging="284"/>
    </w:pPr>
  </w:style>
  <w:style w:type="paragraph" w:styleId="Lijst3">
    <w:name w:val="List 3"/>
    <w:basedOn w:val="ZsysbasisMedMij"/>
    <w:next w:val="BasistekstMedMij"/>
    <w:semiHidden/>
    <w:rsid w:val="00F33259"/>
    <w:pPr>
      <w:ind w:left="851" w:hanging="284"/>
    </w:pPr>
  </w:style>
  <w:style w:type="paragraph" w:styleId="Lijst4">
    <w:name w:val="List 4"/>
    <w:basedOn w:val="ZsysbasisMedMij"/>
    <w:next w:val="BasistekstMedMij"/>
    <w:semiHidden/>
    <w:rsid w:val="00F33259"/>
    <w:pPr>
      <w:ind w:left="1135" w:hanging="284"/>
    </w:pPr>
  </w:style>
  <w:style w:type="paragraph" w:styleId="Lijst5">
    <w:name w:val="List 5"/>
    <w:basedOn w:val="ZsysbasisMedMij"/>
    <w:next w:val="BasistekstMedMij"/>
    <w:semiHidden/>
    <w:rsid w:val="00F33259"/>
    <w:pPr>
      <w:ind w:left="1418" w:hanging="284"/>
    </w:pPr>
  </w:style>
  <w:style w:type="paragraph" w:styleId="Index1">
    <w:name w:val="index 1"/>
    <w:basedOn w:val="ZsysbasisMedMij"/>
    <w:next w:val="BasistekstMedMij"/>
    <w:semiHidden/>
    <w:rsid w:val="00F33259"/>
  </w:style>
  <w:style w:type="paragraph" w:styleId="Lijstopsomteken">
    <w:name w:val="List Bullet"/>
    <w:basedOn w:val="ZsysbasisMedMij"/>
    <w:next w:val="BasistekstMedMij"/>
    <w:semiHidden/>
    <w:rsid w:val="00E7078D"/>
    <w:pPr>
      <w:numPr>
        <w:numId w:val="14"/>
      </w:numPr>
      <w:ind w:left="357" w:hanging="357"/>
    </w:pPr>
  </w:style>
  <w:style w:type="paragraph" w:styleId="Lijstopsomteken2">
    <w:name w:val="List Bullet 2"/>
    <w:basedOn w:val="ZsysbasisMedMij"/>
    <w:next w:val="BasistekstMedMij"/>
    <w:semiHidden/>
    <w:rsid w:val="00E7078D"/>
    <w:pPr>
      <w:numPr>
        <w:numId w:val="15"/>
      </w:numPr>
      <w:ind w:left="641" w:hanging="357"/>
    </w:pPr>
  </w:style>
  <w:style w:type="paragraph" w:styleId="Lijstopsomteken3">
    <w:name w:val="List Bullet 3"/>
    <w:basedOn w:val="ZsysbasisMedMij"/>
    <w:next w:val="BasistekstMedMij"/>
    <w:semiHidden/>
    <w:rsid w:val="00E7078D"/>
    <w:pPr>
      <w:numPr>
        <w:numId w:val="16"/>
      </w:numPr>
      <w:ind w:left="924" w:hanging="357"/>
    </w:pPr>
  </w:style>
  <w:style w:type="paragraph" w:styleId="Lijstopsomteken4">
    <w:name w:val="List Bullet 4"/>
    <w:basedOn w:val="ZsysbasisMedMij"/>
    <w:next w:val="BasistekstMedMij"/>
    <w:semiHidden/>
    <w:rsid w:val="00E7078D"/>
    <w:pPr>
      <w:numPr>
        <w:numId w:val="17"/>
      </w:numPr>
      <w:ind w:left="1208" w:hanging="357"/>
    </w:pPr>
  </w:style>
  <w:style w:type="paragraph" w:styleId="Lijstnummering">
    <w:name w:val="List Number"/>
    <w:basedOn w:val="ZsysbasisMedMij"/>
    <w:next w:val="BasistekstMedMij"/>
    <w:semiHidden/>
    <w:rsid w:val="00705849"/>
    <w:pPr>
      <w:numPr>
        <w:numId w:val="19"/>
      </w:numPr>
      <w:ind w:left="357" w:hanging="357"/>
    </w:pPr>
  </w:style>
  <w:style w:type="paragraph" w:styleId="Lijstnummering2">
    <w:name w:val="List Number 2"/>
    <w:basedOn w:val="ZsysbasisMedMij"/>
    <w:next w:val="BasistekstMedMij"/>
    <w:semiHidden/>
    <w:rsid w:val="00705849"/>
    <w:pPr>
      <w:numPr>
        <w:numId w:val="20"/>
      </w:numPr>
      <w:ind w:left="641" w:hanging="357"/>
    </w:pPr>
  </w:style>
  <w:style w:type="paragraph" w:styleId="Lijstnummering3">
    <w:name w:val="List Number 3"/>
    <w:basedOn w:val="ZsysbasisMedMij"/>
    <w:next w:val="BasistekstMedMij"/>
    <w:semiHidden/>
    <w:rsid w:val="00705849"/>
    <w:pPr>
      <w:numPr>
        <w:numId w:val="21"/>
      </w:numPr>
      <w:ind w:left="924" w:hanging="357"/>
    </w:pPr>
  </w:style>
  <w:style w:type="paragraph" w:styleId="Lijstnummering4">
    <w:name w:val="List Number 4"/>
    <w:basedOn w:val="ZsysbasisMedMij"/>
    <w:next w:val="BasistekstMedMij"/>
    <w:semiHidden/>
    <w:rsid w:val="00705849"/>
    <w:pPr>
      <w:numPr>
        <w:numId w:val="22"/>
      </w:numPr>
      <w:ind w:left="1208" w:hanging="357"/>
    </w:pPr>
  </w:style>
  <w:style w:type="paragraph" w:styleId="Lijstnummering5">
    <w:name w:val="List Number 5"/>
    <w:basedOn w:val="ZsysbasisMedMij"/>
    <w:next w:val="BasistekstMedMij"/>
    <w:semiHidden/>
    <w:rsid w:val="00705849"/>
    <w:pPr>
      <w:numPr>
        <w:numId w:val="23"/>
      </w:numPr>
      <w:ind w:left="1491" w:hanging="357"/>
    </w:pPr>
  </w:style>
  <w:style w:type="paragraph" w:styleId="Lijstvoortzetting">
    <w:name w:val="List Continue"/>
    <w:basedOn w:val="ZsysbasisMedMij"/>
    <w:next w:val="BasistekstMedMij"/>
    <w:semiHidden/>
    <w:rsid w:val="00705849"/>
    <w:pPr>
      <w:ind w:left="284"/>
    </w:pPr>
  </w:style>
  <w:style w:type="paragraph" w:styleId="Lijstvoortzetting2">
    <w:name w:val="List Continue 2"/>
    <w:basedOn w:val="ZsysbasisMedMij"/>
    <w:next w:val="BasistekstMedMij"/>
    <w:semiHidden/>
    <w:rsid w:val="00705849"/>
    <w:pPr>
      <w:ind w:left="567"/>
    </w:pPr>
  </w:style>
  <w:style w:type="paragraph" w:styleId="Lijstvoortzetting3">
    <w:name w:val="List Continue 3"/>
    <w:basedOn w:val="ZsysbasisMedMij"/>
    <w:next w:val="BasistekstMedMij"/>
    <w:semiHidden/>
    <w:rsid w:val="00705849"/>
    <w:pPr>
      <w:ind w:left="851"/>
    </w:pPr>
  </w:style>
  <w:style w:type="paragraph" w:styleId="Lijstvoortzetting4">
    <w:name w:val="List Continue 4"/>
    <w:basedOn w:val="ZsysbasisMedMij"/>
    <w:next w:val="BasistekstMedMij"/>
    <w:semiHidden/>
    <w:rsid w:val="00705849"/>
    <w:pPr>
      <w:ind w:left="1134"/>
    </w:pPr>
  </w:style>
  <w:style w:type="paragraph" w:styleId="Lijstvoortzetting5">
    <w:name w:val="List Continue 5"/>
    <w:basedOn w:val="ZsysbasisMedMij"/>
    <w:next w:val="BasistekstMedMij"/>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MedMij"/>
    <w:next w:val="BasistekstMedMij"/>
    <w:uiPriority w:val="99"/>
    <w:semiHidden/>
    <w:rsid w:val="0020607F"/>
  </w:style>
  <w:style w:type="paragraph" w:styleId="Notitiekop">
    <w:name w:val="Note Heading"/>
    <w:basedOn w:val="ZsysbasisMedMij"/>
    <w:next w:val="BasistekstMedMij"/>
    <w:semiHidden/>
    <w:rsid w:val="0020607F"/>
  </w:style>
  <w:style w:type="paragraph" w:styleId="Plattetekst">
    <w:name w:val="Body Text"/>
    <w:basedOn w:val="ZsysbasisMedMij"/>
    <w:next w:val="BasistekstMedMij"/>
    <w:link w:val="PlattetekstChar"/>
    <w:semiHidden/>
    <w:rsid w:val="0020607F"/>
  </w:style>
  <w:style w:type="paragraph" w:styleId="Plattetekst2">
    <w:name w:val="Body Text 2"/>
    <w:basedOn w:val="ZsysbasisMedMij"/>
    <w:next w:val="BasistekstMedMij"/>
    <w:link w:val="Plattetekst2Char"/>
    <w:semiHidden/>
    <w:rsid w:val="00E7078D"/>
  </w:style>
  <w:style w:type="paragraph" w:styleId="Plattetekst3">
    <w:name w:val="Body Text 3"/>
    <w:basedOn w:val="ZsysbasisMedMij"/>
    <w:next w:val="BasistekstMedMij"/>
    <w:semiHidden/>
    <w:rsid w:val="0020607F"/>
  </w:style>
  <w:style w:type="paragraph" w:styleId="Platteteksteersteinspringing">
    <w:name w:val="Body Text First Indent"/>
    <w:basedOn w:val="ZsysbasisMedMij"/>
    <w:next w:val="BasistekstMedMij"/>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384B96" w:themeColor="text1"/>
      <w:sz w:val="18"/>
      <w:szCs w:val="18"/>
    </w:rPr>
  </w:style>
  <w:style w:type="paragraph" w:styleId="Plattetekstinspringen">
    <w:name w:val="Body Text Indent"/>
    <w:basedOn w:val="ZsysbasisMedMij"/>
    <w:next w:val="BasistekstMedMij"/>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MedMij"/>
    <w:next w:val="BasistekstMedMij"/>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MedMijChar">
    <w:name w:val="Zsysbasis MedMij Char"/>
    <w:basedOn w:val="Standaardalinea-lettertype"/>
    <w:link w:val="ZsysbasisMedMij"/>
    <w:semiHidden/>
    <w:rsid w:val="00613705"/>
    <w:rPr>
      <w:rFonts w:ascii="Calibri" w:hAnsi="Calibri" w:cs="Maiandra GD"/>
      <w:color w:val="000000"/>
      <w:szCs w:val="18"/>
    </w:rPr>
  </w:style>
  <w:style w:type="paragraph" w:styleId="Standaardinspringing">
    <w:name w:val="Normal Indent"/>
    <w:basedOn w:val="ZsysbasisMedMij"/>
    <w:next w:val="BasistekstMedMij"/>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MedMij"/>
    <w:basedOn w:val="Standaardalinea-lettertype"/>
    <w:rsid w:val="00CB7600"/>
    <w:rPr>
      <w:vertAlign w:val="superscript"/>
    </w:rPr>
  </w:style>
  <w:style w:type="paragraph" w:styleId="Voetnoottekst">
    <w:name w:val="footnote text"/>
    <w:aliases w:val="Voetnoottekst MedMij"/>
    <w:basedOn w:val="ZsysbasisMedMij"/>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MedMij"/>
    <w:next w:val="BasistekstMedMij"/>
    <w:semiHidden/>
    <w:rsid w:val="0020607F"/>
  </w:style>
  <w:style w:type="paragraph" w:styleId="Tekstzonderopmaak">
    <w:name w:val="Plain Text"/>
    <w:basedOn w:val="ZsysbasisMedMij"/>
    <w:next w:val="BasistekstMedMij"/>
    <w:semiHidden/>
    <w:rsid w:val="0020607F"/>
  </w:style>
  <w:style w:type="paragraph" w:styleId="Ballontekst">
    <w:name w:val="Balloon Text"/>
    <w:basedOn w:val="ZsysbasisMedMij"/>
    <w:next w:val="BasistekstMedMij"/>
    <w:semiHidden/>
    <w:rsid w:val="0020607F"/>
  </w:style>
  <w:style w:type="paragraph" w:styleId="Bijschrift">
    <w:name w:val="caption"/>
    <w:aliases w:val="Bijschrift MedMij"/>
    <w:basedOn w:val="ZsysbasisMedMij"/>
    <w:next w:val="BasistekstMedMij"/>
    <w:qFormat/>
    <w:rsid w:val="0020607F"/>
  </w:style>
  <w:style w:type="character" w:customStyle="1" w:styleId="TekstopmerkingChar">
    <w:name w:val="Tekst opmerking Char"/>
    <w:basedOn w:val="ZsysbasisMedMijChar"/>
    <w:link w:val="Tekstopmerking"/>
    <w:semiHidden/>
    <w:rsid w:val="008736AE"/>
    <w:rPr>
      <w:rFonts w:asciiTheme="minorHAnsi" w:hAnsiTheme="minorHAnsi" w:cs="Maiandra GD"/>
      <w:color w:val="384B96" w:themeColor="text1"/>
      <w:sz w:val="18"/>
      <w:szCs w:val="18"/>
    </w:rPr>
  </w:style>
  <w:style w:type="paragraph" w:styleId="Documentstructuur">
    <w:name w:val="Document Map"/>
    <w:basedOn w:val="ZsysbasisMedMij"/>
    <w:next w:val="BasistekstMedMij"/>
    <w:semiHidden/>
    <w:rsid w:val="0020607F"/>
  </w:style>
  <w:style w:type="table" w:styleId="Lichtearcering-accent5">
    <w:name w:val="Light Shading Accent 5"/>
    <w:basedOn w:val="Standaardtabel"/>
    <w:uiPriority w:val="60"/>
    <w:rsid w:val="00E07762"/>
    <w:pPr>
      <w:spacing w:line="240" w:lineRule="auto"/>
    </w:pPr>
    <w:rPr>
      <w:color w:val="46B2A1" w:themeColor="accent5" w:themeShade="BF"/>
    </w:rPr>
    <w:tblPr>
      <w:tblStyleRowBandSize w:val="1"/>
      <w:tblStyleColBandSize w:val="1"/>
      <w:tblBorders>
        <w:top w:val="single" w:sz="8" w:space="0" w:color="80CDC1" w:themeColor="accent5"/>
        <w:bottom w:val="single" w:sz="8" w:space="0" w:color="80CDC1" w:themeColor="accent5"/>
      </w:tblBorders>
    </w:tblPr>
    <w:tblStylePr w:type="firstRow">
      <w:pPr>
        <w:spacing w:before="0" w:after="0" w:line="240" w:lineRule="auto"/>
      </w:pPr>
      <w:rPr>
        <w:b/>
        <w:bCs/>
      </w:rPr>
      <w:tblPr/>
      <w:tcPr>
        <w:tcBorders>
          <w:top w:val="single" w:sz="8" w:space="0" w:color="80CDC1" w:themeColor="accent5"/>
          <w:left w:val="nil"/>
          <w:bottom w:val="single" w:sz="8" w:space="0" w:color="80CDC1" w:themeColor="accent5"/>
          <w:right w:val="nil"/>
          <w:insideH w:val="nil"/>
          <w:insideV w:val="nil"/>
        </w:tcBorders>
      </w:tcPr>
    </w:tblStylePr>
    <w:tblStylePr w:type="lastRow">
      <w:pPr>
        <w:spacing w:before="0" w:after="0" w:line="240" w:lineRule="auto"/>
      </w:pPr>
      <w:rPr>
        <w:b/>
        <w:bCs/>
      </w:rPr>
      <w:tblPr/>
      <w:tcPr>
        <w:tcBorders>
          <w:top w:val="single" w:sz="8" w:space="0" w:color="80CDC1" w:themeColor="accent5"/>
          <w:left w:val="nil"/>
          <w:bottom w:val="single" w:sz="8" w:space="0" w:color="80CD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2EF" w:themeFill="accent5" w:themeFillTint="3F"/>
      </w:tcPr>
    </w:tblStylePr>
    <w:tblStylePr w:type="band1Horz">
      <w:tblPr/>
      <w:tcPr>
        <w:tcBorders>
          <w:left w:val="nil"/>
          <w:right w:val="nil"/>
          <w:insideH w:val="nil"/>
          <w:insideV w:val="nil"/>
        </w:tcBorders>
        <w:shd w:val="clear" w:color="auto" w:fill="DFF2EF" w:themeFill="accent5" w:themeFillTint="3F"/>
      </w:tcPr>
    </w:tblStylePr>
  </w:style>
  <w:style w:type="paragraph" w:styleId="Eindnoottekst">
    <w:name w:val="endnote text"/>
    <w:aliases w:val="Eindnoottekst MedMij"/>
    <w:basedOn w:val="ZsysbasisMedMij"/>
    <w:next w:val="BasistekstMedMij"/>
    <w:rsid w:val="0020607F"/>
  </w:style>
  <w:style w:type="paragraph" w:styleId="Indexkop">
    <w:name w:val="index heading"/>
    <w:basedOn w:val="ZsysbasisMedMij"/>
    <w:next w:val="BasistekstMedMij"/>
    <w:semiHidden/>
    <w:rsid w:val="0020607F"/>
  </w:style>
  <w:style w:type="paragraph" w:styleId="Kopbronvermelding">
    <w:name w:val="toa heading"/>
    <w:basedOn w:val="ZsysbasisMedMij"/>
    <w:next w:val="BasistekstMedMij"/>
    <w:semiHidden/>
    <w:rsid w:val="0020607F"/>
  </w:style>
  <w:style w:type="paragraph" w:styleId="Lijstopsomteken5">
    <w:name w:val="List Bullet 5"/>
    <w:basedOn w:val="ZsysbasisMedMij"/>
    <w:next w:val="BasistekstMedMij"/>
    <w:semiHidden/>
    <w:rsid w:val="00E7078D"/>
    <w:pPr>
      <w:numPr>
        <w:numId w:val="18"/>
      </w:numPr>
      <w:ind w:left="1491" w:hanging="357"/>
    </w:pPr>
  </w:style>
  <w:style w:type="paragraph" w:styleId="Macrotekst">
    <w:name w:val="macro"/>
    <w:basedOn w:val="ZsysbasisMedMij"/>
    <w:next w:val="BasistekstMedMij"/>
    <w:semiHidden/>
    <w:rsid w:val="0020607F"/>
  </w:style>
  <w:style w:type="paragraph" w:styleId="Tekstopmerking">
    <w:name w:val="annotation text"/>
    <w:basedOn w:val="ZsysbasisMedMij"/>
    <w:next w:val="BasistekstMedMij"/>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MedMij">
    <w:name w:val="Opsomming teken 1e niveau MedMij"/>
    <w:basedOn w:val="ZsysbasisMedMij"/>
    <w:rsid w:val="00647A67"/>
    <w:pPr>
      <w:numPr>
        <w:numId w:val="40"/>
      </w:numPr>
    </w:pPr>
  </w:style>
  <w:style w:type="paragraph" w:customStyle="1" w:styleId="Opsommingteken2eniveauMedMij">
    <w:name w:val="Opsomming teken 2e niveau MedMij"/>
    <w:basedOn w:val="ZsysbasisMedMij"/>
    <w:rsid w:val="00647A67"/>
    <w:pPr>
      <w:numPr>
        <w:ilvl w:val="1"/>
        <w:numId w:val="40"/>
      </w:numPr>
    </w:pPr>
  </w:style>
  <w:style w:type="paragraph" w:customStyle="1" w:styleId="Opsommingteken3eniveauMedMij">
    <w:name w:val="Opsomming teken 3e niveau MedMij"/>
    <w:basedOn w:val="ZsysbasisMedMij"/>
    <w:rsid w:val="00647A67"/>
    <w:pPr>
      <w:numPr>
        <w:ilvl w:val="2"/>
        <w:numId w:val="40"/>
      </w:numPr>
    </w:pPr>
  </w:style>
  <w:style w:type="paragraph" w:customStyle="1" w:styleId="Opsommingbolletje1eniveauMedMij">
    <w:name w:val="Opsomming bolletje 1e niveau MedMij"/>
    <w:basedOn w:val="ZsysbasisMedMij"/>
    <w:qFormat/>
    <w:rsid w:val="005017F3"/>
    <w:pPr>
      <w:numPr>
        <w:numId w:val="36"/>
      </w:numPr>
    </w:pPr>
  </w:style>
  <w:style w:type="paragraph" w:customStyle="1" w:styleId="Opsommingbolletje2eniveauMedMij">
    <w:name w:val="Opsomming bolletje 2e niveau MedMij"/>
    <w:basedOn w:val="ZsysbasisMedMij"/>
    <w:qFormat/>
    <w:rsid w:val="005017F3"/>
    <w:pPr>
      <w:numPr>
        <w:ilvl w:val="1"/>
        <w:numId w:val="36"/>
      </w:numPr>
    </w:pPr>
  </w:style>
  <w:style w:type="paragraph" w:customStyle="1" w:styleId="Opsommingbolletje3eniveauMedMij">
    <w:name w:val="Opsomming bolletje 3e niveau MedMij"/>
    <w:basedOn w:val="ZsysbasisMedMij"/>
    <w:qFormat/>
    <w:rsid w:val="005017F3"/>
    <w:pPr>
      <w:numPr>
        <w:ilvl w:val="2"/>
        <w:numId w:val="36"/>
      </w:numPr>
    </w:pPr>
  </w:style>
  <w:style w:type="numbering" w:customStyle="1" w:styleId="OpsommingbolletjeMedMij">
    <w:name w:val="Opsomming bolletje MedMij"/>
    <w:uiPriority w:val="99"/>
    <w:semiHidden/>
    <w:rsid w:val="005017F3"/>
    <w:pPr>
      <w:numPr>
        <w:numId w:val="1"/>
      </w:numPr>
    </w:pPr>
  </w:style>
  <w:style w:type="paragraph" w:customStyle="1" w:styleId="Opsommingkleineletter1eniveauMedMij">
    <w:name w:val="Opsomming kleine letter 1e niveau MedMij"/>
    <w:basedOn w:val="ZsysbasisMedMij"/>
    <w:qFormat/>
    <w:rsid w:val="00B01DA1"/>
    <w:pPr>
      <w:numPr>
        <w:numId w:val="24"/>
      </w:numPr>
    </w:pPr>
  </w:style>
  <w:style w:type="paragraph" w:customStyle="1" w:styleId="Opsommingkleineletter2eniveauMedMij">
    <w:name w:val="Opsomming kleine letter 2e niveau MedMij"/>
    <w:basedOn w:val="ZsysbasisMedMij"/>
    <w:qFormat/>
    <w:rsid w:val="00B01DA1"/>
    <w:pPr>
      <w:numPr>
        <w:ilvl w:val="1"/>
        <w:numId w:val="24"/>
      </w:numPr>
    </w:pPr>
  </w:style>
  <w:style w:type="paragraph" w:customStyle="1" w:styleId="Opsommingkleineletter3eniveauMedMij">
    <w:name w:val="Opsomming kleine letter 3e niveau MedMij"/>
    <w:basedOn w:val="ZsysbasisMedMij"/>
    <w:qFormat/>
    <w:rsid w:val="00B01DA1"/>
    <w:pPr>
      <w:numPr>
        <w:ilvl w:val="2"/>
        <w:numId w:val="24"/>
      </w:numPr>
    </w:pPr>
  </w:style>
  <w:style w:type="numbering" w:customStyle="1" w:styleId="OpsommingkleineletterMedMij">
    <w:name w:val="Opsomming kleine letter MedMij"/>
    <w:uiPriority w:val="99"/>
    <w:semiHidden/>
    <w:rsid w:val="00B01DA1"/>
    <w:pPr>
      <w:numPr>
        <w:numId w:val="8"/>
      </w:numPr>
    </w:pPr>
  </w:style>
  <w:style w:type="paragraph" w:customStyle="1" w:styleId="Opsommingnummer1eniveauMedMij">
    <w:name w:val="Opsomming nummer 1e niveau MedMij"/>
    <w:basedOn w:val="ZsysbasisMedMij"/>
    <w:qFormat/>
    <w:rsid w:val="00B01DA1"/>
    <w:pPr>
      <w:numPr>
        <w:numId w:val="25"/>
      </w:numPr>
    </w:pPr>
  </w:style>
  <w:style w:type="paragraph" w:customStyle="1" w:styleId="Opsommingnummer2eniveauMedMij">
    <w:name w:val="Opsomming nummer 2e niveau MedMij"/>
    <w:basedOn w:val="ZsysbasisMedMij"/>
    <w:qFormat/>
    <w:rsid w:val="00B01DA1"/>
    <w:pPr>
      <w:numPr>
        <w:ilvl w:val="1"/>
        <w:numId w:val="25"/>
      </w:numPr>
    </w:pPr>
  </w:style>
  <w:style w:type="paragraph" w:customStyle="1" w:styleId="Opsommingnummer3eniveauMedMij">
    <w:name w:val="Opsomming nummer 3e niveau MedMij"/>
    <w:basedOn w:val="ZsysbasisMedMij"/>
    <w:qFormat/>
    <w:rsid w:val="00B01DA1"/>
    <w:pPr>
      <w:numPr>
        <w:ilvl w:val="2"/>
        <w:numId w:val="25"/>
      </w:numPr>
    </w:pPr>
  </w:style>
  <w:style w:type="numbering" w:customStyle="1" w:styleId="OpsommingnummerMedMij">
    <w:name w:val="Opsomming nummer MedMij"/>
    <w:uiPriority w:val="99"/>
    <w:semiHidden/>
    <w:rsid w:val="00B01DA1"/>
    <w:pPr>
      <w:numPr>
        <w:numId w:val="2"/>
      </w:numPr>
    </w:pPr>
  </w:style>
  <w:style w:type="paragraph" w:customStyle="1" w:styleId="Opsommingopenrondje1eniveauMedMij">
    <w:name w:val="Opsomming open rondje 1e niveau MedMij"/>
    <w:basedOn w:val="ZsysbasisMedMij"/>
    <w:rsid w:val="00647A67"/>
    <w:pPr>
      <w:numPr>
        <w:numId w:val="39"/>
      </w:numPr>
    </w:pPr>
  </w:style>
  <w:style w:type="paragraph" w:customStyle="1" w:styleId="Opsommingopenrondje2eniveauMedMij">
    <w:name w:val="Opsomming open rondje 2e niveau MedMij"/>
    <w:basedOn w:val="ZsysbasisMedMij"/>
    <w:rsid w:val="00647A67"/>
    <w:pPr>
      <w:numPr>
        <w:ilvl w:val="1"/>
        <w:numId w:val="39"/>
      </w:numPr>
    </w:pPr>
  </w:style>
  <w:style w:type="paragraph" w:customStyle="1" w:styleId="Opsommingopenrondje3eniveauMedMij">
    <w:name w:val="Opsomming open rondje 3e niveau MedMij"/>
    <w:basedOn w:val="ZsysbasisMedMij"/>
    <w:rsid w:val="00647A67"/>
    <w:pPr>
      <w:numPr>
        <w:ilvl w:val="2"/>
        <w:numId w:val="39"/>
      </w:numPr>
    </w:pPr>
  </w:style>
  <w:style w:type="numbering" w:customStyle="1" w:styleId="OpsommingopenrondjeMedMij">
    <w:name w:val="Opsomming open rondje MedMij"/>
    <w:uiPriority w:val="99"/>
    <w:semiHidden/>
    <w:rsid w:val="00647A67"/>
    <w:pPr>
      <w:numPr>
        <w:numId w:val="3"/>
      </w:numPr>
    </w:pPr>
  </w:style>
  <w:style w:type="paragraph" w:customStyle="1" w:styleId="Opsommingstreepje1eniveauMedMij">
    <w:name w:val="Opsomming streepje 1e niveau MedMij"/>
    <w:basedOn w:val="ZsysbasisMedMij"/>
    <w:qFormat/>
    <w:rsid w:val="00B01DA1"/>
    <w:pPr>
      <w:numPr>
        <w:numId w:val="26"/>
      </w:numPr>
    </w:pPr>
  </w:style>
  <w:style w:type="paragraph" w:customStyle="1" w:styleId="Opsommingstreepje2eniveauMedMij">
    <w:name w:val="Opsomming streepje 2e niveau MedMij"/>
    <w:basedOn w:val="ZsysbasisMedMij"/>
    <w:qFormat/>
    <w:rsid w:val="00B01DA1"/>
    <w:pPr>
      <w:numPr>
        <w:ilvl w:val="1"/>
        <w:numId w:val="26"/>
      </w:numPr>
    </w:pPr>
  </w:style>
  <w:style w:type="paragraph" w:customStyle="1" w:styleId="Opsommingstreepje3eniveauMedMij">
    <w:name w:val="Opsomming streepje 3e niveau MedMij"/>
    <w:basedOn w:val="ZsysbasisMedMij"/>
    <w:qFormat/>
    <w:rsid w:val="00B01DA1"/>
    <w:pPr>
      <w:numPr>
        <w:ilvl w:val="2"/>
        <w:numId w:val="26"/>
      </w:numPr>
    </w:pPr>
  </w:style>
  <w:style w:type="numbering" w:customStyle="1" w:styleId="OpsommingstreepjeMedMij">
    <w:name w:val="Opsomming streepje MedMij"/>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4C5B90" w:themeColor="accent4" w:themeShade="BF"/>
    </w:rPr>
    <w:tblPr>
      <w:tblStyleRowBandSize w:val="1"/>
      <w:tblStyleColBandSize w:val="1"/>
      <w:tblBorders>
        <w:top w:val="single" w:sz="8" w:space="0" w:color="7381B5" w:themeColor="accent4"/>
        <w:bottom w:val="single" w:sz="8" w:space="0" w:color="7381B5" w:themeColor="accent4"/>
      </w:tblBorders>
    </w:tblPr>
    <w:tblStylePr w:type="firstRow">
      <w:pPr>
        <w:spacing w:before="0" w:after="0" w:line="240" w:lineRule="auto"/>
      </w:pPr>
      <w:rPr>
        <w:b/>
        <w:bCs/>
      </w:rPr>
      <w:tblPr/>
      <w:tcPr>
        <w:tcBorders>
          <w:top w:val="single" w:sz="8" w:space="0" w:color="7381B5" w:themeColor="accent4"/>
          <w:left w:val="nil"/>
          <w:bottom w:val="single" w:sz="8" w:space="0" w:color="7381B5" w:themeColor="accent4"/>
          <w:right w:val="nil"/>
          <w:insideH w:val="nil"/>
          <w:insideV w:val="nil"/>
        </w:tcBorders>
      </w:tcPr>
    </w:tblStylePr>
    <w:tblStylePr w:type="lastRow">
      <w:pPr>
        <w:spacing w:before="0" w:after="0" w:line="240" w:lineRule="auto"/>
      </w:pPr>
      <w:rPr>
        <w:b/>
        <w:bCs/>
      </w:rPr>
      <w:tblPr/>
      <w:tcPr>
        <w:tcBorders>
          <w:top w:val="single" w:sz="8" w:space="0" w:color="7381B5" w:themeColor="accent4"/>
          <w:left w:val="nil"/>
          <w:bottom w:val="single" w:sz="8" w:space="0" w:color="7381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FEC" w:themeFill="accent4" w:themeFillTint="3F"/>
      </w:tcPr>
    </w:tblStylePr>
    <w:tblStylePr w:type="band1Horz">
      <w:tblPr/>
      <w:tcPr>
        <w:tcBorders>
          <w:left w:val="nil"/>
          <w:right w:val="nil"/>
          <w:insideH w:val="nil"/>
          <w:insideV w:val="nil"/>
        </w:tcBorders>
        <w:shd w:val="clear" w:color="auto" w:fill="DCDFEC" w:themeFill="accent4" w:themeFillTint="3F"/>
      </w:tcPr>
    </w:tblStylePr>
  </w:style>
  <w:style w:type="table" w:styleId="Lichtearcering-accent3">
    <w:name w:val="Light Shading Accent 3"/>
    <w:basedOn w:val="Standaardtabel"/>
    <w:uiPriority w:val="60"/>
    <w:rsid w:val="00E07762"/>
    <w:pPr>
      <w:spacing w:line="240" w:lineRule="auto"/>
    </w:pPr>
    <w:rPr>
      <w:color w:val="656565" w:themeColor="accent3" w:themeShade="BF"/>
    </w:rPr>
    <w:tblPr>
      <w:tblStyleRowBandSize w:val="1"/>
      <w:tblStyleColBandSize w:val="1"/>
      <w:tblBorders>
        <w:top w:val="single" w:sz="8" w:space="0" w:color="878787" w:themeColor="accent3"/>
        <w:bottom w:val="single" w:sz="8" w:space="0" w:color="878787" w:themeColor="accent3"/>
      </w:tblBorders>
    </w:tblPr>
    <w:tblStylePr w:type="firstRow">
      <w:pPr>
        <w:spacing w:before="0" w:after="0" w:line="240" w:lineRule="auto"/>
      </w:pPr>
      <w:rPr>
        <w:b/>
        <w:bCs/>
      </w:rPr>
      <w:tblPr/>
      <w:tcPr>
        <w:tcBorders>
          <w:top w:val="single" w:sz="8" w:space="0" w:color="878787" w:themeColor="accent3"/>
          <w:left w:val="nil"/>
          <w:bottom w:val="single" w:sz="8" w:space="0" w:color="878787" w:themeColor="accent3"/>
          <w:right w:val="nil"/>
          <w:insideH w:val="nil"/>
          <w:insideV w:val="nil"/>
        </w:tcBorders>
      </w:tcPr>
    </w:tblStylePr>
    <w:tblStylePr w:type="lastRow">
      <w:pPr>
        <w:spacing w:before="0" w:after="0" w:line="240" w:lineRule="auto"/>
      </w:pPr>
      <w:rPr>
        <w:b/>
        <w:bCs/>
      </w:rPr>
      <w:tblPr/>
      <w:tcPr>
        <w:tcBorders>
          <w:top w:val="single" w:sz="8" w:space="0" w:color="878787" w:themeColor="accent3"/>
          <w:left w:val="nil"/>
          <w:bottom w:val="single" w:sz="8" w:space="0" w:color="87878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1E1" w:themeFill="accent3" w:themeFillTint="3F"/>
      </w:tcPr>
    </w:tblStylePr>
    <w:tblStylePr w:type="band1Horz">
      <w:tblPr/>
      <w:tcPr>
        <w:tcBorders>
          <w:left w:val="nil"/>
          <w:right w:val="nil"/>
          <w:insideH w:val="nil"/>
          <w:insideV w:val="nil"/>
        </w:tcBorders>
        <w:shd w:val="clear" w:color="auto" w:fill="E1E1E1" w:themeFill="accent3" w:themeFillTint="3F"/>
      </w:tcPr>
    </w:tblStylePr>
  </w:style>
  <w:style w:type="table" w:styleId="Lichtearcering-accent2">
    <w:name w:val="Light Shading Accent 2"/>
    <w:basedOn w:val="Standaardtabel"/>
    <w:uiPriority w:val="60"/>
    <w:rsid w:val="00E07762"/>
    <w:pPr>
      <w:spacing w:line="240" w:lineRule="auto"/>
    </w:pPr>
    <w:rPr>
      <w:color w:val="D2720B" w:themeColor="accent2" w:themeShade="BF"/>
    </w:rPr>
    <w:tblPr>
      <w:tblStyleRowBandSize w:val="1"/>
      <w:tblStyleColBandSize w:val="1"/>
      <w:tblBorders>
        <w:top w:val="single" w:sz="8" w:space="0" w:color="F49835" w:themeColor="accent2"/>
        <w:bottom w:val="single" w:sz="8" w:space="0" w:color="F49835" w:themeColor="accent2"/>
      </w:tblBorders>
    </w:tblPr>
    <w:tblStylePr w:type="firstRow">
      <w:pPr>
        <w:spacing w:before="0" w:after="0" w:line="240" w:lineRule="auto"/>
      </w:pPr>
      <w:rPr>
        <w:b/>
        <w:bCs/>
      </w:rPr>
      <w:tblPr/>
      <w:tcPr>
        <w:tcBorders>
          <w:top w:val="single" w:sz="8" w:space="0" w:color="F49835" w:themeColor="accent2"/>
          <w:left w:val="nil"/>
          <w:bottom w:val="single" w:sz="8" w:space="0" w:color="F49835" w:themeColor="accent2"/>
          <w:right w:val="nil"/>
          <w:insideH w:val="nil"/>
          <w:insideV w:val="nil"/>
        </w:tcBorders>
      </w:tcPr>
    </w:tblStylePr>
    <w:tblStylePr w:type="lastRow">
      <w:pPr>
        <w:spacing w:before="0" w:after="0" w:line="240" w:lineRule="auto"/>
      </w:pPr>
      <w:rPr>
        <w:b/>
        <w:bCs/>
      </w:rPr>
      <w:tblPr/>
      <w:tcPr>
        <w:tcBorders>
          <w:top w:val="single" w:sz="8" w:space="0" w:color="F49835" w:themeColor="accent2"/>
          <w:left w:val="nil"/>
          <w:bottom w:val="single" w:sz="8" w:space="0" w:color="F498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5CD" w:themeFill="accent2" w:themeFillTint="3F"/>
      </w:tcPr>
    </w:tblStylePr>
    <w:tblStylePr w:type="band1Horz">
      <w:tblPr/>
      <w:tcPr>
        <w:tcBorders>
          <w:left w:val="nil"/>
          <w:right w:val="nil"/>
          <w:insideH w:val="nil"/>
          <w:insideV w:val="nil"/>
        </w:tcBorders>
        <w:shd w:val="clear" w:color="auto" w:fill="FCE5CD"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B771" w:themeColor="accent6"/>
        <w:left w:val="single" w:sz="8" w:space="0" w:color="F7B771" w:themeColor="accent6"/>
        <w:bottom w:val="single" w:sz="8" w:space="0" w:color="F7B771" w:themeColor="accent6"/>
        <w:right w:val="single" w:sz="8" w:space="0" w:color="F7B771" w:themeColor="accent6"/>
        <w:insideH w:val="single" w:sz="8" w:space="0" w:color="F7B771" w:themeColor="accent6"/>
        <w:insideV w:val="single" w:sz="8" w:space="0" w:color="F7B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B771" w:themeColor="accent6"/>
          <w:left w:val="single" w:sz="8" w:space="0" w:color="F7B771" w:themeColor="accent6"/>
          <w:bottom w:val="single" w:sz="18" w:space="0" w:color="F7B771" w:themeColor="accent6"/>
          <w:right w:val="single" w:sz="8" w:space="0" w:color="F7B771" w:themeColor="accent6"/>
          <w:insideH w:val="nil"/>
          <w:insideV w:val="single" w:sz="8" w:space="0" w:color="F7B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B771" w:themeColor="accent6"/>
          <w:left w:val="single" w:sz="8" w:space="0" w:color="F7B771" w:themeColor="accent6"/>
          <w:bottom w:val="single" w:sz="8" w:space="0" w:color="F7B771" w:themeColor="accent6"/>
          <w:right w:val="single" w:sz="8" w:space="0" w:color="F7B771" w:themeColor="accent6"/>
          <w:insideH w:val="nil"/>
          <w:insideV w:val="single" w:sz="8" w:space="0" w:color="F7B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tcPr>
    </w:tblStylePr>
    <w:tblStylePr w:type="band1Vert">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shd w:val="clear" w:color="auto" w:fill="FDEDDB" w:themeFill="accent6" w:themeFillTint="3F"/>
      </w:tcPr>
    </w:tblStylePr>
    <w:tblStylePr w:type="band1Horz">
      <w:tblPr/>
      <w:tcPr>
        <w:tcBorders>
          <w:top w:val="single" w:sz="8" w:space="0" w:color="F7B771" w:themeColor="accent6"/>
          <w:left w:val="single" w:sz="8" w:space="0" w:color="F7B771" w:themeColor="accent6"/>
          <w:bottom w:val="single" w:sz="8" w:space="0" w:color="F7B771" w:themeColor="accent6"/>
          <w:right w:val="single" w:sz="8" w:space="0" w:color="F7B771" w:themeColor="accent6"/>
          <w:insideV w:val="single" w:sz="8" w:space="0" w:color="F7B771" w:themeColor="accent6"/>
        </w:tcBorders>
        <w:shd w:val="clear" w:color="auto" w:fill="FDEDDB" w:themeFill="accent6" w:themeFillTint="3F"/>
      </w:tcPr>
    </w:tblStylePr>
    <w:tblStylePr w:type="band2Horz">
      <w:tblPr/>
      <w:tcPr>
        <w:tcBorders>
          <w:top w:val="single" w:sz="8" w:space="0" w:color="F7B771" w:themeColor="accent6"/>
          <w:left w:val="single" w:sz="8" w:space="0" w:color="F7B771" w:themeColor="accent6"/>
          <w:bottom w:val="single" w:sz="8" w:space="0" w:color="F7B771" w:themeColor="accent6"/>
          <w:right w:val="single" w:sz="8" w:space="0" w:color="F7B771" w:themeColor="accent6"/>
          <w:insideV w:val="single" w:sz="8" w:space="0" w:color="F7B771"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80CDC1" w:themeColor="accent5"/>
        <w:left w:val="single" w:sz="8" w:space="0" w:color="80CDC1" w:themeColor="accent5"/>
        <w:bottom w:val="single" w:sz="8" w:space="0" w:color="80CDC1" w:themeColor="accent5"/>
        <w:right w:val="single" w:sz="8" w:space="0" w:color="80CDC1" w:themeColor="accent5"/>
        <w:insideH w:val="single" w:sz="8" w:space="0" w:color="80CDC1" w:themeColor="accent5"/>
        <w:insideV w:val="single" w:sz="8" w:space="0" w:color="80CD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CDC1" w:themeColor="accent5"/>
          <w:left w:val="single" w:sz="8" w:space="0" w:color="80CDC1" w:themeColor="accent5"/>
          <w:bottom w:val="single" w:sz="18" w:space="0" w:color="80CDC1" w:themeColor="accent5"/>
          <w:right w:val="single" w:sz="8" w:space="0" w:color="80CDC1" w:themeColor="accent5"/>
          <w:insideH w:val="nil"/>
          <w:insideV w:val="single" w:sz="8" w:space="0" w:color="80CD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DC1" w:themeColor="accent5"/>
          <w:left w:val="single" w:sz="8" w:space="0" w:color="80CDC1" w:themeColor="accent5"/>
          <w:bottom w:val="single" w:sz="8" w:space="0" w:color="80CDC1" w:themeColor="accent5"/>
          <w:right w:val="single" w:sz="8" w:space="0" w:color="80CDC1" w:themeColor="accent5"/>
          <w:insideH w:val="nil"/>
          <w:insideV w:val="single" w:sz="8" w:space="0" w:color="80CD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tcPr>
    </w:tblStylePr>
    <w:tblStylePr w:type="band1Vert">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shd w:val="clear" w:color="auto" w:fill="DFF2EF" w:themeFill="accent5" w:themeFillTint="3F"/>
      </w:tcPr>
    </w:tblStylePr>
    <w:tblStylePr w:type="band1Horz">
      <w:tblPr/>
      <w:tcPr>
        <w:tcBorders>
          <w:top w:val="single" w:sz="8" w:space="0" w:color="80CDC1" w:themeColor="accent5"/>
          <w:left w:val="single" w:sz="8" w:space="0" w:color="80CDC1" w:themeColor="accent5"/>
          <w:bottom w:val="single" w:sz="8" w:space="0" w:color="80CDC1" w:themeColor="accent5"/>
          <w:right w:val="single" w:sz="8" w:space="0" w:color="80CDC1" w:themeColor="accent5"/>
          <w:insideV w:val="single" w:sz="8" w:space="0" w:color="80CDC1" w:themeColor="accent5"/>
        </w:tcBorders>
        <w:shd w:val="clear" w:color="auto" w:fill="DFF2EF" w:themeFill="accent5" w:themeFillTint="3F"/>
      </w:tcPr>
    </w:tblStylePr>
    <w:tblStylePr w:type="band2Horz">
      <w:tblPr/>
      <w:tcPr>
        <w:tcBorders>
          <w:top w:val="single" w:sz="8" w:space="0" w:color="80CDC1" w:themeColor="accent5"/>
          <w:left w:val="single" w:sz="8" w:space="0" w:color="80CDC1" w:themeColor="accent5"/>
          <w:bottom w:val="single" w:sz="8" w:space="0" w:color="80CDC1" w:themeColor="accent5"/>
          <w:right w:val="single" w:sz="8" w:space="0" w:color="80CDC1" w:themeColor="accent5"/>
          <w:insideV w:val="single" w:sz="8" w:space="0" w:color="80CDC1"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7381B5" w:themeColor="accent4"/>
        <w:left w:val="single" w:sz="8" w:space="0" w:color="7381B5" w:themeColor="accent4"/>
        <w:bottom w:val="single" w:sz="8" w:space="0" w:color="7381B5" w:themeColor="accent4"/>
        <w:right w:val="single" w:sz="8" w:space="0" w:color="7381B5" w:themeColor="accent4"/>
        <w:insideH w:val="single" w:sz="8" w:space="0" w:color="7381B5" w:themeColor="accent4"/>
        <w:insideV w:val="single" w:sz="8" w:space="0" w:color="7381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81B5" w:themeColor="accent4"/>
          <w:left w:val="single" w:sz="8" w:space="0" w:color="7381B5" w:themeColor="accent4"/>
          <w:bottom w:val="single" w:sz="18" w:space="0" w:color="7381B5" w:themeColor="accent4"/>
          <w:right w:val="single" w:sz="8" w:space="0" w:color="7381B5" w:themeColor="accent4"/>
          <w:insideH w:val="nil"/>
          <w:insideV w:val="single" w:sz="8" w:space="0" w:color="7381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81B5" w:themeColor="accent4"/>
          <w:left w:val="single" w:sz="8" w:space="0" w:color="7381B5" w:themeColor="accent4"/>
          <w:bottom w:val="single" w:sz="8" w:space="0" w:color="7381B5" w:themeColor="accent4"/>
          <w:right w:val="single" w:sz="8" w:space="0" w:color="7381B5" w:themeColor="accent4"/>
          <w:insideH w:val="nil"/>
          <w:insideV w:val="single" w:sz="8" w:space="0" w:color="7381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tcPr>
    </w:tblStylePr>
    <w:tblStylePr w:type="band1Vert">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shd w:val="clear" w:color="auto" w:fill="DCDFEC" w:themeFill="accent4" w:themeFillTint="3F"/>
      </w:tcPr>
    </w:tblStylePr>
    <w:tblStylePr w:type="band1Horz">
      <w:tblPr/>
      <w:tcPr>
        <w:tcBorders>
          <w:top w:val="single" w:sz="8" w:space="0" w:color="7381B5" w:themeColor="accent4"/>
          <w:left w:val="single" w:sz="8" w:space="0" w:color="7381B5" w:themeColor="accent4"/>
          <w:bottom w:val="single" w:sz="8" w:space="0" w:color="7381B5" w:themeColor="accent4"/>
          <w:right w:val="single" w:sz="8" w:space="0" w:color="7381B5" w:themeColor="accent4"/>
          <w:insideV w:val="single" w:sz="8" w:space="0" w:color="7381B5" w:themeColor="accent4"/>
        </w:tcBorders>
        <w:shd w:val="clear" w:color="auto" w:fill="DCDFEC" w:themeFill="accent4" w:themeFillTint="3F"/>
      </w:tcPr>
    </w:tblStylePr>
    <w:tblStylePr w:type="band2Horz">
      <w:tblPr/>
      <w:tcPr>
        <w:tcBorders>
          <w:top w:val="single" w:sz="8" w:space="0" w:color="7381B5" w:themeColor="accent4"/>
          <w:left w:val="single" w:sz="8" w:space="0" w:color="7381B5" w:themeColor="accent4"/>
          <w:bottom w:val="single" w:sz="8" w:space="0" w:color="7381B5" w:themeColor="accent4"/>
          <w:right w:val="single" w:sz="8" w:space="0" w:color="7381B5" w:themeColor="accent4"/>
          <w:insideV w:val="single" w:sz="8" w:space="0" w:color="7381B5"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insideH w:val="single" w:sz="8" w:space="0" w:color="878787" w:themeColor="accent3"/>
        <w:insideV w:val="single" w:sz="8" w:space="0" w:color="87878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787" w:themeColor="accent3"/>
          <w:left w:val="single" w:sz="8" w:space="0" w:color="878787" w:themeColor="accent3"/>
          <w:bottom w:val="single" w:sz="18" w:space="0" w:color="878787" w:themeColor="accent3"/>
          <w:right w:val="single" w:sz="8" w:space="0" w:color="878787" w:themeColor="accent3"/>
          <w:insideH w:val="nil"/>
          <w:insideV w:val="single" w:sz="8" w:space="0" w:color="87878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787" w:themeColor="accent3"/>
          <w:left w:val="single" w:sz="8" w:space="0" w:color="878787" w:themeColor="accent3"/>
          <w:bottom w:val="single" w:sz="8" w:space="0" w:color="878787" w:themeColor="accent3"/>
          <w:right w:val="single" w:sz="8" w:space="0" w:color="878787" w:themeColor="accent3"/>
          <w:insideH w:val="nil"/>
          <w:insideV w:val="single" w:sz="8" w:space="0" w:color="87878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tblStylePr w:type="band1Vert">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shd w:val="clear" w:color="auto" w:fill="E1E1E1" w:themeFill="accent3" w:themeFillTint="3F"/>
      </w:tcPr>
    </w:tblStylePr>
    <w:tblStylePr w:type="band1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insideV w:val="single" w:sz="8" w:space="0" w:color="878787" w:themeColor="accent3"/>
        </w:tcBorders>
        <w:shd w:val="clear" w:color="auto" w:fill="E1E1E1" w:themeFill="accent3" w:themeFillTint="3F"/>
      </w:tcPr>
    </w:tblStylePr>
    <w:tblStylePr w:type="band2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insideV w:val="single" w:sz="8" w:space="0" w:color="878787"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F49835" w:themeColor="accent2"/>
        <w:left w:val="single" w:sz="8" w:space="0" w:color="F49835" w:themeColor="accent2"/>
        <w:bottom w:val="single" w:sz="8" w:space="0" w:color="F49835" w:themeColor="accent2"/>
        <w:right w:val="single" w:sz="8" w:space="0" w:color="F49835" w:themeColor="accent2"/>
        <w:insideH w:val="single" w:sz="8" w:space="0" w:color="F49835" w:themeColor="accent2"/>
        <w:insideV w:val="single" w:sz="8" w:space="0" w:color="F498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9835" w:themeColor="accent2"/>
          <w:left w:val="single" w:sz="8" w:space="0" w:color="F49835" w:themeColor="accent2"/>
          <w:bottom w:val="single" w:sz="18" w:space="0" w:color="F49835" w:themeColor="accent2"/>
          <w:right w:val="single" w:sz="8" w:space="0" w:color="F49835" w:themeColor="accent2"/>
          <w:insideH w:val="nil"/>
          <w:insideV w:val="single" w:sz="8" w:space="0" w:color="F498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835" w:themeColor="accent2"/>
          <w:left w:val="single" w:sz="8" w:space="0" w:color="F49835" w:themeColor="accent2"/>
          <w:bottom w:val="single" w:sz="8" w:space="0" w:color="F49835" w:themeColor="accent2"/>
          <w:right w:val="single" w:sz="8" w:space="0" w:color="F49835" w:themeColor="accent2"/>
          <w:insideH w:val="nil"/>
          <w:insideV w:val="single" w:sz="8" w:space="0" w:color="F498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tcPr>
    </w:tblStylePr>
    <w:tblStylePr w:type="band1Vert">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shd w:val="clear" w:color="auto" w:fill="FCE5CD" w:themeFill="accent2" w:themeFillTint="3F"/>
      </w:tcPr>
    </w:tblStylePr>
    <w:tblStylePr w:type="band1Horz">
      <w:tblPr/>
      <w:tcPr>
        <w:tcBorders>
          <w:top w:val="single" w:sz="8" w:space="0" w:color="F49835" w:themeColor="accent2"/>
          <w:left w:val="single" w:sz="8" w:space="0" w:color="F49835" w:themeColor="accent2"/>
          <w:bottom w:val="single" w:sz="8" w:space="0" w:color="F49835" w:themeColor="accent2"/>
          <w:right w:val="single" w:sz="8" w:space="0" w:color="F49835" w:themeColor="accent2"/>
          <w:insideV w:val="single" w:sz="8" w:space="0" w:color="F49835" w:themeColor="accent2"/>
        </w:tcBorders>
        <w:shd w:val="clear" w:color="auto" w:fill="FCE5CD" w:themeFill="accent2" w:themeFillTint="3F"/>
      </w:tcPr>
    </w:tblStylePr>
    <w:tblStylePr w:type="band2Horz">
      <w:tblPr/>
      <w:tcPr>
        <w:tcBorders>
          <w:top w:val="single" w:sz="8" w:space="0" w:color="F49835" w:themeColor="accent2"/>
          <w:left w:val="single" w:sz="8" w:space="0" w:color="F49835" w:themeColor="accent2"/>
          <w:bottom w:val="single" w:sz="8" w:space="0" w:color="F49835" w:themeColor="accent2"/>
          <w:right w:val="single" w:sz="8" w:space="0" w:color="F49835" w:themeColor="accent2"/>
          <w:insideV w:val="single" w:sz="8" w:space="0" w:color="F49835" w:themeColor="accent2"/>
        </w:tcBorders>
      </w:tcPr>
    </w:tblStylePr>
  </w:style>
  <w:style w:type="table" w:styleId="Kleurrijkelijst-accent6">
    <w:name w:val="Colorful List Accent 6"/>
    <w:basedOn w:val="Standaardtabel"/>
    <w:uiPriority w:val="72"/>
    <w:rsid w:val="00E07762"/>
    <w:pPr>
      <w:spacing w:line="240" w:lineRule="auto"/>
    </w:pPr>
    <w:rPr>
      <w:color w:val="384B96" w:themeColor="text1"/>
    </w:rPr>
    <w:tblPr>
      <w:tblStyleRowBandSize w:val="1"/>
      <w:tblStyleColBandSize w:val="1"/>
    </w:tblPr>
    <w:tcPr>
      <w:shd w:val="clear" w:color="auto" w:fill="FEF7F0" w:themeFill="accent6" w:themeFillTint="19"/>
    </w:tcPr>
    <w:tblStylePr w:type="firstRow">
      <w:rPr>
        <w:b/>
        <w:bCs/>
        <w:color w:val="FFFFFF" w:themeColor="background1"/>
      </w:rPr>
      <w:tblPr/>
      <w:tcPr>
        <w:tcBorders>
          <w:bottom w:val="single" w:sz="12" w:space="0" w:color="FFFFFF" w:themeColor="background1"/>
        </w:tcBorders>
        <w:shd w:val="clear" w:color="auto" w:fill="50BAA9" w:themeFill="accent5" w:themeFillShade="CC"/>
      </w:tcPr>
    </w:tblStylePr>
    <w:tblStylePr w:type="lastRow">
      <w:rPr>
        <w:b/>
        <w:bCs/>
        <w:color w:val="50BAA9" w:themeColor="accent5"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DB" w:themeFill="accent6" w:themeFillTint="3F"/>
      </w:tcPr>
    </w:tblStylePr>
    <w:tblStylePr w:type="band1Horz">
      <w:tblPr/>
      <w:tcPr>
        <w:shd w:val="clear" w:color="auto" w:fill="FDF0E2" w:themeFill="accent6" w:themeFillTint="33"/>
      </w:tcPr>
    </w:tblStylePr>
  </w:style>
  <w:style w:type="table" w:styleId="Kleurrijkelijst-accent5">
    <w:name w:val="Colorful List Accent 5"/>
    <w:basedOn w:val="Standaardtabel"/>
    <w:uiPriority w:val="72"/>
    <w:rsid w:val="00E07762"/>
    <w:pPr>
      <w:spacing w:line="240" w:lineRule="auto"/>
    </w:pPr>
    <w:rPr>
      <w:color w:val="384B96" w:themeColor="text1"/>
    </w:rPr>
    <w:tblPr>
      <w:tblStyleRowBandSize w:val="1"/>
      <w:tblStyleColBandSize w:val="1"/>
    </w:tblPr>
    <w:tcPr>
      <w:shd w:val="clear" w:color="auto" w:fill="F2FAF8" w:themeFill="accent5" w:themeFillTint="19"/>
    </w:tcPr>
    <w:tblStylePr w:type="firstRow">
      <w:rPr>
        <w:b/>
        <w:bCs/>
        <w:color w:val="FFFFFF" w:themeColor="background1"/>
      </w:rPr>
      <w:tblPr/>
      <w:tcPr>
        <w:tcBorders>
          <w:bottom w:val="single" w:sz="12" w:space="0" w:color="FFFFFF" w:themeColor="background1"/>
        </w:tcBorders>
        <w:shd w:val="clear" w:color="auto" w:fill="F3942C" w:themeFill="accent6" w:themeFillShade="CC"/>
      </w:tcPr>
    </w:tblStylePr>
    <w:tblStylePr w:type="lastRow">
      <w:rPr>
        <w:b/>
        <w:bCs/>
        <w:color w:val="F3942C" w:themeColor="accent6"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2EF" w:themeFill="accent5" w:themeFillTint="3F"/>
      </w:tcPr>
    </w:tblStylePr>
    <w:tblStylePr w:type="band1Horz">
      <w:tblPr/>
      <w:tcPr>
        <w:shd w:val="clear" w:color="auto" w:fill="E5F5F2" w:themeFill="accent5" w:themeFillTint="33"/>
      </w:tcPr>
    </w:tblStylePr>
  </w:style>
  <w:style w:type="table" w:styleId="Kleurrijkelijst-accent4">
    <w:name w:val="Colorful List Accent 4"/>
    <w:basedOn w:val="Standaardtabel"/>
    <w:uiPriority w:val="72"/>
    <w:rsid w:val="00E07762"/>
    <w:pPr>
      <w:spacing w:line="240" w:lineRule="auto"/>
    </w:pPr>
    <w:rPr>
      <w:color w:val="384B96" w:themeColor="text1"/>
    </w:rPr>
    <w:tblPr>
      <w:tblStyleRowBandSize w:val="1"/>
      <w:tblStyleColBandSize w:val="1"/>
    </w:tblPr>
    <w:tcPr>
      <w:shd w:val="clear" w:color="auto" w:fill="F1F2F7" w:themeFill="accent4" w:themeFillTint="19"/>
    </w:tcPr>
    <w:tblStylePr w:type="firstRow">
      <w:rPr>
        <w:b/>
        <w:bCs/>
        <w:color w:val="FFFFFF" w:themeColor="background1"/>
      </w:rPr>
      <w:tblPr/>
      <w:tcPr>
        <w:tcBorders>
          <w:bottom w:val="single" w:sz="12" w:space="0" w:color="FFFFFF" w:themeColor="background1"/>
        </w:tcBorders>
        <w:shd w:val="clear" w:color="auto" w:fill="6C6C6C" w:themeFill="accent3" w:themeFillShade="CC"/>
      </w:tcPr>
    </w:tblStylePr>
    <w:tblStylePr w:type="lastRow">
      <w:rPr>
        <w:b/>
        <w:bCs/>
        <w:color w:val="6C6C6C" w:themeColor="accent3"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FEC" w:themeFill="accent4" w:themeFillTint="3F"/>
      </w:tcPr>
    </w:tblStylePr>
    <w:tblStylePr w:type="band1Horz">
      <w:tblPr/>
      <w:tcPr>
        <w:shd w:val="clear" w:color="auto" w:fill="E2E5F0" w:themeFill="accent4" w:themeFillTint="33"/>
      </w:tcPr>
    </w:tblStylePr>
  </w:style>
  <w:style w:type="table" w:styleId="Kleurrijkelijst-accent3">
    <w:name w:val="Colorful List Accent 3"/>
    <w:basedOn w:val="Standaardtabel"/>
    <w:uiPriority w:val="72"/>
    <w:rsid w:val="00E07762"/>
    <w:pPr>
      <w:spacing w:line="240" w:lineRule="auto"/>
    </w:pPr>
    <w:rPr>
      <w:color w:val="384B96" w:themeColor="text1"/>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52619A" w:themeFill="accent4" w:themeFillShade="CC"/>
      </w:tcPr>
    </w:tblStylePr>
    <w:tblStylePr w:type="lastRow">
      <w:rPr>
        <w:b/>
        <w:bCs/>
        <w:color w:val="52619A" w:themeColor="accent4"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1E1" w:themeFill="accent3" w:themeFillTint="3F"/>
      </w:tcPr>
    </w:tblStylePr>
    <w:tblStylePr w:type="band1Horz">
      <w:tblPr/>
      <w:tcPr>
        <w:shd w:val="clear" w:color="auto" w:fill="E7E7E7" w:themeFill="accent3" w:themeFillTint="33"/>
      </w:tcPr>
    </w:tblStylePr>
  </w:style>
  <w:style w:type="table" w:styleId="Kleurrijkelijst-accent2">
    <w:name w:val="Colorful List Accent 2"/>
    <w:basedOn w:val="Standaardtabel"/>
    <w:uiPriority w:val="72"/>
    <w:rsid w:val="00E07762"/>
    <w:pPr>
      <w:spacing w:line="240" w:lineRule="auto"/>
    </w:pPr>
    <w:rPr>
      <w:color w:val="384B96" w:themeColor="text1"/>
    </w:rPr>
    <w:tblPr>
      <w:tblStyleRowBandSize w:val="1"/>
      <w:tblStyleColBandSize w:val="1"/>
    </w:tblPr>
    <w:tcPr>
      <w:shd w:val="clear" w:color="auto" w:fill="FEF4EB" w:themeFill="accent2" w:themeFillTint="19"/>
    </w:tcPr>
    <w:tblStylePr w:type="firstRow">
      <w:rPr>
        <w:b/>
        <w:bCs/>
        <w:color w:val="FFFFFF" w:themeColor="background1"/>
      </w:rPr>
      <w:tblPr/>
      <w:tcPr>
        <w:tcBorders>
          <w:bottom w:val="single" w:sz="12" w:space="0" w:color="FFFFFF" w:themeColor="background1"/>
        </w:tcBorders>
        <w:shd w:val="clear" w:color="auto" w:fill="E17A0C" w:themeFill="accent2" w:themeFillShade="CC"/>
      </w:tcPr>
    </w:tblStylePr>
    <w:tblStylePr w:type="lastRow">
      <w:rPr>
        <w:b/>
        <w:bCs/>
        <w:color w:val="E17A0C" w:themeColor="accent2"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5CD" w:themeFill="accent2" w:themeFillTint="3F"/>
      </w:tcPr>
    </w:tblStylePr>
    <w:tblStylePr w:type="band1Horz">
      <w:tblPr/>
      <w:tcPr>
        <w:shd w:val="clear" w:color="auto" w:fill="FCEAD6" w:themeFill="accent2" w:themeFillTint="33"/>
      </w:tcPr>
    </w:tblStylePr>
  </w:style>
  <w:style w:type="table" w:styleId="Kleurrijkelijst-accent1">
    <w:name w:val="Colorful List Accent 1"/>
    <w:basedOn w:val="Standaardtabel"/>
    <w:uiPriority w:val="72"/>
    <w:rsid w:val="00E07762"/>
    <w:pPr>
      <w:spacing w:line="240" w:lineRule="auto"/>
    </w:pPr>
    <w:rPr>
      <w:color w:val="384B96" w:themeColor="text1"/>
    </w:rPr>
    <w:tblPr>
      <w:tblStyleRowBandSize w:val="1"/>
      <w:tblStyleColBandSize w:val="1"/>
    </w:tblPr>
    <w:tcPr>
      <w:shd w:val="clear" w:color="auto" w:fill="EDF8F6" w:themeFill="accent1" w:themeFillTint="19"/>
    </w:tcPr>
    <w:tblStylePr w:type="firstRow">
      <w:rPr>
        <w:b/>
        <w:bCs/>
        <w:color w:val="FFFFFF" w:themeColor="background1"/>
      </w:rPr>
      <w:tblPr/>
      <w:tcPr>
        <w:tcBorders>
          <w:bottom w:val="single" w:sz="12" w:space="0" w:color="FFFFFF" w:themeColor="background1"/>
        </w:tcBorders>
        <w:shd w:val="clear" w:color="auto" w:fill="E17A0C" w:themeFill="accent2" w:themeFillShade="CC"/>
      </w:tcPr>
    </w:tblStylePr>
    <w:tblStylePr w:type="lastRow">
      <w:rPr>
        <w:b/>
        <w:bCs/>
        <w:color w:val="E17A0C" w:themeColor="accent2"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DE9" w:themeFill="accent1" w:themeFillTint="3F"/>
      </w:tcPr>
    </w:tblStylePr>
    <w:tblStylePr w:type="band1Horz">
      <w:tblPr/>
      <w:tcPr>
        <w:shd w:val="clear" w:color="auto" w:fill="DAF0ED" w:themeFill="accent1" w:themeFillTint="33"/>
      </w:tcPr>
    </w:tblStylePr>
  </w:style>
  <w:style w:type="table" w:styleId="Kleurrijkearcering-accent6">
    <w:name w:val="Colorful Shading Accent 6"/>
    <w:basedOn w:val="Standaardtabel"/>
    <w:uiPriority w:val="71"/>
    <w:rsid w:val="00E07762"/>
    <w:pPr>
      <w:spacing w:line="240" w:lineRule="auto"/>
    </w:pPr>
    <w:rPr>
      <w:color w:val="384B96" w:themeColor="text1"/>
    </w:rPr>
    <w:tblPr>
      <w:tblStyleRowBandSize w:val="1"/>
      <w:tblStyleColBandSize w:val="1"/>
      <w:tblBorders>
        <w:top w:val="single" w:sz="24" w:space="0" w:color="80CDC1" w:themeColor="accent5"/>
        <w:left w:val="single" w:sz="4" w:space="0" w:color="F7B771" w:themeColor="accent6"/>
        <w:bottom w:val="single" w:sz="4" w:space="0" w:color="F7B771" w:themeColor="accent6"/>
        <w:right w:val="single" w:sz="4" w:space="0" w:color="F7B771" w:themeColor="accent6"/>
        <w:insideH w:val="single" w:sz="4" w:space="0" w:color="FFFFFF" w:themeColor="background1"/>
        <w:insideV w:val="single" w:sz="4" w:space="0" w:color="FFFFFF" w:themeColor="background1"/>
      </w:tblBorders>
    </w:tblPr>
    <w:tcPr>
      <w:shd w:val="clear" w:color="auto" w:fill="FEF7F0" w:themeFill="accent6" w:themeFillTint="19"/>
    </w:tcPr>
    <w:tblStylePr w:type="firstRow">
      <w:rPr>
        <w:b/>
        <w:bCs/>
      </w:rPr>
      <w:tblPr/>
      <w:tcPr>
        <w:tcBorders>
          <w:top w:val="nil"/>
          <w:left w:val="nil"/>
          <w:bottom w:val="single" w:sz="24" w:space="0" w:color="80CD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700B" w:themeFill="accent6" w:themeFillShade="99"/>
      </w:tcPr>
    </w:tblStylePr>
    <w:tblStylePr w:type="firstCol">
      <w:rPr>
        <w:color w:val="FFFFFF" w:themeColor="background1"/>
      </w:rPr>
      <w:tblPr/>
      <w:tcPr>
        <w:tcBorders>
          <w:top w:val="nil"/>
          <w:left w:val="nil"/>
          <w:bottom w:val="nil"/>
          <w:right w:val="nil"/>
          <w:insideH w:val="single" w:sz="4" w:space="0" w:color="CC700B" w:themeColor="accent6" w:themeShade="99"/>
          <w:insideV w:val="nil"/>
        </w:tcBorders>
        <w:shd w:val="clear" w:color="auto" w:fill="CC70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C700B" w:themeFill="accent6" w:themeFillShade="99"/>
      </w:tcPr>
    </w:tblStylePr>
    <w:tblStylePr w:type="band1Vert">
      <w:tblPr/>
      <w:tcPr>
        <w:shd w:val="clear" w:color="auto" w:fill="FBE2C6" w:themeFill="accent6" w:themeFillTint="66"/>
      </w:tcPr>
    </w:tblStylePr>
    <w:tblStylePr w:type="band1Horz">
      <w:tblPr/>
      <w:tcPr>
        <w:shd w:val="clear" w:color="auto" w:fill="FBDAB8" w:themeFill="accent6" w:themeFillTint="7F"/>
      </w:tcPr>
    </w:tblStylePr>
    <w:tblStylePr w:type="neCell">
      <w:rPr>
        <w:color w:val="384B96" w:themeColor="text1"/>
      </w:rPr>
    </w:tblStylePr>
    <w:tblStylePr w:type="nwCell">
      <w:rPr>
        <w:color w:val="384B96" w:themeColor="text1"/>
      </w:rPr>
    </w:tblStylePr>
  </w:style>
  <w:style w:type="table" w:styleId="Kleurrijkearcering-accent5">
    <w:name w:val="Colorful Shading Accent 5"/>
    <w:basedOn w:val="Standaardtabel"/>
    <w:uiPriority w:val="71"/>
    <w:rsid w:val="00E07762"/>
    <w:pPr>
      <w:spacing w:line="240" w:lineRule="auto"/>
    </w:pPr>
    <w:rPr>
      <w:color w:val="384B96" w:themeColor="text1"/>
    </w:rPr>
    <w:tblPr>
      <w:tblStyleRowBandSize w:val="1"/>
      <w:tblStyleColBandSize w:val="1"/>
      <w:tblBorders>
        <w:top w:val="single" w:sz="24" w:space="0" w:color="F7B771" w:themeColor="accent6"/>
        <w:left w:val="single" w:sz="4" w:space="0" w:color="80CDC1" w:themeColor="accent5"/>
        <w:bottom w:val="single" w:sz="4" w:space="0" w:color="80CDC1" w:themeColor="accent5"/>
        <w:right w:val="single" w:sz="4" w:space="0" w:color="80CDC1" w:themeColor="accent5"/>
        <w:insideH w:val="single" w:sz="4" w:space="0" w:color="FFFFFF" w:themeColor="background1"/>
        <w:insideV w:val="single" w:sz="4" w:space="0" w:color="FFFFFF" w:themeColor="background1"/>
      </w:tblBorders>
    </w:tblPr>
    <w:tcPr>
      <w:shd w:val="clear" w:color="auto" w:fill="F2FAF8" w:themeFill="accent5" w:themeFillTint="19"/>
    </w:tcPr>
    <w:tblStylePr w:type="firstRow">
      <w:rPr>
        <w:b/>
        <w:bCs/>
      </w:rPr>
      <w:tblPr/>
      <w:tcPr>
        <w:tcBorders>
          <w:top w:val="nil"/>
          <w:left w:val="nil"/>
          <w:bottom w:val="single" w:sz="24" w:space="0" w:color="F7B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8F81" w:themeFill="accent5" w:themeFillShade="99"/>
      </w:tcPr>
    </w:tblStylePr>
    <w:tblStylePr w:type="firstCol">
      <w:rPr>
        <w:color w:val="FFFFFF" w:themeColor="background1"/>
      </w:rPr>
      <w:tblPr/>
      <w:tcPr>
        <w:tcBorders>
          <w:top w:val="nil"/>
          <w:left w:val="nil"/>
          <w:bottom w:val="nil"/>
          <w:right w:val="nil"/>
          <w:insideH w:val="single" w:sz="4" w:space="0" w:color="388F81" w:themeColor="accent5" w:themeShade="99"/>
          <w:insideV w:val="nil"/>
        </w:tcBorders>
        <w:shd w:val="clear" w:color="auto" w:fill="388F8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88F81" w:themeFill="accent5" w:themeFillShade="99"/>
      </w:tcPr>
    </w:tblStylePr>
    <w:tblStylePr w:type="band1Vert">
      <w:tblPr/>
      <w:tcPr>
        <w:shd w:val="clear" w:color="auto" w:fill="CCEBE6" w:themeFill="accent5" w:themeFillTint="66"/>
      </w:tcPr>
    </w:tblStylePr>
    <w:tblStylePr w:type="band1Horz">
      <w:tblPr/>
      <w:tcPr>
        <w:shd w:val="clear" w:color="auto" w:fill="BFE6E0" w:themeFill="accent5" w:themeFillTint="7F"/>
      </w:tcPr>
    </w:tblStylePr>
    <w:tblStylePr w:type="neCell">
      <w:rPr>
        <w:color w:val="384B96" w:themeColor="text1"/>
      </w:rPr>
    </w:tblStylePr>
    <w:tblStylePr w:type="nwCell">
      <w:rPr>
        <w:color w:val="384B96" w:themeColor="text1"/>
      </w:rPr>
    </w:tblStylePr>
  </w:style>
  <w:style w:type="table" w:styleId="Kleurrijkearcering-accent4">
    <w:name w:val="Colorful Shading Accent 4"/>
    <w:basedOn w:val="Standaardtabel"/>
    <w:uiPriority w:val="71"/>
    <w:rsid w:val="00E07762"/>
    <w:pPr>
      <w:spacing w:line="240" w:lineRule="auto"/>
    </w:pPr>
    <w:rPr>
      <w:color w:val="384B96" w:themeColor="text1"/>
    </w:rPr>
    <w:tblPr>
      <w:tblStyleRowBandSize w:val="1"/>
      <w:tblStyleColBandSize w:val="1"/>
      <w:tblBorders>
        <w:top w:val="single" w:sz="24" w:space="0" w:color="878787" w:themeColor="accent3"/>
        <w:left w:val="single" w:sz="4" w:space="0" w:color="7381B5" w:themeColor="accent4"/>
        <w:bottom w:val="single" w:sz="4" w:space="0" w:color="7381B5" w:themeColor="accent4"/>
        <w:right w:val="single" w:sz="4" w:space="0" w:color="7381B5" w:themeColor="accent4"/>
        <w:insideH w:val="single" w:sz="4" w:space="0" w:color="FFFFFF" w:themeColor="background1"/>
        <w:insideV w:val="single" w:sz="4" w:space="0" w:color="FFFFFF" w:themeColor="background1"/>
      </w:tblBorders>
    </w:tblPr>
    <w:tcPr>
      <w:shd w:val="clear" w:color="auto" w:fill="F1F2F7" w:themeFill="accent4" w:themeFillTint="19"/>
    </w:tcPr>
    <w:tblStylePr w:type="firstRow">
      <w:rPr>
        <w:b/>
        <w:bCs/>
      </w:rPr>
      <w:tblPr/>
      <w:tcPr>
        <w:tcBorders>
          <w:top w:val="nil"/>
          <w:left w:val="nil"/>
          <w:bottom w:val="single" w:sz="24" w:space="0" w:color="87878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973" w:themeFill="accent4" w:themeFillShade="99"/>
      </w:tcPr>
    </w:tblStylePr>
    <w:tblStylePr w:type="firstCol">
      <w:rPr>
        <w:color w:val="FFFFFF" w:themeColor="background1"/>
      </w:rPr>
      <w:tblPr/>
      <w:tcPr>
        <w:tcBorders>
          <w:top w:val="nil"/>
          <w:left w:val="nil"/>
          <w:bottom w:val="nil"/>
          <w:right w:val="nil"/>
          <w:insideH w:val="single" w:sz="4" w:space="0" w:color="3D4973" w:themeColor="accent4" w:themeShade="99"/>
          <w:insideV w:val="nil"/>
        </w:tcBorders>
        <w:shd w:val="clear" w:color="auto" w:fill="3D49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4973" w:themeFill="accent4" w:themeFillShade="99"/>
      </w:tcPr>
    </w:tblStylePr>
    <w:tblStylePr w:type="band1Vert">
      <w:tblPr/>
      <w:tcPr>
        <w:shd w:val="clear" w:color="auto" w:fill="C6CCE1" w:themeFill="accent4" w:themeFillTint="66"/>
      </w:tcPr>
    </w:tblStylePr>
    <w:tblStylePr w:type="band1Horz">
      <w:tblPr/>
      <w:tcPr>
        <w:shd w:val="clear" w:color="auto" w:fill="B9C0DA" w:themeFill="accent4" w:themeFillTint="7F"/>
      </w:tcPr>
    </w:tblStylePr>
    <w:tblStylePr w:type="neCell">
      <w:rPr>
        <w:color w:val="384B96" w:themeColor="text1"/>
      </w:rPr>
    </w:tblStylePr>
    <w:tblStylePr w:type="nwCell">
      <w:rPr>
        <w:color w:val="384B96" w:themeColor="text1"/>
      </w:rPr>
    </w:tblStylePr>
  </w:style>
  <w:style w:type="table" w:styleId="Kleurrijkearcering-accent3">
    <w:name w:val="Colorful Shading Accent 3"/>
    <w:basedOn w:val="Standaardtabel"/>
    <w:uiPriority w:val="71"/>
    <w:rsid w:val="00E07762"/>
    <w:pPr>
      <w:spacing w:line="240" w:lineRule="auto"/>
    </w:pPr>
    <w:rPr>
      <w:color w:val="384B96" w:themeColor="text1"/>
    </w:rPr>
    <w:tblPr>
      <w:tblStyleRowBandSize w:val="1"/>
      <w:tblStyleColBandSize w:val="1"/>
      <w:tblBorders>
        <w:top w:val="single" w:sz="24" w:space="0" w:color="7381B5" w:themeColor="accent4"/>
        <w:left w:val="single" w:sz="4" w:space="0" w:color="878787" w:themeColor="accent3"/>
        <w:bottom w:val="single" w:sz="4" w:space="0" w:color="878787" w:themeColor="accent3"/>
        <w:right w:val="single" w:sz="4" w:space="0" w:color="878787"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7381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151" w:themeFill="accent3" w:themeFillShade="99"/>
      </w:tcPr>
    </w:tblStylePr>
    <w:tblStylePr w:type="firstCol">
      <w:rPr>
        <w:color w:val="FFFFFF" w:themeColor="background1"/>
      </w:rPr>
      <w:tblPr/>
      <w:tcPr>
        <w:tcBorders>
          <w:top w:val="nil"/>
          <w:left w:val="nil"/>
          <w:bottom w:val="nil"/>
          <w:right w:val="nil"/>
          <w:insideH w:val="single" w:sz="4" w:space="0" w:color="515151" w:themeColor="accent3" w:themeShade="99"/>
          <w:insideV w:val="nil"/>
        </w:tcBorders>
        <w:shd w:val="clear" w:color="auto" w:fill="51515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151" w:themeFill="accent3" w:themeFillShade="99"/>
      </w:tcPr>
    </w:tblStylePr>
    <w:tblStylePr w:type="band1Vert">
      <w:tblPr/>
      <w:tcPr>
        <w:shd w:val="clear" w:color="auto" w:fill="CFCFCF" w:themeFill="accent3" w:themeFillTint="66"/>
      </w:tcPr>
    </w:tblStylePr>
    <w:tblStylePr w:type="band1Horz">
      <w:tblPr/>
      <w:tcPr>
        <w:shd w:val="clear" w:color="auto" w:fill="C3C3C3" w:themeFill="accent3" w:themeFillTint="7F"/>
      </w:tcPr>
    </w:tblStylePr>
  </w:style>
  <w:style w:type="table" w:styleId="Kleurrijkearcering-accent2">
    <w:name w:val="Colorful Shading Accent 2"/>
    <w:basedOn w:val="Standaardtabel"/>
    <w:uiPriority w:val="71"/>
    <w:rsid w:val="00E07762"/>
    <w:pPr>
      <w:spacing w:line="240" w:lineRule="auto"/>
    </w:pPr>
    <w:rPr>
      <w:color w:val="384B96" w:themeColor="text1"/>
    </w:rPr>
    <w:tblPr>
      <w:tblStyleRowBandSize w:val="1"/>
      <w:tblStyleColBandSize w:val="1"/>
      <w:tblBorders>
        <w:top w:val="single" w:sz="24" w:space="0" w:color="F49835" w:themeColor="accent2"/>
        <w:left w:val="single" w:sz="4" w:space="0" w:color="F49835" w:themeColor="accent2"/>
        <w:bottom w:val="single" w:sz="4" w:space="0" w:color="F49835" w:themeColor="accent2"/>
        <w:right w:val="single" w:sz="4" w:space="0" w:color="F49835" w:themeColor="accent2"/>
        <w:insideH w:val="single" w:sz="4" w:space="0" w:color="FFFFFF" w:themeColor="background1"/>
        <w:insideV w:val="single" w:sz="4" w:space="0" w:color="FFFFFF" w:themeColor="background1"/>
      </w:tblBorders>
    </w:tblPr>
    <w:tcPr>
      <w:shd w:val="clear" w:color="auto" w:fill="FEF4EB" w:themeFill="accent2" w:themeFillTint="19"/>
    </w:tcPr>
    <w:tblStylePr w:type="firstRow">
      <w:rPr>
        <w:b/>
        <w:bCs/>
      </w:rPr>
      <w:tblPr/>
      <w:tcPr>
        <w:tcBorders>
          <w:top w:val="nil"/>
          <w:left w:val="nil"/>
          <w:bottom w:val="single" w:sz="24" w:space="0" w:color="F498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5B09" w:themeFill="accent2" w:themeFillShade="99"/>
      </w:tcPr>
    </w:tblStylePr>
    <w:tblStylePr w:type="firstCol">
      <w:rPr>
        <w:color w:val="FFFFFF" w:themeColor="background1"/>
      </w:rPr>
      <w:tblPr/>
      <w:tcPr>
        <w:tcBorders>
          <w:top w:val="nil"/>
          <w:left w:val="nil"/>
          <w:bottom w:val="nil"/>
          <w:right w:val="nil"/>
          <w:insideH w:val="single" w:sz="4" w:space="0" w:color="A85B09" w:themeColor="accent2" w:themeShade="99"/>
          <w:insideV w:val="nil"/>
        </w:tcBorders>
        <w:shd w:val="clear" w:color="auto" w:fill="A85B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5B09" w:themeFill="accent2" w:themeFillShade="99"/>
      </w:tcPr>
    </w:tblStylePr>
    <w:tblStylePr w:type="band1Vert">
      <w:tblPr/>
      <w:tcPr>
        <w:shd w:val="clear" w:color="auto" w:fill="FAD5AE" w:themeFill="accent2" w:themeFillTint="66"/>
      </w:tcPr>
    </w:tblStylePr>
    <w:tblStylePr w:type="band1Horz">
      <w:tblPr/>
      <w:tcPr>
        <w:shd w:val="clear" w:color="auto" w:fill="F9CB9A" w:themeFill="accent2" w:themeFillTint="7F"/>
      </w:tcPr>
    </w:tblStylePr>
    <w:tblStylePr w:type="neCell">
      <w:rPr>
        <w:color w:val="384B96" w:themeColor="text1"/>
      </w:rPr>
    </w:tblStylePr>
    <w:tblStylePr w:type="nwCell">
      <w:rPr>
        <w:color w:val="384B96" w:themeColor="text1"/>
      </w:rPr>
    </w:tblStylePr>
  </w:style>
  <w:style w:type="table" w:styleId="Kleurrijkearcering-accent1">
    <w:name w:val="Colorful Shading Accent 1"/>
    <w:basedOn w:val="Standaardtabel"/>
    <w:uiPriority w:val="71"/>
    <w:rsid w:val="00E07762"/>
    <w:pPr>
      <w:spacing w:line="240" w:lineRule="auto"/>
    </w:pPr>
    <w:rPr>
      <w:color w:val="384B96" w:themeColor="text1"/>
    </w:rPr>
    <w:tblPr>
      <w:tblStyleRowBandSize w:val="1"/>
      <w:tblStyleColBandSize w:val="1"/>
      <w:tblBorders>
        <w:top w:val="single" w:sz="24" w:space="0" w:color="F49835" w:themeColor="accent2"/>
        <w:left w:val="single" w:sz="4" w:space="0" w:color="4AB8A7" w:themeColor="accent1"/>
        <w:bottom w:val="single" w:sz="4" w:space="0" w:color="4AB8A7" w:themeColor="accent1"/>
        <w:right w:val="single" w:sz="4" w:space="0" w:color="4AB8A7" w:themeColor="accent1"/>
        <w:insideH w:val="single" w:sz="4" w:space="0" w:color="FFFFFF" w:themeColor="background1"/>
        <w:insideV w:val="single" w:sz="4" w:space="0" w:color="FFFFFF" w:themeColor="background1"/>
      </w:tblBorders>
    </w:tblPr>
    <w:tcPr>
      <w:shd w:val="clear" w:color="auto" w:fill="EDF8F6" w:themeFill="accent1" w:themeFillTint="19"/>
    </w:tcPr>
    <w:tblStylePr w:type="firstRow">
      <w:rPr>
        <w:b/>
        <w:bCs/>
      </w:rPr>
      <w:tblPr/>
      <w:tcPr>
        <w:tcBorders>
          <w:top w:val="nil"/>
          <w:left w:val="nil"/>
          <w:bottom w:val="single" w:sz="24" w:space="0" w:color="F498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F64" w:themeFill="accent1" w:themeFillShade="99"/>
      </w:tcPr>
    </w:tblStylePr>
    <w:tblStylePr w:type="firstCol">
      <w:rPr>
        <w:color w:val="FFFFFF" w:themeColor="background1"/>
      </w:rPr>
      <w:tblPr/>
      <w:tcPr>
        <w:tcBorders>
          <w:top w:val="nil"/>
          <w:left w:val="nil"/>
          <w:bottom w:val="nil"/>
          <w:right w:val="nil"/>
          <w:insideH w:val="single" w:sz="4" w:space="0" w:color="2B6F64" w:themeColor="accent1" w:themeShade="99"/>
          <w:insideV w:val="nil"/>
        </w:tcBorders>
        <w:shd w:val="clear" w:color="auto" w:fill="2B6F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6F64" w:themeFill="accent1" w:themeFillShade="99"/>
      </w:tcPr>
    </w:tblStylePr>
    <w:tblStylePr w:type="band1Vert">
      <w:tblPr/>
      <w:tcPr>
        <w:shd w:val="clear" w:color="auto" w:fill="B6E2DB" w:themeFill="accent1" w:themeFillTint="66"/>
      </w:tcPr>
    </w:tblStylePr>
    <w:tblStylePr w:type="band1Horz">
      <w:tblPr/>
      <w:tcPr>
        <w:shd w:val="clear" w:color="auto" w:fill="A4DBD3" w:themeFill="accent1" w:themeFillTint="7F"/>
      </w:tcPr>
    </w:tblStylePr>
    <w:tblStylePr w:type="neCell">
      <w:rPr>
        <w:color w:val="384B96" w:themeColor="text1"/>
      </w:rPr>
    </w:tblStylePr>
    <w:tblStylePr w:type="nwCell">
      <w:rPr>
        <w:color w:val="384B96" w:themeColor="text1"/>
      </w:rPr>
    </w:tblStylePr>
  </w:style>
  <w:style w:type="table" w:styleId="Kleurrijkraster-accent6">
    <w:name w:val="Colorful Grid Accent 6"/>
    <w:basedOn w:val="Standaardtabel"/>
    <w:uiPriority w:val="73"/>
    <w:rsid w:val="00E07762"/>
    <w:pPr>
      <w:spacing w:line="240" w:lineRule="auto"/>
    </w:pPr>
    <w:rPr>
      <w:color w:val="384B96" w:themeColor="text1"/>
    </w:rPr>
    <w:tblPr>
      <w:tblStyleRowBandSize w:val="1"/>
      <w:tblStyleColBandSize w:val="1"/>
      <w:tblBorders>
        <w:insideH w:val="single" w:sz="4" w:space="0" w:color="FFFFFF" w:themeColor="background1"/>
      </w:tblBorders>
    </w:tblPr>
    <w:tcPr>
      <w:shd w:val="clear" w:color="auto" w:fill="FDF0E2" w:themeFill="accent6" w:themeFillTint="33"/>
    </w:tcPr>
    <w:tblStylePr w:type="firstRow">
      <w:rPr>
        <w:b/>
        <w:bCs/>
      </w:rPr>
      <w:tblPr/>
      <w:tcPr>
        <w:shd w:val="clear" w:color="auto" w:fill="FBE2C6" w:themeFill="accent6" w:themeFillTint="66"/>
      </w:tcPr>
    </w:tblStylePr>
    <w:tblStylePr w:type="lastRow">
      <w:rPr>
        <w:b/>
        <w:bCs/>
        <w:color w:val="384B96" w:themeColor="text1"/>
      </w:rPr>
      <w:tblPr/>
      <w:tcPr>
        <w:shd w:val="clear" w:color="auto" w:fill="FBE2C6" w:themeFill="accent6" w:themeFillTint="66"/>
      </w:tcPr>
    </w:tblStylePr>
    <w:tblStylePr w:type="firstCol">
      <w:rPr>
        <w:color w:val="FFFFFF" w:themeColor="background1"/>
      </w:rPr>
      <w:tblPr/>
      <w:tcPr>
        <w:shd w:val="clear" w:color="auto" w:fill="F28B1B" w:themeFill="accent6" w:themeFillShade="BF"/>
      </w:tcPr>
    </w:tblStylePr>
    <w:tblStylePr w:type="lastCol">
      <w:rPr>
        <w:color w:val="FFFFFF" w:themeColor="background1"/>
      </w:rPr>
      <w:tblPr/>
      <w:tcPr>
        <w:shd w:val="clear" w:color="auto" w:fill="F28B1B" w:themeFill="accent6" w:themeFillShade="BF"/>
      </w:tcPr>
    </w:tblStylePr>
    <w:tblStylePr w:type="band1Vert">
      <w:tblPr/>
      <w:tcPr>
        <w:shd w:val="clear" w:color="auto" w:fill="FBDAB8" w:themeFill="accent6" w:themeFillTint="7F"/>
      </w:tcPr>
    </w:tblStylePr>
    <w:tblStylePr w:type="band1Horz">
      <w:tblPr/>
      <w:tcPr>
        <w:shd w:val="clear" w:color="auto" w:fill="FBDAB8" w:themeFill="accent6" w:themeFillTint="7F"/>
      </w:tcPr>
    </w:tblStylePr>
  </w:style>
  <w:style w:type="table" w:styleId="Kleurrijkraster-accent5">
    <w:name w:val="Colorful Grid Accent 5"/>
    <w:basedOn w:val="Standaardtabel"/>
    <w:uiPriority w:val="73"/>
    <w:rsid w:val="00E07762"/>
    <w:pPr>
      <w:spacing w:line="240" w:lineRule="auto"/>
    </w:pPr>
    <w:rPr>
      <w:color w:val="384B96" w:themeColor="text1"/>
    </w:rPr>
    <w:tblPr>
      <w:tblStyleRowBandSize w:val="1"/>
      <w:tblStyleColBandSize w:val="1"/>
      <w:tblBorders>
        <w:insideH w:val="single" w:sz="4" w:space="0" w:color="FFFFFF" w:themeColor="background1"/>
      </w:tblBorders>
    </w:tblPr>
    <w:tcPr>
      <w:shd w:val="clear" w:color="auto" w:fill="E5F5F2" w:themeFill="accent5" w:themeFillTint="33"/>
    </w:tcPr>
    <w:tblStylePr w:type="firstRow">
      <w:rPr>
        <w:b/>
        <w:bCs/>
      </w:rPr>
      <w:tblPr/>
      <w:tcPr>
        <w:shd w:val="clear" w:color="auto" w:fill="CCEBE6" w:themeFill="accent5" w:themeFillTint="66"/>
      </w:tcPr>
    </w:tblStylePr>
    <w:tblStylePr w:type="lastRow">
      <w:rPr>
        <w:b/>
        <w:bCs/>
        <w:color w:val="384B96" w:themeColor="text1"/>
      </w:rPr>
      <w:tblPr/>
      <w:tcPr>
        <w:shd w:val="clear" w:color="auto" w:fill="CCEBE6" w:themeFill="accent5" w:themeFillTint="66"/>
      </w:tcPr>
    </w:tblStylePr>
    <w:tblStylePr w:type="firstCol">
      <w:rPr>
        <w:color w:val="FFFFFF" w:themeColor="background1"/>
      </w:rPr>
      <w:tblPr/>
      <w:tcPr>
        <w:shd w:val="clear" w:color="auto" w:fill="46B2A1" w:themeFill="accent5" w:themeFillShade="BF"/>
      </w:tcPr>
    </w:tblStylePr>
    <w:tblStylePr w:type="lastCol">
      <w:rPr>
        <w:color w:val="FFFFFF" w:themeColor="background1"/>
      </w:rPr>
      <w:tblPr/>
      <w:tcPr>
        <w:shd w:val="clear" w:color="auto" w:fill="46B2A1" w:themeFill="accent5" w:themeFillShade="BF"/>
      </w:tcPr>
    </w:tblStylePr>
    <w:tblStylePr w:type="band1Vert">
      <w:tblPr/>
      <w:tcPr>
        <w:shd w:val="clear" w:color="auto" w:fill="BFE6E0" w:themeFill="accent5" w:themeFillTint="7F"/>
      </w:tcPr>
    </w:tblStylePr>
    <w:tblStylePr w:type="band1Horz">
      <w:tblPr/>
      <w:tcPr>
        <w:shd w:val="clear" w:color="auto" w:fill="BFE6E0" w:themeFill="accent5" w:themeFillTint="7F"/>
      </w:tcPr>
    </w:tblStylePr>
  </w:style>
  <w:style w:type="table" w:styleId="Kleurrijkraster-accent4">
    <w:name w:val="Colorful Grid Accent 4"/>
    <w:basedOn w:val="Standaardtabel"/>
    <w:uiPriority w:val="73"/>
    <w:rsid w:val="00E07762"/>
    <w:pPr>
      <w:spacing w:line="240" w:lineRule="auto"/>
    </w:pPr>
    <w:rPr>
      <w:color w:val="384B96" w:themeColor="text1"/>
    </w:rPr>
    <w:tblPr>
      <w:tblStyleRowBandSize w:val="1"/>
      <w:tblStyleColBandSize w:val="1"/>
      <w:tblBorders>
        <w:insideH w:val="single" w:sz="4" w:space="0" w:color="FFFFFF" w:themeColor="background1"/>
      </w:tblBorders>
    </w:tblPr>
    <w:tcPr>
      <w:shd w:val="clear" w:color="auto" w:fill="E2E5F0" w:themeFill="accent4" w:themeFillTint="33"/>
    </w:tcPr>
    <w:tblStylePr w:type="firstRow">
      <w:rPr>
        <w:b/>
        <w:bCs/>
      </w:rPr>
      <w:tblPr/>
      <w:tcPr>
        <w:shd w:val="clear" w:color="auto" w:fill="C6CCE1" w:themeFill="accent4" w:themeFillTint="66"/>
      </w:tcPr>
    </w:tblStylePr>
    <w:tblStylePr w:type="lastRow">
      <w:rPr>
        <w:b/>
        <w:bCs/>
        <w:color w:val="384B96" w:themeColor="text1"/>
      </w:rPr>
      <w:tblPr/>
      <w:tcPr>
        <w:shd w:val="clear" w:color="auto" w:fill="C6CCE1" w:themeFill="accent4" w:themeFillTint="66"/>
      </w:tcPr>
    </w:tblStylePr>
    <w:tblStylePr w:type="firstCol">
      <w:rPr>
        <w:color w:val="FFFFFF" w:themeColor="background1"/>
      </w:rPr>
      <w:tblPr/>
      <w:tcPr>
        <w:shd w:val="clear" w:color="auto" w:fill="4C5B90" w:themeFill="accent4" w:themeFillShade="BF"/>
      </w:tcPr>
    </w:tblStylePr>
    <w:tblStylePr w:type="lastCol">
      <w:rPr>
        <w:color w:val="FFFFFF" w:themeColor="background1"/>
      </w:rPr>
      <w:tblPr/>
      <w:tcPr>
        <w:shd w:val="clear" w:color="auto" w:fill="4C5B90" w:themeFill="accent4" w:themeFillShade="BF"/>
      </w:tcPr>
    </w:tblStylePr>
    <w:tblStylePr w:type="band1Vert">
      <w:tblPr/>
      <w:tcPr>
        <w:shd w:val="clear" w:color="auto" w:fill="B9C0DA" w:themeFill="accent4" w:themeFillTint="7F"/>
      </w:tcPr>
    </w:tblStylePr>
    <w:tblStylePr w:type="band1Horz">
      <w:tblPr/>
      <w:tcPr>
        <w:shd w:val="clear" w:color="auto" w:fill="B9C0DA" w:themeFill="accent4" w:themeFillTint="7F"/>
      </w:tcPr>
    </w:tblStylePr>
  </w:style>
  <w:style w:type="table" w:styleId="Kleurrijkraster-accent3">
    <w:name w:val="Colorful Grid Accent 3"/>
    <w:basedOn w:val="Standaardtabel"/>
    <w:uiPriority w:val="73"/>
    <w:rsid w:val="00E07762"/>
    <w:pPr>
      <w:spacing w:line="240" w:lineRule="auto"/>
    </w:pPr>
    <w:rPr>
      <w:color w:val="384B96" w:themeColor="text1"/>
    </w:rPr>
    <w:tblPr>
      <w:tblStyleRowBandSize w:val="1"/>
      <w:tblStyleColBandSize w:val="1"/>
      <w:tblBorders>
        <w:insideH w:val="single" w:sz="4" w:space="0" w:color="FFFFFF" w:themeColor="background1"/>
      </w:tblBorders>
    </w:tblPr>
    <w:tcPr>
      <w:shd w:val="clear" w:color="auto" w:fill="E7E7E7" w:themeFill="accent3" w:themeFillTint="33"/>
    </w:tcPr>
    <w:tblStylePr w:type="firstRow">
      <w:rPr>
        <w:b/>
        <w:bCs/>
      </w:rPr>
      <w:tblPr/>
      <w:tcPr>
        <w:shd w:val="clear" w:color="auto" w:fill="CFCFCF" w:themeFill="accent3" w:themeFillTint="66"/>
      </w:tcPr>
    </w:tblStylePr>
    <w:tblStylePr w:type="lastRow">
      <w:rPr>
        <w:b/>
        <w:bCs/>
        <w:color w:val="384B96" w:themeColor="text1"/>
      </w:rPr>
      <w:tblPr/>
      <w:tcPr>
        <w:shd w:val="clear" w:color="auto" w:fill="CFCFCF" w:themeFill="accent3" w:themeFillTint="66"/>
      </w:tcPr>
    </w:tblStylePr>
    <w:tblStylePr w:type="firstCol">
      <w:rPr>
        <w:color w:val="FFFFFF" w:themeColor="background1"/>
      </w:rPr>
      <w:tblPr/>
      <w:tcPr>
        <w:shd w:val="clear" w:color="auto" w:fill="656565" w:themeFill="accent3" w:themeFillShade="BF"/>
      </w:tcPr>
    </w:tblStylePr>
    <w:tblStylePr w:type="lastCol">
      <w:rPr>
        <w:color w:val="FFFFFF" w:themeColor="background1"/>
      </w:rPr>
      <w:tblPr/>
      <w:tcPr>
        <w:shd w:val="clear" w:color="auto" w:fill="656565" w:themeFill="accent3" w:themeFillShade="BF"/>
      </w:tcPr>
    </w:tblStylePr>
    <w:tblStylePr w:type="band1Vert">
      <w:tblPr/>
      <w:tcPr>
        <w:shd w:val="clear" w:color="auto" w:fill="C3C3C3" w:themeFill="accent3" w:themeFillTint="7F"/>
      </w:tcPr>
    </w:tblStylePr>
    <w:tblStylePr w:type="band1Horz">
      <w:tblPr/>
      <w:tcPr>
        <w:shd w:val="clear" w:color="auto" w:fill="C3C3C3" w:themeFill="accent3" w:themeFillTint="7F"/>
      </w:tcPr>
    </w:tblStylePr>
  </w:style>
  <w:style w:type="table" w:styleId="Kleurrijkraster-accent2">
    <w:name w:val="Colorful Grid Accent 2"/>
    <w:basedOn w:val="Standaardtabel"/>
    <w:uiPriority w:val="73"/>
    <w:rsid w:val="00E07762"/>
    <w:pPr>
      <w:spacing w:line="240" w:lineRule="auto"/>
    </w:pPr>
    <w:rPr>
      <w:color w:val="384B96" w:themeColor="text1"/>
    </w:rPr>
    <w:tblPr>
      <w:tblStyleRowBandSize w:val="1"/>
      <w:tblStyleColBandSize w:val="1"/>
      <w:tblBorders>
        <w:insideH w:val="single" w:sz="4" w:space="0" w:color="FFFFFF" w:themeColor="background1"/>
      </w:tblBorders>
    </w:tblPr>
    <w:tcPr>
      <w:shd w:val="clear" w:color="auto" w:fill="FCEAD6" w:themeFill="accent2" w:themeFillTint="33"/>
    </w:tcPr>
    <w:tblStylePr w:type="firstRow">
      <w:rPr>
        <w:b/>
        <w:bCs/>
      </w:rPr>
      <w:tblPr/>
      <w:tcPr>
        <w:shd w:val="clear" w:color="auto" w:fill="FAD5AE" w:themeFill="accent2" w:themeFillTint="66"/>
      </w:tcPr>
    </w:tblStylePr>
    <w:tblStylePr w:type="lastRow">
      <w:rPr>
        <w:b/>
        <w:bCs/>
        <w:color w:val="384B96" w:themeColor="text1"/>
      </w:rPr>
      <w:tblPr/>
      <w:tcPr>
        <w:shd w:val="clear" w:color="auto" w:fill="FAD5AE" w:themeFill="accent2" w:themeFillTint="66"/>
      </w:tcPr>
    </w:tblStylePr>
    <w:tblStylePr w:type="firstCol">
      <w:rPr>
        <w:color w:val="FFFFFF" w:themeColor="background1"/>
      </w:rPr>
      <w:tblPr/>
      <w:tcPr>
        <w:shd w:val="clear" w:color="auto" w:fill="D2720B" w:themeFill="accent2" w:themeFillShade="BF"/>
      </w:tcPr>
    </w:tblStylePr>
    <w:tblStylePr w:type="lastCol">
      <w:rPr>
        <w:color w:val="FFFFFF" w:themeColor="background1"/>
      </w:rPr>
      <w:tblPr/>
      <w:tcPr>
        <w:shd w:val="clear" w:color="auto" w:fill="D2720B" w:themeFill="accent2" w:themeFillShade="BF"/>
      </w:tcPr>
    </w:tblStylePr>
    <w:tblStylePr w:type="band1Vert">
      <w:tblPr/>
      <w:tcPr>
        <w:shd w:val="clear" w:color="auto" w:fill="F9CB9A" w:themeFill="accent2" w:themeFillTint="7F"/>
      </w:tcPr>
    </w:tblStylePr>
    <w:tblStylePr w:type="band1Horz">
      <w:tblPr/>
      <w:tcPr>
        <w:shd w:val="clear" w:color="auto" w:fill="F9CB9A" w:themeFill="accent2" w:themeFillTint="7F"/>
      </w:tcPr>
    </w:tblStylePr>
  </w:style>
  <w:style w:type="table" w:styleId="Kleurrijkraster-accent1">
    <w:name w:val="Colorful Grid Accent 1"/>
    <w:basedOn w:val="Standaardtabel"/>
    <w:uiPriority w:val="73"/>
    <w:rsid w:val="00E07762"/>
    <w:pPr>
      <w:spacing w:line="240" w:lineRule="auto"/>
    </w:pPr>
    <w:rPr>
      <w:color w:val="384B96" w:themeColor="text1"/>
    </w:rPr>
    <w:tblPr>
      <w:tblStyleRowBandSize w:val="1"/>
      <w:tblStyleColBandSize w:val="1"/>
      <w:tblBorders>
        <w:insideH w:val="single" w:sz="4" w:space="0" w:color="FFFFFF" w:themeColor="background1"/>
      </w:tblBorders>
    </w:tblPr>
    <w:tcPr>
      <w:shd w:val="clear" w:color="auto" w:fill="DAF0ED" w:themeFill="accent1" w:themeFillTint="33"/>
    </w:tcPr>
    <w:tblStylePr w:type="firstRow">
      <w:rPr>
        <w:b/>
        <w:bCs/>
      </w:rPr>
      <w:tblPr/>
      <w:tcPr>
        <w:shd w:val="clear" w:color="auto" w:fill="B6E2DB" w:themeFill="accent1" w:themeFillTint="66"/>
      </w:tcPr>
    </w:tblStylePr>
    <w:tblStylePr w:type="lastRow">
      <w:rPr>
        <w:b/>
        <w:bCs/>
        <w:color w:val="384B96" w:themeColor="text1"/>
      </w:rPr>
      <w:tblPr/>
      <w:tcPr>
        <w:shd w:val="clear" w:color="auto" w:fill="B6E2DB" w:themeFill="accent1" w:themeFillTint="66"/>
      </w:tcPr>
    </w:tblStylePr>
    <w:tblStylePr w:type="firstCol">
      <w:rPr>
        <w:color w:val="FFFFFF" w:themeColor="background1"/>
      </w:rPr>
      <w:tblPr/>
      <w:tcPr>
        <w:shd w:val="clear" w:color="auto" w:fill="368A7D" w:themeFill="accent1" w:themeFillShade="BF"/>
      </w:tcPr>
    </w:tblStylePr>
    <w:tblStylePr w:type="lastCol">
      <w:rPr>
        <w:color w:val="FFFFFF" w:themeColor="background1"/>
      </w:rPr>
      <w:tblPr/>
      <w:tcPr>
        <w:shd w:val="clear" w:color="auto" w:fill="368A7D" w:themeFill="accent1" w:themeFillShade="BF"/>
      </w:tcPr>
    </w:tblStylePr>
    <w:tblStylePr w:type="band1Vert">
      <w:tblPr/>
      <w:tcPr>
        <w:shd w:val="clear" w:color="auto" w:fill="A4DBD3" w:themeFill="accent1" w:themeFillTint="7F"/>
      </w:tcPr>
    </w:tblStylePr>
    <w:tblStylePr w:type="band1Horz">
      <w:tblPr/>
      <w:tcPr>
        <w:shd w:val="clear" w:color="auto" w:fill="A4DBD3"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F7B771" w:themeColor="accent6"/>
        <w:left w:val="single" w:sz="8" w:space="0" w:color="F7B771" w:themeColor="accent6"/>
        <w:bottom w:val="single" w:sz="8" w:space="0" w:color="F7B771" w:themeColor="accent6"/>
        <w:right w:val="single" w:sz="8" w:space="0" w:color="F7B771" w:themeColor="accent6"/>
      </w:tblBorders>
    </w:tblPr>
    <w:tblStylePr w:type="firstRow">
      <w:rPr>
        <w:sz w:val="24"/>
        <w:szCs w:val="24"/>
      </w:rPr>
      <w:tblPr/>
      <w:tcPr>
        <w:tcBorders>
          <w:top w:val="nil"/>
          <w:left w:val="nil"/>
          <w:bottom w:val="single" w:sz="24" w:space="0" w:color="F7B771" w:themeColor="accent6"/>
          <w:right w:val="nil"/>
          <w:insideH w:val="nil"/>
          <w:insideV w:val="nil"/>
        </w:tcBorders>
        <w:shd w:val="clear" w:color="auto" w:fill="FFFFFF" w:themeFill="background1"/>
      </w:tcPr>
    </w:tblStylePr>
    <w:tblStylePr w:type="lastRow">
      <w:tblPr/>
      <w:tcPr>
        <w:tcBorders>
          <w:top w:val="single" w:sz="8" w:space="0" w:color="F7B7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B771" w:themeColor="accent6"/>
          <w:insideH w:val="nil"/>
          <w:insideV w:val="nil"/>
        </w:tcBorders>
        <w:shd w:val="clear" w:color="auto" w:fill="FFFFFF" w:themeFill="background1"/>
      </w:tcPr>
    </w:tblStylePr>
    <w:tblStylePr w:type="lastCol">
      <w:tblPr/>
      <w:tcPr>
        <w:tcBorders>
          <w:top w:val="nil"/>
          <w:left w:val="single" w:sz="8" w:space="0" w:color="F7B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DB" w:themeFill="accent6" w:themeFillTint="3F"/>
      </w:tcPr>
    </w:tblStylePr>
    <w:tblStylePr w:type="band1Horz">
      <w:tblPr/>
      <w:tcPr>
        <w:tcBorders>
          <w:top w:val="nil"/>
          <w:bottom w:val="nil"/>
          <w:insideH w:val="nil"/>
          <w:insideV w:val="nil"/>
        </w:tcBorders>
        <w:shd w:val="clear" w:color="auto" w:fill="FDE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80CDC1" w:themeColor="accent5"/>
        <w:left w:val="single" w:sz="8" w:space="0" w:color="80CDC1" w:themeColor="accent5"/>
        <w:bottom w:val="single" w:sz="8" w:space="0" w:color="80CDC1" w:themeColor="accent5"/>
        <w:right w:val="single" w:sz="8" w:space="0" w:color="80CDC1" w:themeColor="accent5"/>
      </w:tblBorders>
    </w:tblPr>
    <w:tblStylePr w:type="firstRow">
      <w:rPr>
        <w:sz w:val="24"/>
        <w:szCs w:val="24"/>
      </w:rPr>
      <w:tblPr/>
      <w:tcPr>
        <w:tcBorders>
          <w:top w:val="nil"/>
          <w:left w:val="nil"/>
          <w:bottom w:val="single" w:sz="24" w:space="0" w:color="80CDC1" w:themeColor="accent5"/>
          <w:right w:val="nil"/>
          <w:insideH w:val="nil"/>
          <w:insideV w:val="nil"/>
        </w:tcBorders>
        <w:shd w:val="clear" w:color="auto" w:fill="FFFFFF" w:themeFill="background1"/>
      </w:tcPr>
    </w:tblStylePr>
    <w:tblStylePr w:type="lastRow">
      <w:tblPr/>
      <w:tcPr>
        <w:tcBorders>
          <w:top w:val="single" w:sz="8" w:space="0" w:color="80CD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DC1" w:themeColor="accent5"/>
          <w:insideH w:val="nil"/>
          <w:insideV w:val="nil"/>
        </w:tcBorders>
        <w:shd w:val="clear" w:color="auto" w:fill="FFFFFF" w:themeFill="background1"/>
      </w:tcPr>
    </w:tblStylePr>
    <w:tblStylePr w:type="lastCol">
      <w:tblPr/>
      <w:tcPr>
        <w:tcBorders>
          <w:top w:val="nil"/>
          <w:left w:val="single" w:sz="8" w:space="0" w:color="80CD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2EF" w:themeFill="accent5" w:themeFillTint="3F"/>
      </w:tcPr>
    </w:tblStylePr>
    <w:tblStylePr w:type="band1Horz">
      <w:tblPr/>
      <w:tcPr>
        <w:tcBorders>
          <w:top w:val="nil"/>
          <w:bottom w:val="nil"/>
          <w:insideH w:val="nil"/>
          <w:insideV w:val="nil"/>
        </w:tcBorders>
        <w:shd w:val="clear" w:color="auto" w:fill="DFF2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7381B5" w:themeColor="accent4"/>
        <w:left w:val="single" w:sz="8" w:space="0" w:color="7381B5" w:themeColor="accent4"/>
        <w:bottom w:val="single" w:sz="8" w:space="0" w:color="7381B5" w:themeColor="accent4"/>
        <w:right w:val="single" w:sz="8" w:space="0" w:color="7381B5" w:themeColor="accent4"/>
      </w:tblBorders>
    </w:tblPr>
    <w:tblStylePr w:type="firstRow">
      <w:rPr>
        <w:sz w:val="24"/>
        <w:szCs w:val="24"/>
      </w:rPr>
      <w:tblPr/>
      <w:tcPr>
        <w:tcBorders>
          <w:top w:val="nil"/>
          <w:left w:val="nil"/>
          <w:bottom w:val="single" w:sz="24" w:space="0" w:color="7381B5" w:themeColor="accent4"/>
          <w:right w:val="nil"/>
          <w:insideH w:val="nil"/>
          <w:insideV w:val="nil"/>
        </w:tcBorders>
        <w:shd w:val="clear" w:color="auto" w:fill="FFFFFF" w:themeFill="background1"/>
      </w:tcPr>
    </w:tblStylePr>
    <w:tblStylePr w:type="lastRow">
      <w:tblPr/>
      <w:tcPr>
        <w:tcBorders>
          <w:top w:val="single" w:sz="8" w:space="0" w:color="7381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81B5" w:themeColor="accent4"/>
          <w:insideH w:val="nil"/>
          <w:insideV w:val="nil"/>
        </w:tcBorders>
        <w:shd w:val="clear" w:color="auto" w:fill="FFFFFF" w:themeFill="background1"/>
      </w:tcPr>
    </w:tblStylePr>
    <w:tblStylePr w:type="lastCol">
      <w:tblPr/>
      <w:tcPr>
        <w:tcBorders>
          <w:top w:val="nil"/>
          <w:left w:val="single" w:sz="8" w:space="0" w:color="7381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FEC" w:themeFill="accent4" w:themeFillTint="3F"/>
      </w:tcPr>
    </w:tblStylePr>
    <w:tblStylePr w:type="band1Horz">
      <w:tblPr/>
      <w:tcPr>
        <w:tcBorders>
          <w:top w:val="nil"/>
          <w:bottom w:val="nil"/>
          <w:insideH w:val="nil"/>
          <w:insideV w:val="nil"/>
        </w:tcBorders>
        <w:shd w:val="clear" w:color="auto" w:fill="DCD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tblBorders>
    </w:tblPr>
    <w:tblStylePr w:type="firstRow">
      <w:rPr>
        <w:sz w:val="24"/>
        <w:szCs w:val="24"/>
      </w:rPr>
      <w:tblPr/>
      <w:tcPr>
        <w:tcBorders>
          <w:top w:val="nil"/>
          <w:left w:val="nil"/>
          <w:bottom w:val="single" w:sz="24" w:space="0" w:color="878787" w:themeColor="accent3"/>
          <w:right w:val="nil"/>
          <w:insideH w:val="nil"/>
          <w:insideV w:val="nil"/>
        </w:tcBorders>
        <w:shd w:val="clear" w:color="auto" w:fill="FFFFFF" w:themeFill="background1"/>
      </w:tcPr>
    </w:tblStylePr>
    <w:tblStylePr w:type="lastRow">
      <w:tblPr/>
      <w:tcPr>
        <w:tcBorders>
          <w:top w:val="single" w:sz="8" w:space="0" w:color="87878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787" w:themeColor="accent3"/>
          <w:insideH w:val="nil"/>
          <w:insideV w:val="nil"/>
        </w:tcBorders>
        <w:shd w:val="clear" w:color="auto" w:fill="FFFFFF" w:themeFill="background1"/>
      </w:tcPr>
    </w:tblStylePr>
    <w:tblStylePr w:type="lastCol">
      <w:tblPr/>
      <w:tcPr>
        <w:tcBorders>
          <w:top w:val="nil"/>
          <w:left w:val="single" w:sz="8" w:space="0" w:color="87878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1E1" w:themeFill="accent3" w:themeFillTint="3F"/>
      </w:tcPr>
    </w:tblStylePr>
    <w:tblStylePr w:type="band1Horz">
      <w:tblPr/>
      <w:tcPr>
        <w:tcBorders>
          <w:top w:val="nil"/>
          <w:bottom w:val="nil"/>
          <w:insideH w:val="nil"/>
          <w:insideV w:val="nil"/>
        </w:tcBorders>
        <w:shd w:val="clear" w:color="auto" w:fill="E1E1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F49835" w:themeColor="accent2"/>
        <w:left w:val="single" w:sz="8" w:space="0" w:color="F49835" w:themeColor="accent2"/>
        <w:bottom w:val="single" w:sz="8" w:space="0" w:color="F49835" w:themeColor="accent2"/>
        <w:right w:val="single" w:sz="8" w:space="0" w:color="F49835" w:themeColor="accent2"/>
      </w:tblBorders>
    </w:tblPr>
    <w:tblStylePr w:type="firstRow">
      <w:rPr>
        <w:sz w:val="24"/>
        <w:szCs w:val="24"/>
      </w:rPr>
      <w:tblPr/>
      <w:tcPr>
        <w:tcBorders>
          <w:top w:val="nil"/>
          <w:left w:val="nil"/>
          <w:bottom w:val="single" w:sz="24" w:space="0" w:color="F49835" w:themeColor="accent2"/>
          <w:right w:val="nil"/>
          <w:insideH w:val="nil"/>
          <w:insideV w:val="nil"/>
        </w:tcBorders>
        <w:shd w:val="clear" w:color="auto" w:fill="FFFFFF" w:themeFill="background1"/>
      </w:tcPr>
    </w:tblStylePr>
    <w:tblStylePr w:type="lastRow">
      <w:tblPr/>
      <w:tcPr>
        <w:tcBorders>
          <w:top w:val="single" w:sz="8" w:space="0" w:color="F498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9835" w:themeColor="accent2"/>
          <w:insideH w:val="nil"/>
          <w:insideV w:val="nil"/>
        </w:tcBorders>
        <w:shd w:val="clear" w:color="auto" w:fill="FFFFFF" w:themeFill="background1"/>
      </w:tcPr>
    </w:tblStylePr>
    <w:tblStylePr w:type="lastCol">
      <w:tblPr/>
      <w:tcPr>
        <w:tcBorders>
          <w:top w:val="nil"/>
          <w:left w:val="single" w:sz="8" w:space="0" w:color="F498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5CD" w:themeFill="accent2" w:themeFillTint="3F"/>
      </w:tcPr>
    </w:tblStylePr>
    <w:tblStylePr w:type="band1Horz">
      <w:tblPr/>
      <w:tcPr>
        <w:tcBorders>
          <w:top w:val="nil"/>
          <w:bottom w:val="nil"/>
          <w:insideH w:val="nil"/>
          <w:insideV w:val="nil"/>
        </w:tcBorders>
        <w:shd w:val="clear" w:color="auto" w:fill="FCE5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4AB8A7" w:themeColor="accent1"/>
        <w:left w:val="single" w:sz="8" w:space="0" w:color="4AB8A7" w:themeColor="accent1"/>
        <w:bottom w:val="single" w:sz="8" w:space="0" w:color="4AB8A7" w:themeColor="accent1"/>
        <w:right w:val="single" w:sz="8" w:space="0" w:color="4AB8A7" w:themeColor="accent1"/>
      </w:tblBorders>
    </w:tblPr>
    <w:tblStylePr w:type="firstRow">
      <w:rPr>
        <w:sz w:val="24"/>
        <w:szCs w:val="24"/>
      </w:rPr>
      <w:tblPr/>
      <w:tcPr>
        <w:tcBorders>
          <w:top w:val="nil"/>
          <w:left w:val="nil"/>
          <w:bottom w:val="single" w:sz="24" w:space="0" w:color="4AB8A7" w:themeColor="accent1"/>
          <w:right w:val="nil"/>
          <w:insideH w:val="nil"/>
          <w:insideV w:val="nil"/>
        </w:tcBorders>
        <w:shd w:val="clear" w:color="auto" w:fill="FFFFFF" w:themeFill="background1"/>
      </w:tcPr>
    </w:tblStylePr>
    <w:tblStylePr w:type="lastRow">
      <w:tblPr/>
      <w:tcPr>
        <w:tcBorders>
          <w:top w:val="single" w:sz="8" w:space="0" w:color="4AB8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8A7" w:themeColor="accent1"/>
          <w:insideH w:val="nil"/>
          <w:insideV w:val="nil"/>
        </w:tcBorders>
        <w:shd w:val="clear" w:color="auto" w:fill="FFFFFF" w:themeFill="background1"/>
      </w:tcPr>
    </w:tblStylePr>
    <w:tblStylePr w:type="lastCol">
      <w:tblPr/>
      <w:tcPr>
        <w:tcBorders>
          <w:top w:val="nil"/>
          <w:left w:val="single" w:sz="8" w:space="0" w:color="4AB8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DE9" w:themeFill="accent1" w:themeFillTint="3F"/>
      </w:tcPr>
    </w:tblStylePr>
    <w:tblStylePr w:type="band1Horz">
      <w:tblPr/>
      <w:tcPr>
        <w:tcBorders>
          <w:top w:val="nil"/>
          <w:bottom w:val="nil"/>
          <w:insideH w:val="nil"/>
          <w:insideV w:val="nil"/>
        </w:tcBorders>
        <w:shd w:val="clear" w:color="auto" w:fill="D2E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384B96" w:themeColor="text1"/>
    </w:rPr>
    <w:tblPr>
      <w:tblStyleRowBandSize w:val="1"/>
      <w:tblStyleColBandSize w:val="1"/>
      <w:tblBorders>
        <w:top w:val="single" w:sz="8" w:space="0" w:color="F7B771" w:themeColor="accent6"/>
        <w:bottom w:val="single" w:sz="8" w:space="0" w:color="F7B771" w:themeColor="accent6"/>
      </w:tblBorders>
    </w:tblPr>
    <w:tblStylePr w:type="firstRow">
      <w:rPr>
        <w:rFonts w:asciiTheme="majorHAnsi" w:eastAsiaTheme="majorEastAsia" w:hAnsiTheme="majorHAnsi" w:cstheme="majorBidi"/>
      </w:rPr>
      <w:tblPr/>
      <w:tcPr>
        <w:tcBorders>
          <w:top w:val="nil"/>
          <w:bottom w:val="single" w:sz="8" w:space="0" w:color="F7B771" w:themeColor="accent6"/>
        </w:tcBorders>
      </w:tcPr>
    </w:tblStylePr>
    <w:tblStylePr w:type="lastRow">
      <w:rPr>
        <w:b/>
        <w:bCs/>
        <w:color w:val="000000" w:themeColor="text2"/>
      </w:rPr>
      <w:tblPr/>
      <w:tcPr>
        <w:tcBorders>
          <w:top w:val="single" w:sz="8" w:space="0" w:color="F7B771" w:themeColor="accent6"/>
          <w:bottom w:val="single" w:sz="8" w:space="0" w:color="F7B771" w:themeColor="accent6"/>
        </w:tcBorders>
      </w:tcPr>
    </w:tblStylePr>
    <w:tblStylePr w:type="firstCol">
      <w:rPr>
        <w:b/>
        <w:bCs/>
      </w:rPr>
    </w:tblStylePr>
    <w:tblStylePr w:type="lastCol">
      <w:rPr>
        <w:b/>
        <w:bCs/>
      </w:rPr>
      <w:tblPr/>
      <w:tcPr>
        <w:tcBorders>
          <w:top w:val="single" w:sz="8" w:space="0" w:color="F7B771" w:themeColor="accent6"/>
          <w:bottom w:val="single" w:sz="8" w:space="0" w:color="F7B771" w:themeColor="accent6"/>
        </w:tcBorders>
      </w:tcPr>
    </w:tblStylePr>
    <w:tblStylePr w:type="band1Vert">
      <w:tblPr/>
      <w:tcPr>
        <w:shd w:val="clear" w:color="auto" w:fill="FDEDDB" w:themeFill="accent6" w:themeFillTint="3F"/>
      </w:tcPr>
    </w:tblStylePr>
    <w:tblStylePr w:type="band1Horz">
      <w:tblPr/>
      <w:tcPr>
        <w:shd w:val="clear" w:color="auto" w:fill="FDEDDB" w:themeFill="accent6" w:themeFillTint="3F"/>
      </w:tcPr>
    </w:tblStylePr>
  </w:style>
  <w:style w:type="table" w:styleId="Gemiddeldelijst1-accent5">
    <w:name w:val="Medium List 1 Accent 5"/>
    <w:basedOn w:val="Standaardtabel"/>
    <w:uiPriority w:val="65"/>
    <w:rsid w:val="00E07762"/>
    <w:pPr>
      <w:spacing w:line="240" w:lineRule="auto"/>
    </w:pPr>
    <w:rPr>
      <w:color w:val="384B96" w:themeColor="text1"/>
    </w:rPr>
    <w:tblPr>
      <w:tblStyleRowBandSize w:val="1"/>
      <w:tblStyleColBandSize w:val="1"/>
      <w:tblBorders>
        <w:top w:val="single" w:sz="8" w:space="0" w:color="80CDC1" w:themeColor="accent5"/>
        <w:bottom w:val="single" w:sz="8" w:space="0" w:color="80CDC1" w:themeColor="accent5"/>
      </w:tblBorders>
    </w:tblPr>
    <w:tblStylePr w:type="firstRow">
      <w:rPr>
        <w:rFonts w:asciiTheme="majorHAnsi" w:eastAsiaTheme="majorEastAsia" w:hAnsiTheme="majorHAnsi" w:cstheme="majorBidi"/>
      </w:rPr>
      <w:tblPr/>
      <w:tcPr>
        <w:tcBorders>
          <w:top w:val="nil"/>
          <w:bottom w:val="single" w:sz="8" w:space="0" w:color="80CDC1" w:themeColor="accent5"/>
        </w:tcBorders>
      </w:tcPr>
    </w:tblStylePr>
    <w:tblStylePr w:type="lastRow">
      <w:rPr>
        <w:b/>
        <w:bCs/>
        <w:color w:val="000000" w:themeColor="text2"/>
      </w:rPr>
      <w:tblPr/>
      <w:tcPr>
        <w:tcBorders>
          <w:top w:val="single" w:sz="8" w:space="0" w:color="80CDC1" w:themeColor="accent5"/>
          <w:bottom w:val="single" w:sz="8" w:space="0" w:color="80CDC1" w:themeColor="accent5"/>
        </w:tcBorders>
      </w:tcPr>
    </w:tblStylePr>
    <w:tblStylePr w:type="firstCol">
      <w:rPr>
        <w:b/>
        <w:bCs/>
      </w:rPr>
    </w:tblStylePr>
    <w:tblStylePr w:type="lastCol">
      <w:rPr>
        <w:b/>
        <w:bCs/>
      </w:rPr>
      <w:tblPr/>
      <w:tcPr>
        <w:tcBorders>
          <w:top w:val="single" w:sz="8" w:space="0" w:color="80CDC1" w:themeColor="accent5"/>
          <w:bottom w:val="single" w:sz="8" w:space="0" w:color="80CDC1" w:themeColor="accent5"/>
        </w:tcBorders>
      </w:tcPr>
    </w:tblStylePr>
    <w:tblStylePr w:type="band1Vert">
      <w:tblPr/>
      <w:tcPr>
        <w:shd w:val="clear" w:color="auto" w:fill="DFF2EF" w:themeFill="accent5" w:themeFillTint="3F"/>
      </w:tcPr>
    </w:tblStylePr>
    <w:tblStylePr w:type="band1Horz">
      <w:tblPr/>
      <w:tcPr>
        <w:shd w:val="clear" w:color="auto" w:fill="DFF2EF" w:themeFill="accent5" w:themeFillTint="3F"/>
      </w:tcPr>
    </w:tblStylePr>
  </w:style>
  <w:style w:type="table" w:styleId="Gemiddeldelijst1-accent4">
    <w:name w:val="Medium List 1 Accent 4"/>
    <w:basedOn w:val="Standaardtabel"/>
    <w:uiPriority w:val="65"/>
    <w:rsid w:val="00E07762"/>
    <w:pPr>
      <w:spacing w:line="240" w:lineRule="auto"/>
    </w:pPr>
    <w:rPr>
      <w:color w:val="384B96" w:themeColor="text1"/>
    </w:rPr>
    <w:tblPr>
      <w:tblStyleRowBandSize w:val="1"/>
      <w:tblStyleColBandSize w:val="1"/>
      <w:tblBorders>
        <w:top w:val="single" w:sz="8" w:space="0" w:color="7381B5" w:themeColor="accent4"/>
        <w:bottom w:val="single" w:sz="8" w:space="0" w:color="7381B5" w:themeColor="accent4"/>
      </w:tblBorders>
    </w:tblPr>
    <w:tblStylePr w:type="firstRow">
      <w:rPr>
        <w:rFonts w:asciiTheme="majorHAnsi" w:eastAsiaTheme="majorEastAsia" w:hAnsiTheme="majorHAnsi" w:cstheme="majorBidi"/>
      </w:rPr>
      <w:tblPr/>
      <w:tcPr>
        <w:tcBorders>
          <w:top w:val="nil"/>
          <w:bottom w:val="single" w:sz="8" w:space="0" w:color="7381B5" w:themeColor="accent4"/>
        </w:tcBorders>
      </w:tcPr>
    </w:tblStylePr>
    <w:tblStylePr w:type="lastRow">
      <w:rPr>
        <w:b/>
        <w:bCs/>
        <w:color w:val="000000" w:themeColor="text2"/>
      </w:rPr>
      <w:tblPr/>
      <w:tcPr>
        <w:tcBorders>
          <w:top w:val="single" w:sz="8" w:space="0" w:color="7381B5" w:themeColor="accent4"/>
          <w:bottom w:val="single" w:sz="8" w:space="0" w:color="7381B5" w:themeColor="accent4"/>
        </w:tcBorders>
      </w:tcPr>
    </w:tblStylePr>
    <w:tblStylePr w:type="firstCol">
      <w:rPr>
        <w:b/>
        <w:bCs/>
      </w:rPr>
    </w:tblStylePr>
    <w:tblStylePr w:type="lastCol">
      <w:rPr>
        <w:b/>
        <w:bCs/>
      </w:rPr>
      <w:tblPr/>
      <w:tcPr>
        <w:tcBorders>
          <w:top w:val="single" w:sz="8" w:space="0" w:color="7381B5" w:themeColor="accent4"/>
          <w:bottom w:val="single" w:sz="8" w:space="0" w:color="7381B5" w:themeColor="accent4"/>
        </w:tcBorders>
      </w:tcPr>
    </w:tblStylePr>
    <w:tblStylePr w:type="band1Vert">
      <w:tblPr/>
      <w:tcPr>
        <w:shd w:val="clear" w:color="auto" w:fill="DCDFEC" w:themeFill="accent4" w:themeFillTint="3F"/>
      </w:tcPr>
    </w:tblStylePr>
    <w:tblStylePr w:type="band1Horz">
      <w:tblPr/>
      <w:tcPr>
        <w:shd w:val="clear" w:color="auto" w:fill="DCDFEC" w:themeFill="accent4" w:themeFillTint="3F"/>
      </w:tcPr>
    </w:tblStylePr>
  </w:style>
  <w:style w:type="table" w:styleId="Gemiddeldelijst1-accent3">
    <w:name w:val="Medium List 1 Accent 3"/>
    <w:basedOn w:val="Standaardtabel"/>
    <w:uiPriority w:val="65"/>
    <w:rsid w:val="00E07762"/>
    <w:pPr>
      <w:spacing w:line="240" w:lineRule="auto"/>
    </w:pPr>
    <w:rPr>
      <w:color w:val="384B96" w:themeColor="text1"/>
    </w:rPr>
    <w:tblPr>
      <w:tblStyleRowBandSize w:val="1"/>
      <w:tblStyleColBandSize w:val="1"/>
      <w:tblBorders>
        <w:top w:val="single" w:sz="8" w:space="0" w:color="878787" w:themeColor="accent3"/>
        <w:bottom w:val="single" w:sz="8" w:space="0" w:color="878787" w:themeColor="accent3"/>
      </w:tblBorders>
    </w:tblPr>
    <w:tblStylePr w:type="firstRow">
      <w:rPr>
        <w:rFonts w:asciiTheme="majorHAnsi" w:eastAsiaTheme="majorEastAsia" w:hAnsiTheme="majorHAnsi" w:cstheme="majorBidi"/>
      </w:rPr>
      <w:tblPr/>
      <w:tcPr>
        <w:tcBorders>
          <w:top w:val="nil"/>
          <w:bottom w:val="single" w:sz="8" w:space="0" w:color="878787" w:themeColor="accent3"/>
        </w:tcBorders>
      </w:tcPr>
    </w:tblStylePr>
    <w:tblStylePr w:type="lastRow">
      <w:rPr>
        <w:b/>
        <w:bCs/>
        <w:color w:val="000000" w:themeColor="text2"/>
      </w:rPr>
      <w:tblPr/>
      <w:tcPr>
        <w:tcBorders>
          <w:top w:val="single" w:sz="8" w:space="0" w:color="878787" w:themeColor="accent3"/>
          <w:bottom w:val="single" w:sz="8" w:space="0" w:color="878787" w:themeColor="accent3"/>
        </w:tcBorders>
      </w:tcPr>
    </w:tblStylePr>
    <w:tblStylePr w:type="firstCol">
      <w:rPr>
        <w:b/>
        <w:bCs/>
      </w:rPr>
    </w:tblStylePr>
    <w:tblStylePr w:type="lastCol">
      <w:rPr>
        <w:b/>
        <w:bCs/>
      </w:rPr>
      <w:tblPr/>
      <w:tcPr>
        <w:tcBorders>
          <w:top w:val="single" w:sz="8" w:space="0" w:color="878787" w:themeColor="accent3"/>
          <w:bottom w:val="single" w:sz="8" w:space="0" w:color="878787" w:themeColor="accent3"/>
        </w:tcBorders>
      </w:tcPr>
    </w:tblStylePr>
    <w:tblStylePr w:type="band1Vert">
      <w:tblPr/>
      <w:tcPr>
        <w:shd w:val="clear" w:color="auto" w:fill="E1E1E1" w:themeFill="accent3" w:themeFillTint="3F"/>
      </w:tcPr>
    </w:tblStylePr>
    <w:tblStylePr w:type="band1Horz">
      <w:tblPr/>
      <w:tcPr>
        <w:shd w:val="clear" w:color="auto" w:fill="E1E1E1" w:themeFill="accent3" w:themeFillTint="3F"/>
      </w:tcPr>
    </w:tblStylePr>
  </w:style>
  <w:style w:type="table" w:styleId="Gemiddeldelijst1-accent2">
    <w:name w:val="Medium List 1 Accent 2"/>
    <w:basedOn w:val="Standaardtabel"/>
    <w:uiPriority w:val="65"/>
    <w:rsid w:val="00E07762"/>
    <w:pPr>
      <w:spacing w:line="240" w:lineRule="auto"/>
    </w:pPr>
    <w:rPr>
      <w:color w:val="384B96" w:themeColor="text1"/>
    </w:rPr>
    <w:tblPr>
      <w:tblStyleRowBandSize w:val="1"/>
      <w:tblStyleColBandSize w:val="1"/>
      <w:tblBorders>
        <w:top w:val="single" w:sz="8" w:space="0" w:color="F49835" w:themeColor="accent2"/>
        <w:bottom w:val="single" w:sz="8" w:space="0" w:color="F49835" w:themeColor="accent2"/>
      </w:tblBorders>
    </w:tblPr>
    <w:tblStylePr w:type="firstRow">
      <w:rPr>
        <w:rFonts w:asciiTheme="majorHAnsi" w:eastAsiaTheme="majorEastAsia" w:hAnsiTheme="majorHAnsi" w:cstheme="majorBidi"/>
      </w:rPr>
      <w:tblPr/>
      <w:tcPr>
        <w:tcBorders>
          <w:top w:val="nil"/>
          <w:bottom w:val="single" w:sz="8" w:space="0" w:color="F49835" w:themeColor="accent2"/>
        </w:tcBorders>
      </w:tcPr>
    </w:tblStylePr>
    <w:tblStylePr w:type="lastRow">
      <w:rPr>
        <w:b/>
        <w:bCs/>
        <w:color w:val="000000" w:themeColor="text2"/>
      </w:rPr>
      <w:tblPr/>
      <w:tcPr>
        <w:tcBorders>
          <w:top w:val="single" w:sz="8" w:space="0" w:color="F49835" w:themeColor="accent2"/>
          <w:bottom w:val="single" w:sz="8" w:space="0" w:color="F49835" w:themeColor="accent2"/>
        </w:tcBorders>
      </w:tcPr>
    </w:tblStylePr>
    <w:tblStylePr w:type="firstCol">
      <w:rPr>
        <w:b/>
        <w:bCs/>
      </w:rPr>
    </w:tblStylePr>
    <w:tblStylePr w:type="lastCol">
      <w:rPr>
        <w:b/>
        <w:bCs/>
      </w:rPr>
      <w:tblPr/>
      <w:tcPr>
        <w:tcBorders>
          <w:top w:val="single" w:sz="8" w:space="0" w:color="F49835" w:themeColor="accent2"/>
          <w:bottom w:val="single" w:sz="8" w:space="0" w:color="F49835" w:themeColor="accent2"/>
        </w:tcBorders>
      </w:tcPr>
    </w:tblStylePr>
    <w:tblStylePr w:type="band1Vert">
      <w:tblPr/>
      <w:tcPr>
        <w:shd w:val="clear" w:color="auto" w:fill="FCE5CD" w:themeFill="accent2" w:themeFillTint="3F"/>
      </w:tcPr>
    </w:tblStylePr>
    <w:tblStylePr w:type="band1Horz">
      <w:tblPr/>
      <w:tcPr>
        <w:shd w:val="clear" w:color="auto" w:fill="FCE5CD"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B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B771" w:themeFill="accent6"/>
      </w:tcPr>
    </w:tblStylePr>
    <w:tblStylePr w:type="lastCol">
      <w:rPr>
        <w:b/>
        <w:bCs/>
        <w:color w:val="FFFFFF" w:themeColor="background1"/>
      </w:rPr>
      <w:tblPr/>
      <w:tcPr>
        <w:tcBorders>
          <w:left w:val="nil"/>
          <w:right w:val="nil"/>
          <w:insideH w:val="nil"/>
          <w:insideV w:val="nil"/>
        </w:tcBorders>
        <w:shd w:val="clear" w:color="auto" w:fill="F7B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CD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DC1" w:themeFill="accent5"/>
      </w:tcPr>
    </w:tblStylePr>
    <w:tblStylePr w:type="lastCol">
      <w:rPr>
        <w:b/>
        <w:bCs/>
        <w:color w:val="FFFFFF" w:themeColor="background1"/>
      </w:rPr>
      <w:tblPr/>
      <w:tcPr>
        <w:tcBorders>
          <w:left w:val="nil"/>
          <w:right w:val="nil"/>
          <w:insideH w:val="nil"/>
          <w:insideV w:val="nil"/>
        </w:tcBorders>
        <w:shd w:val="clear" w:color="auto" w:fill="80CD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81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81B5" w:themeFill="accent4"/>
      </w:tcPr>
    </w:tblStylePr>
    <w:tblStylePr w:type="lastCol">
      <w:rPr>
        <w:b/>
        <w:bCs/>
        <w:color w:val="FFFFFF" w:themeColor="background1"/>
      </w:rPr>
      <w:tblPr/>
      <w:tcPr>
        <w:tcBorders>
          <w:left w:val="nil"/>
          <w:right w:val="nil"/>
          <w:insideH w:val="nil"/>
          <w:insideV w:val="nil"/>
        </w:tcBorders>
        <w:shd w:val="clear" w:color="auto" w:fill="7381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8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835" w:themeFill="accent2"/>
      </w:tcPr>
    </w:tblStylePr>
    <w:tblStylePr w:type="lastCol">
      <w:rPr>
        <w:b/>
        <w:bCs/>
        <w:color w:val="FFFFFF" w:themeColor="background1"/>
      </w:rPr>
      <w:tblPr/>
      <w:tcPr>
        <w:tcBorders>
          <w:left w:val="nil"/>
          <w:right w:val="nil"/>
          <w:insideH w:val="nil"/>
          <w:insideV w:val="nil"/>
        </w:tcBorders>
        <w:shd w:val="clear" w:color="auto" w:fill="F498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single" w:sz="8" w:space="0" w:color="F9C894" w:themeColor="accent6" w:themeTint="BF"/>
      </w:tblBorders>
    </w:tblPr>
    <w:tblStylePr w:type="firstRow">
      <w:pPr>
        <w:spacing w:before="0" w:after="0" w:line="240" w:lineRule="auto"/>
      </w:pPr>
      <w:rPr>
        <w:b/>
        <w:bCs/>
        <w:color w:val="FFFFFF" w:themeColor="background1"/>
      </w:rPr>
      <w:tblPr/>
      <w:tcPr>
        <w:tcBorders>
          <w:top w:val="single" w:sz="8"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nil"/>
          <w:insideV w:val="nil"/>
        </w:tcBorders>
        <w:shd w:val="clear" w:color="auto" w:fill="F7B771" w:themeFill="accent6"/>
      </w:tcPr>
    </w:tblStylePr>
    <w:tblStylePr w:type="lastRow">
      <w:pPr>
        <w:spacing w:before="0" w:after="0" w:line="240" w:lineRule="auto"/>
      </w:pPr>
      <w:rPr>
        <w:b/>
        <w:bCs/>
      </w:rPr>
      <w:tblPr/>
      <w:tcPr>
        <w:tcBorders>
          <w:top w:val="double" w:sz="6"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DDB" w:themeFill="accent6" w:themeFillTint="3F"/>
      </w:tcPr>
    </w:tblStylePr>
    <w:tblStylePr w:type="band1Horz">
      <w:tblPr/>
      <w:tcPr>
        <w:tcBorders>
          <w:insideH w:val="nil"/>
          <w:insideV w:val="nil"/>
        </w:tcBorders>
        <w:shd w:val="clear" w:color="auto" w:fill="FDEDD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single" w:sz="8" w:space="0" w:color="9FD9D0" w:themeColor="accent5" w:themeTint="BF"/>
      </w:tblBorders>
    </w:tblPr>
    <w:tblStylePr w:type="firstRow">
      <w:pPr>
        <w:spacing w:before="0" w:after="0" w:line="240" w:lineRule="auto"/>
      </w:pPr>
      <w:rPr>
        <w:b/>
        <w:bCs/>
        <w:color w:val="FFFFFF" w:themeColor="background1"/>
      </w:rPr>
      <w:tblPr/>
      <w:tcPr>
        <w:tcBorders>
          <w:top w:val="single" w:sz="8"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nil"/>
          <w:insideV w:val="nil"/>
        </w:tcBorders>
        <w:shd w:val="clear" w:color="auto" w:fill="80CDC1" w:themeFill="accent5"/>
      </w:tcPr>
    </w:tblStylePr>
    <w:tblStylePr w:type="lastRow">
      <w:pPr>
        <w:spacing w:before="0" w:after="0" w:line="240" w:lineRule="auto"/>
      </w:pPr>
      <w:rPr>
        <w:b/>
        <w:bCs/>
      </w:rPr>
      <w:tblPr/>
      <w:tcPr>
        <w:tcBorders>
          <w:top w:val="double" w:sz="6"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F2EF" w:themeFill="accent5" w:themeFillTint="3F"/>
      </w:tcPr>
    </w:tblStylePr>
    <w:tblStylePr w:type="band1Horz">
      <w:tblPr/>
      <w:tcPr>
        <w:tcBorders>
          <w:insideH w:val="nil"/>
          <w:insideV w:val="nil"/>
        </w:tcBorders>
        <w:shd w:val="clear" w:color="auto" w:fill="DFF2E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single" w:sz="8" w:space="0" w:color="96A0C7" w:themeColor="accent4" w:themeTint="BF"/>
      </w:tblBorders>
    </w:tblPr>
    <w:tblStylePr w:type="firstRow">
      <w:pPr>
        <w:spacing w:before="0" w:after="0" w:line="240" w:lineRule="auto"/>
      </w:pPr>
      <w:rPr>
        <w:b/>
        <w:bCs/>
        <w:color w:val="FFFFFF" w:themeColor="background1"/>
      </w:rPr>
      <w:tblPr/>
      <w:tcPr>
        <w:tcBorders>
          <w:top w:val="single" w:sz="8"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nil"/>
          <w:insideV w:val="nil"/>
        </w:tcBorders>
        <w:shd w:val="clear" w:color="auto" w:fill="7381B5" w:themeFill="accent4"/>
      </w:tcPr>
    </w:tblStylePr>
    <w:tblStylePr w:type="lastRow">
      <w:pPr>
        <w:spacing w:before="0" w:after="0" w:line="240" w:lineRule="auto"/>
      </w:pPr>
      <w:rPr>
        <w:b/>
        <w:bCs/>
      </w:rPr>
      <w:tblPr/>
      <w:tcPr>
        <w:tcBorders>
          <w:top w:val="double" w:sz="6"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FEC" w:themeFill="accent4" w:themeFillTint="3F"/>
      </w:tcPr>
    </w:tblStylePr>
    <w:tblStylePr w:type="band1Horz">
      <w:tblPr/>
      <w:tcPr>
        <w:tcBorders>
          <w:insideH w:val="nil"/>
          <w:insideV w:val="nil"/>
        </w:tcBorders>
        <w:shd w:val="clear" w:color="auto" w:fill="DCDFEC"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Pr>
    <w:tblStylePr w:type="firstRow">
      <w:pPr>
        <w:spacing w:before="0" w:after="0" w:line="240" w:lineRule="auto"/>
      </w:pPr>
      <w:rPr>
        <w:b/>
        <w:bCs/>
        <w:color w:val="FFFFFF"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78787"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single" w:sz="8" w:space="0" w:color="F6B167" w:themeColor="accent2" w:themeTint="BF"/>
      </w:tblBorders>
    </w:tblPr>
    <w:tblStylePr w:type="firstRow">
      <w:pPr>
        <w:spacing w:before="0" w:after="0" w:line="240" w:lineRule="auto"/>
      </w:pPr>
      <w:rPr>
        <w:b/>
        <w:bCs/>
        <w:color w:val="FFFFFF" w:themeColor="background1"/>
      </w:rPr>
      <w:tblPr/>
      <w:tcPr>
        <w:tcBorders>
          <w:top w:val="single" w:sz="8"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nil"/>
          <w:insideV w:val="nil"/>
        </w:tcBorders>
        <w:shd w:val="clear" w:color="auto" w:fill="F49835" w:themeFill="accent2"/>
      </w:tcPr>
    </w:tblStylePr>
    <w:tblStylePr w:type="lastRow">
      <w:pPr>
        <w:spacing w:before="0" w:after="0" w:line="240" w:lineRule="auto"/>
      </w:pPr>
      <w:rPr>
        <w:b/>
        <w:bCs/>
      </w:rPr>
      <w:tblPr/>
      <w:tcPr>
        <w:tcBorders>
          <w:top w:val="double" w:sz="6"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5CD" w:themeFill="accent2" w:themeFillTint="3F"/>
      </w:tcPr>
    </w:tblStylePr>
    <w:tblStylePr w:type="band1Horz">
      <w:tblPr/>
      <w:tcPr>
        <w:tcBorders>
          <w:insideH w:val="nil"/>
          <w:insideV w:val="nil"/>
        </w:tcBorders>
        <w:shd w:val="clear" w:color="auto" w:fill="FCE5CD"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B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B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B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B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A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AB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2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D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D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D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D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6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6E0"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81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81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81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81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0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0DA"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1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78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78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78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78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3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3C3"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5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98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98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98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98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B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B9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D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8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8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8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8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BD3"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F7B771" w:themeColor="accent6"/>
        <w:left w:val="single" w:sz="8" w:space="0" w:color="F7B771" w:themeColor="accent6"/>
        <w:bottom w:val="single" w:sz="8" w:space="0" w:color="F7B771" w:themeColor="accent6"/>
        <w:right w:val="single" w:sz="8" w:space="0" w:color="F7B771" w:themeColor="accent6"/>
        <w:insideH w:val="single" w:sz="8" w:space="0" w:color="F7B771" w:themeColor="accent6"/>
        <w:insideV w:val="single" w:sz="8" w:space="0" w:color="F7B771" w:themeColor="accent6"/>
      </w:tblBorders>
    </w:tblPr>
    <w:tcPr>
      <w:shd w:val="clear" w:color="auto" w:fill="FDEDDB" w:themeFill="accent6" w:themeFillTint="3F"/>
    </w:tcPr>
    <w:tblStylePr w:type="firstRow">
      <w:rPr>
        <w:b/>
        <w:bCs/>
        <w:color w:val="384B96" w:themeColor="text1"/>
      </w:rPr>
      <w:tblPr/>
      <w:tcPr>
        <w:shd w:val="clear" w:color="auto" w:fill="FEF7F0" w:themeFill="accent6"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FDF0E2" w:themeFill="accent6" w:themeFillTint="33"/>
      </w:tcPr>
    </w:tblStylePr>
    <w:tblStylePr w:type="band1Vert">
      <w:tblPr/>
      <w:tcPr>
        <w:shd w:val="clear" w:color="auto" w:fill="FBDAB8" w:themeFill="accent6" w:themeFillTint="7F"/>
      </w:tcPr>
    </w:tblStylePr>
    <w:tblStylePr w:type="band1Horz">
      <w:tblPr/>
      <w:tcPr>
        <w:tcBorders>
          <w:insideH w:val="single" w:sz="6" w:space="0" w:color="F7B771" w:themeColor="accent6"/>
          <w:insideV w:val="single" w:sz="6" w:space="0" w:color="F7B771" w:themeColor="accent6"/>
        </w:tcBorders>
        <w:shd w:val="clear" w:color="auto" w:fill="FBDAB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80CDC1" w:themeColor="accent5"/>
        <w:left w:val="single" w:sz="8" w:space="0" w:color="80CDC1" w:themeColor="accent5"/>
        <w:bottom w:val="single" w:sz="8" w:space="0" w:color="80CDC1" w:themeColor="accent5"/>
        <w:right w:val="single" w:sz="8" w:space="0" w:color="80CDC1" w:themeColor="accent5"/>
        <w:insideH w:val="single" w:sz="8" w:space="0" w:color="80CDC1" w:themeColor="accent5"/>
        <w:insideV w:val="single" w:sz="8" w:space="0" w:color="80CDC1" w:themeColor="accent5"/>
      </w:tblBorders>
    </w:tblPr>
    <w:tcPr>
      <w:shd w:val="clear" w:color="auto" w:fill="DFF2EF" w:themeFill="accent5" w:themeFillTint="3F"/>
    </w:tcPr>
    <w:tblStylePr w:type="firstRow">
      <w:rPr>
        <w:b/>
        <w:bCs/>
        <w:color w:val="384B96" w:themeColor="text1"/>
      </w:rPr>
      <w:tblPr/>
      <w:tcPr>
        <w:shd w:val="clear" w:color="auto" w:fill="F2FAF8" w:themeFill="accent5"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E5F5F2" w:themeFill="accent5" w:themeFillTint="33"/>
      </w:tcPr>
    </w:tblStylePr>
    <w:tblStylePr w:type="band1Vert">
      <w:tblPr/>
      <w:tcPr>
        <w:shd w:val="clear" w:color="auto" w:fill="BFE6E0" w:themeFill="accent5" w:themeFillTint="7F"/>
      </w:tcPr>
    </w:tblStylePr>
    <w:tblStylePr w:type="band1Horz">
      <w:tblPr/>
      <w:tcPr>
        <w:tcBorders>
          <w:insideH w:val="single" w:sz="6" w:space="0" w:color="80CDC1" w:themeColor="accent5"/>
          <w:insideV w:val="single" w:sz="6" w:space="0" w:color="80CDC1" w:themeColor="accent5"/>
        </w:tcBorders>
        <w:shd w:val="clear" w:color="auto" w:fill="BFE6E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7381B5" w:themeColor="accent4"/>
        <w:left w:val="single" w:sz="8" w:space="0" w:color="7381B5" w:themeColor="accent4"/>
        <w:bottom w:val="single" w:sz="8" w:space="0" w:color="7381B5" w:themeColor="accent4"/>
        <w:right w:val="single" w:sz="8" w:space="0" w:color="7381B5" w:themeColor="accent4"/>
        <w:insideH w:val="single" w:sz="8" w:space="0" w:color="7381B5" w:themeColor="accent4"/>
        <w:insideV w:val="single" w:sz="8" w:space="0" w:color="7381B5" w:themeColor="accent4"/>
      </w:tblBorders>
    </w:tblPr>
    <w:tcPr>
      <w:shd w:val="clear" w:color="auto" w:fill="DCDFEC" w:themeFill="accent4" w:themeFillTint="3F"/>
    </w:tcPr>
    <w:tblStylePr w:type="firstRow">
      <w:rPr>
        <w:b/>
        <w:bCs/>
        <w:color w:val="384B96" w:themeColor="text1"/>
      </w:rPr>
      <w:tblPr/>
      <w:tcPr>
        <w:shd w:val="clear" w:color="auto" w:fill="F1F2F7" w:themeFill="accent4"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E2E5F0" w:themeFill="accent4" w:themeFillTint="33"/>
      </w:tcPr>
    </w:tblStylePr>
    <w:tblStylePr w:type="band1Vert">
      <w:tblPr/>
      <w:tcPr>
        <w:shd w:val="clear" w:color="auto" w:fill="B9C0DA" w:themeFill="accent4" w:themeFillTint="7F"/>
      </w:tcPr>
    </w:tblStylePr>
    <w:tblStylePr w:type="band1Horz">
      <w:tblPr/>
      <w:tcPr>
        <w:tcBorders>
          <w:insideH w:val="single" w:sz="6" w:space="0" w:color="7381B5" w:themeColor="accent4"/>
          <w:insideV w:val="single" w:sz="6" w:space="0" w:color="7381B5" w:themeColor="accent4"/>
        </w:tcBorders>
        <w:shd w:val="clear" w:color="auto" w:fill="B9C0DA"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insideH w:val="single" w:sz="8" w:space="0" w:color="878787" w:themeColor="accent3"/>
        <w:insideV w:val="single" w:sz="8" w:space="0" w:color="878787" w:themeColor="accent3"/>
      </w:tblBorders>
    </w:tblPr>
    <w:tcPr>
      <w:shd w:val="clear" w:color="auto" w:fill="E1E1E1" w:themeFill="accent3" w:themeFillTint="3F"/>
    </w:tcPr>
    <w:tblStylePr w:type="firstRow">
      <w:rPr>
        <w:b/>
        <w:bCs/>
        <w:color w:val="384B96" w:themeColor="text1"/>
      </w:rPr>
      <w:tblPr/>
      <w:tcPr>
        <w:shd w:val="clear" w:color="auto" w:fill="F3F3F3" w:themeFill="accent3"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E7E7E7" w:themeFill="accent3" w:themeFillTint="33"/>
      </w:tcPr>
    </w:tblStylePr>
    <w:tblStylePr w:type="band1Vert">
      <w:tblPr/>
      <w:tcPr>
        <w:shd w:val="clear" w:color="auto" w:fill="C3C3C3" w:themeFill="accent3" w:themeFillTint="7F"/>
      </w:tcPr>
    </w:tblStylePr>
    <w:tblStylePr w:type="band1Horz">
      <w:tblPr/>
      <w:tcPr>
        <w:tcBorders>
          <w:insideH w:val="single" w:sz="6" w:space="0" w:color="878787" w:themeColor="accent3"/>
          <w:insideV w:val="single" w:sz="6" w:space="0" w:color="878787" w:themeColor="accent3"/>
        </w:tcBorders>
        <w:shd w:val="clear" w:color="auto" w:fill="C3C3C3"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F49835" w:themeColor="accent2"/>
        <w:left w:val="single" w:sz="8" w:space="0" w:color="F49835" w:themeColor="accent2"/>
        <w:bottom w:val="single" w:sz="8" w:space="0" w:color="F49835" w:themeColor="accent2"/>
        <w:right w:val="single" w:sz="8" w:space="0" w:color="F49835" w:themeColor="accent2"/>
        <w:insideH w:val="single" w:sz="8" w:space="0" w:color="F49835" w:themeColor="accent2"/>
        <w:insideV w:val="single" w:sz="8" w:space="0" w:color="F49835" w:themeColor="accent2"/>
      </w:tblBorders>
    </w:tblPr>
    <w:tcPr>
      <w:shd w:val="clear" w:color="auto" w:fill="FCE5CD" w:themeFill="accent2" w:themeFillTint="3F"/>
    </w:tcPr>
    <w:tblStylePr w:type="firstRow">
      <w:rPr>
        <w:b/>
        <w:bCs/>
        <w:color w:val="384B96" w:themeColor="text1"/>
      </w:rPr>
      <w:tblPr/>
      <w:tcPr>
        <w:shd w:val="clear" w:color="auto" w:fill="FEF4EB" w:themeFill="accent2"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FCEAD6" w:themeFill="accent2" w:themeFillTint="33"/>
      </w:tcPr>
    </w:tblStylePr>
    <w:tblStylePr w:type="band1Vert">
      <w:tblPr/>
      <w:tcPr>
        <w:shd w:val="clear" w:color="auto" w:fill="F9CB9A" w:themeFill="accent2" w:themeFillTint="7F"/>
      </w:tcPr>
    </w:tblStylePr>
    <w:tblStylePr w:type="band1Horz">
      <w:tblPr/>
      <w:tcPr>
        <w:tcBorders>
          <w:insideH w:val="single" w:sz="6" w:space="0" w:color="F49835" w:themeColor="accent2"/>
          <w:insideV w:val="single" w:sz="6" w:space="0" w:color="F49835" w:themeColor="accent2"/>
        </w:tcBorders>
        <w:shd w:val="clear" w:color="auto" w:fill="F9CB9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Borders>
        <w:top w:val="single" w:sz="8" w:space="0" w:color="4AB8A7" w:themeColor="accent1"/>
        <w:left w:val="single" w:sz="8" w:space="0" w:color="4AB8A7" w:themeColor="accent1"/>
        <w:bottom w:val="single" w:sz="8" w:space="0" w:color="4AB8A7" w:themeColor="accent1"/>
        <w:right w:val="single" w:sz="8" w:space="0" w:color="4AB8A7" w:themeColor="accent1"/>
        <w:insideH w:val="single" w:sz="8" w:space="0" w:color="4AB8A7" w:themeColor="accent1"/>
        <w:insideV w:val="single" w:sz="8" w:space="0" w:color="4AB8A7" w:themeColor="accent1"/>
      </w:tblBorders>
    </w:tblPr>
    <w:tcPr>
      <w:shd w:val="clear" w:color="auto" w:fill="D2EDE9" w:themeFill="accent1" w:themeFillTint="3F"/>
    </w:tcPr>
    <w:tblStylePr w:type="firstRow">
      <w:rPr>
        <w:b/>
        <w:bCs/>
        <w:color w:val="384B96" w:themeColor="text1"/>
      </w:rPr>
      <w:tblPr/>
      <w:tcPr>
        <w:shd w:val="clear" w:color="auto" w:fill="EDF8F6" w:themeFill="accent1"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DAF0ED" w:themeFill="accent1" w:themeFillTint="33"/>
      </w:tcPr>
    </w:tblStylePr>
    <w:tblStylePr w:type="band1Vert">
      <w:tblPr/>
      <w:tcPr>
        <w:shd w:val="clear" w:color="auto" w:fill="A4DBD3" w:themeFill="accent1" w:themeFillTint="7F"/>
      </w:tcPr>
    </w:tblStylePr>
    <w:tblStylePr w:type="band1Horz">
      <w:tblPr/>
      <w:tcPr>
        <w:tcBorders>
          <w:insideH w:val="single" w:sz="6" w:space="0" w:color="4AB8A7" w:themeColor="accent1"/>
          <w:insideV w:val="single" w:sz="6" w:space="0" w:color="4AB8A7" w:themeColor="accent1"/>
        </w:tcBorders>
        <w:shd w:val="clear" w:color="auto" w:fill="A4DBD3"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single" w:sz="8" w:space="0" w:color="F9C894" w:themeColor="accent6" w:themeTint="BF"/>
        <w:insideV w:val="single" w:sz="8" w:space="0" w:color="F9C894" w:themeColor="accent6" w:themeTint="BF"/>
      </w:tblBorders>
    </w:tblPr>
    <w:tcPr>
      <w:shd w:val="clear" w:color="auto" w:fill="FDEDDB" w:themeFill="accent6" w:themeFillTint="3F"/>
    </w:tcPr>
    <w:tblStylePr w:type="firstRow">
      <w:rPr>
        <w:b/>
        <w:bCs/>
      </w:rPr>
    </w:tblStylePr>
    <w:tblStylePr w:type="lastRow">
      <w:rPr>
        <w:b/>
        <w:bCs/>
      </w:rPr>
      <w:tblPr/>
      <w:tcPr>
        <w:tcBorders>
          <w:top w:val="single" w:sz="18" w:space="0" w:color="F9C894" w:themeColor="accent6" w:themeTint="BF"/>
        </w:tcBorders>
      </w:tcPr>
    </w:tblStylePr>
    <w:tblStylePr w:type="firstCol">
      <w:rPr>
        <w:b/>
        <w:bCs/>
      </w:rPr>
    </w:tblStylePr>
    <w:tblStylePr w:type="lastCol">
      <w:rPr>
        <w:b/>
        <w:bCs/>
      </w:rPr>
    </w:tblStylePr>
    <w:tblStylePr w:type="band1Vert">
      <w:tblPr/>
      <w:tcPr>
        <w:shd w:val="clear" w:color="auto" w:fill="FBDAB8" w:themeFill="accent6" w:themeFillTint="7F"/>
      </w:tcPr>
    </w:tblStylePr>
    <w:tblStylePr w:type="band1Horz">
      <w:tblPr/>
      <w:tcPr>
        <w:shd w:val="clear" w:color="auto" w:fill="FBDAB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single" w:sz="8" w:space="0" w:color="9FD9D0" w:themeColor="accent5" w:themeTint="BF"/>
        <w:insideV w:val="single" w:sz="8" w:space="0" w:color="9FD9D0" w:themeColor="accent5" w:themeTint="BF"/>
      </w:tblBorders>
    </w:tblPr>
    <w:tcPr>
      <w:shd w:val="clear" w:color="auto" w:fill="DFF2EF" w:themeFill="accent5" w:themeFillTint="3F"/>
    </w:tcPr>
    <w:tblStylePr w:type="firstRow">
      <w:rPr>
        <w:b/>
        <w:bCs/>
      </w:rPr>
    </w:tblStylePr>
    <w:tblStylePr w:type="lastRow">
      <w:rPr>
        <w:b/>
        <w:bCs/>
      </w:rPr>
      <w:tblPr/>
      <w:tcPr>
        <w:tcBorders>
          <w:top w:val="single" w:sz="18" w:space="0" w:color="9FD9D0" w:themeColor="accent5" w:themeTint="BF"/>
        </w:tcBorders>
      </w:tcPr>
    </w:tblStylePr>
    <w:tblStylePr w:type="firstCol">
      <w:rPr>
        <w:b/>
        <w:bCs/>
      </w:rPr>
    </w:tblStylePr>
    <w:tblStylePr w:type="lastCol">
      <w:rPr>
        <w:b/>
        <w:bCs/>
      </w:rPr>
    </w:tblStylePr>
    <w:tblStylePr w:type="band1Vert">
      <w:tblPr/>
      <w:tcPr>
        <w:shd w:val="clear" w:color="auto" w:fill="BFE6E0" w:themeFill="accent5" w:themeFillTint="7F"/>
      </w:tcPr>
    </w:tblStylePr>
    <w:tblStylePr w:type="band1Horz">
      <w:tblPr/>
      <w:tcPr>
        <w:shd w:val="clear" w:color="auto" w:fill="BFE6E0"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single" w:sz="8" w:space="0" w:color="96A0C7" w:themeColor="accent4" w:themeTint="BF"/>
        <w:insideV w:val="single" w:sz="8" w:space="0" w:color="96A0C7" w:themeColor="accent4" w:themeTint="BF"/>
      </w:tblBorders>
    </w:tblPr>
    <w:tcPr>
      <w:shd w:val="clear" w:color="auto" w:fill="DCDFEC" w:themeFill="accent4" w:themeFillTint="3F"/>
    </w:tcPr>
    <w:tblStylePr w:type="firstRow">
      <w:rPr>
        <w:b/>
        <w:bCs/>
      </w:rPr>
    </w:tblStylePr>
    <w:tblStylePr w:type="lastRow">
      <w:rPr>
        <w:b/>
        <w:bCs/>
      </w:rPr>
      <w:tblPr/>
      <w:tcPr>
        <w:tcBorders>
          <w:top w:val="single" w:sz="18" w:space="0" w:color="96A0C7" w:themeColor="accent4" w:themeTint="BF"/>
        </w:tcBorders>
      </w:tcPr>
    </w:tblStylePr>
    <w:tblStylePr w:type="firstCol">
      <w:rPr>
        <w:b/>
        <w:bCs/>
      </w:rPr>
    </w:tblStylePr>
    <w:tblStylePr w:type="lastCol">
      <w:rPr>
        <w:b/>
        <w:bCs/>
      </w:rPr>
    </w:tblStylePr>
    <w:tblStylePr w:type="band1Vert">
      <w:tblPr/>
      <w:tcPr>
        <w:shd w:val="clear" w:color="auto" w:fill="B9C0DA" w:themeFill="accent4" w:themeFillTint="7F"/>
      </w:tcPr>
    </w:tblStylePr>
    <w:tblStylePr w:type="band1Horz">
      <w:tblPr/>
      <w:tcPr>
        <w:shd w:val="clear" w:color="auto" w:fill="B9C0DA"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insideV w:val="single" w:sz="8" w:space="0" w:color="A5A5A5" w:themeColor="accent3" w:themeTint="BF"/>
      </w:tblBorders>
    </w:tblPr>
    <w:tcPr>
      <w:shd w:val="clear" w:color="auto" w:fill="E1E1E1" w:themeFill="accent3" w:themeFillTint="3F"/>
    </w:tcPr>
    <w:tblStylePr w:type="firstRow">
      <w:rPr>
        <w:b/>
        <w:bCs/>
      </w:rPr>
    </w:tblStylePr>
    <w:tblStylePr w:type="lastRow">
      <w:rPr>
        <w:b/>
        <w:bCs/>
      </w:rPr>
      <w:tblPr/>
      <w:tcPr>
        <w:tcBorders>
          <w:top w:val="single" w:sz="18" w:space="0" w:color="A5A5A5" w:themeColor="accent3" w:themeTint="BF"/>
        </w:tcBorders>
      </w:tcPr>
    </w:tblStylePr>
    <w:tblStylePr w:type="firstCol">
      <w:rPr>
        <w:b/>
        <w:bCs/>
      </w:rPr>
    </w:tblStylePr>
    <w:tblStylePr w:type="lastCol">
      <w:rPr>
        <w:b/>
        <w:bCs/>
      </w:rPr>
    </w:tblStylePr>
    <w:tblStylePr w:type="band1Vert">
      <w:tblPr/>
      <w:tcPr>
        <w:shd w:val="clear" w:color="auto" w:fill="C3C3C3" w:themeFill="accent3" w:themeFillTint="7F"/>
      </w:tcPr>
    </w:tblStylePr>
    <w:tblStylePr w:type="band1Horz">
      <w:tblPr/>
      <w:tcPr>
        <w:shd w:val="clear" w:color="auto" w:fill="C3C3C3"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single" w:sz="8" w:space="0" w:color="F6B167" w:themeColor="accent2" w:themeTint="BF"/>
        <w:insideV w:val="single" w:sz="8" w:space="0" w:color="F6B167" w:themeColor="accent2" w:themeTint="BF"/>
      </w:tblBorders>
    </w:tblPr>
    <w:tcPr>
      <w:shd w:val="clear" w:color="auto" w:fill="FCE5CD" w:themeFill="accent2" w:themeFillTint="3F"/>
    </w:tcPr>
    <w:tblStylePr w:type="firstRow">
      <w:rPr>
        <w:b/>
        <w:bCs/>
      </w:rPr>
    </w:tblStylePr>
    <w:tblStylePr w:type="lastRow">
      <w:rPr>
        <w:b/>
        <w:bCs/>
      </w:rPr>
      <w:tblPr/>
      <w:tcPr>
        <w:tcBorders>
          <w:top w:val="single" w:sz="18" w:space="0" w:color="F6B167" w:themeColor="accent2" w:themeTint="BF"/>
        </w:tcBorders>
      </w:tcPr>
    </w:tblStylePr>
    <w:tblStylePr w:type="firstCol">
      <w:rPr>
        <w:b/>
        <w:bCs/>
      </w:rPr>
    </w:tblStylePr>
    <w:tblStylePr w:type="lastCol">
      <w:rPr>
        <w:b/>
        <w:bCs/>
      </w:rPr>
    </w:tblStylePr>
    <w:tblStylePr w:type="band1Vert">
      <w:tblPr/>
      <w:tcPr>
        <w:shd w:val="clear" w:color="auto" w:fill="F9CB9A" w:themeFill="accent2" w:themeFillTint="7F"/>
      </w:tcPr>
    </w:tblStylePr>
    <w:tblStylePr w:type="band1Horz">
      <w:tblPr/>
      <w:tcPr>
        <w:shd w:val="clear" w:color="auto" w:fill="F9CB9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7C9BC" w:themeColor="accent1" w:themeTint="BF"/>
        <w:left w:val="single" w:sz="8" w:space="0" w:color="77C9BC" w:themeColor="accent1" w:themeTint="BF"/>
        <w:bottom w:val="single" w:sz="8" w:space="0" w:color="77C9BC" w:themeColor="accent1" w:themeTint="BF"/>
        <w:right w:val="single" w:sz="8" w:space="0" w:color="77C9BC" w:themeColor="accent1" w:themeTint="BF"/>
        <w:insideH w:val="single" w:sz="8" w:space="0" w:color="77C9BC" w:themeColor="accent1" w:themeTint="BF"/>
        <w:insideV w:val="single" w:sz="8" w:space="0" w:color="77C9BC" w:themeColor="accent1" w:themeTint="BF"/>
      </w:tblBorders>
    </w:tblPr>
    <w:tcPr>
      <w:shd w:val="clear" w:color="auto" w:fill="D2EDE9" w:themeFill="accent1" w:themeFillTint="3F"/>
    </w:tcPr>
    <w:tblStylePr w:type="firstRow">
      <w:rPr>
        <w:b/>
        <w:bCs/>
      </w:rPr>
    </w:tblStylePr>
    <w:tblStylePr w:type="lastRow">
      <w:rPr>
        <w:b/>
        <w:bCs/>
      </w:rPr>
      <w:tblPr/>
      <w:tcPr>
        <w:tcBorders>
          <w:top w:val="single" w:sz="18" w:space="0" w:color="77C9BC" w:themeColor="accent1" w:themeTint="BF"/>
        </w:tcBorders>
      </w:tcPr>
    </w:tblStylePr>
    <w:tblStylePr w:type="firstCol">
      <w:rPr>
        <w:b/>
        <w:bCs/>
      </w:rPr>
    </w:tblStylePr>
    <w:tblStylePr w:type="lastCol">
      <w:rPr>
        <w:b/>
        <w:bCs/>
      </w:rPr>
    </w:tblStylePr>
    <w:tblStylePr w:type="band1Vert">
      <w:tblPr/>
      <w:tcPr>
        <w:shd w:val="clear" w:color="auto" w:fill="A4DBD3" w:themeFill="accent1" w:themeFillTint="7F"/>
      </w:tcPr>
    </w:tblStylePr>
    <w:tblStylePr w:type="band1Horz">
      <w:tblPr/>
      <w:tcPr>
        <w:shd w:val="clear" w:color="auto" w:fill="A4DBD3"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B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A95C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28B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28B1B" w:themeFill="accent6" w:themeFillShade="BF"/>
      </w:tcPr>
    </w:tblStylePr>
    <w:tblStylePr w:type="band1Vert">
      <w:tblPr/>
      <w:tcPr>
        <w:tcBorders>
          <w:top w:val="nil"/>
          <w:left w:val="nil"/>
          <w:bottom w:val="nil"/>
          <w:right w:val="nil"/>
          <w:insideH w:val="nil"/>
          <w:insideV w:val="nil"/>
        </w:tcBorders>
        <w:shd w:val="clear" w:color="auto" w:fill="F28B1B" w:themeFill="accent6" w:themeFillShade="BF"/>
      </w:tcPr>
    </w:tblStylePr>
    <w:tblStylePr w:type="band1Horz">
      <w:tblPr/>
      <w:tcPr>
        <w:tcBorders>
          <w:top w:val="nil"/>
          <w:left w:val="nil"/>
          <w:bottom w:val="nil"/>
          <w:right w:val="nil"/>
          <w:insideH w:val="nil"/>
          <w:insideV w:val="nil"/>
        </w:tcBorders>
        <w:shd w:val="clear" w:color="auto" w:fill="F28B1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80CD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2E766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B2A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B2A1" w:themeFill="accent5" w:themeFillShade="BF"/>
      </w:tcPr>
    </w:tblStylePr>
    <w:tblStylePr w:type="band1Vert">
      <w:tblPr/>
      <w:tcPr>
        <w:tcBorders>
          <w:top w:val="nil"/>
          <w:left w:val="nil"/>
          <w:bottom w:val="nil"/>
          <w:right w:val="nil"/>
          <w:insideH w:val="nil"/>
          <w:insideV w:val="nil"/>
        </w:tcBorders>
        <w:shd w:val="clear" w:color="auto" w:fill="46B2A1" w:themeFill="accent5" w:themeFillShade="BF"/>
      </w:tcPr>
    </w:tblStylePr>
    <w:tblStylePr w:type="band1Horz">
      <w:tblPr/>
      <w:tcPr>
        <w:tcBorders>
          <w:top w:val="nil"/>
          <w:left w:val="nil"/>
          <w:bottom w:val="nil"/>
          <w:right w:val="nil"/>
          <w:insideH w:val="nil"/>
          <w:insideV w:val="nil"/>
        </w:tcBorders>
        <w:shd w:val="clear" w:color="auto" w:fill="46B2A1"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7381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333C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5B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5B90" w:themeFill="accent4" w:themeFillShade="BF"/>
      </w:tcPr>
    </w:tblStylePr>
    <w:tblStylePr w:type="band1Vert">
      <w:tblPr/>
      <w:tcPr>
        <w:tcBorders>
          <w:top w:val="nil"/>
          <w:left w:val="nil"/>
          <w:bottom w:val="nil"/>
          <w:right w:val="nil"/>
          <w:insideH w:val="nil"/>
          <w:insideV w:val="nil"/>
        </w:tcBorders>
        <w:shd w:val="clear" w:color="auto" w:fill="4C5B90" w:themeFill="accent4" w:themeFillShade="BF"/>
      </w:tcPr>
    </w:tblStylePr>
    <w:tblStylePr w:type="band1Horz">
      <w:tblPr/>
      <w:tcPr>
        <w:tcBorders>
          <w:top w:val="nil"/>
          <w:left w:val="nil"/>
          <w:bottom w:val="nil"/>
          <w:right w:val="nil"/>
          <w:insideH w:val="nil"/>
          <w:insideV w:val="nil"/>
        </w:tcBorders>
        <w:shd w:val="clear" w:color="auto" w:fill="4C5B9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7878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43434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56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565" w:themeFill="accent3" w:themeFillShade="BF"/>
      </w:tcPr>
    </w:tblStylePr>
    <w:tblStylePr w:type="band1Vert">
      <w:tblPr/>
      <w:tcPr>
        <w:tcBorders>
          <w:top w:val="nil"/>
          <w:left w:val="nil"/>
          <w:bottom w:val="nil"/>
          <w:right w:val="nil"/>
          <w:insideH w:val="nil"/>
          <w:insideV w:val="nil"/>
        </w:tcBorders>
        <w:shd w:val="clear" w:color="auto" w:fill="656565" w:themeFill="accent3" w:themeFillShade="BF"/>
      </w:tcPr>
    </w:tblStylePr>
    <w:tblStylePr w:type="band1Horz">
      <w:tblPr/>
      <w:tcPr>
        <w:tcBorders>
          <w:top w:val="nil"/>
          <w:left w:val="nil"/>
          <w:bottom w:val="nil"/>
          <w:right w:val="nil"/>
          <w:insideH w:val="nil"/>
          <w:insideV w:val="nil"/>
        </w:tcBorders>
        <w:shd w:val="clear" w:color="auto" w:fill="656565"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F498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8B4C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272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2720B" w:themeFill="accent2" w:themeFillShade="BF"/>
      </w:tcPr>
    </w:tblStylePr>
    <w:tblStylePr w:type="band1Vert">
      <w:tblPr/>
      <w:tcPr>
        <w:tcBorders>
          <w:top w:val="nil"/>
          <w:left w:val="nil"/>
          <w:bottom w:val="nil"/>
          <w:right w:val="nil"/>
          <w:insideH w:val="nil"/>
          <w:insideV w:val="nil"/>
        </w:tcBorders>
        <w:shd w:val="clear" w:color="auto" w:fill="D2720B" w:themeFill="accent2" w:themeFillShade="BF"/>
      </w:tcPr>
    </w:tblStylePr>
    <w:tblStylePr w:type="band1Horz">
      <w:tblPr/>
      <w:tcPr>
        <w:tcBorders>
          <w:top w:val="nil"/>
          <w:left w:val="nil"/>
          <w:bottom w:val="nil"/>
          <w:right w:val="nil"/>
          <w:insideH w:val="nil"/>
          <w:insideV w:val="nil"/>
        </w:tcBorders>
        <w:shd w:val="clear" w:color="auto" w:fill="D2720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AB8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245C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8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8A7D" w:themeFill="accent1" w:themeFillShade="BF"/>
      </w:tcPr>
    </w:tblStylePr>
    <w:tblStylePr w:type="band1Vert">
      <w:tblPr/>
      <w:tcPr>
        <w:tcBorders>
          <w:top w:val="nil"/>
          <w:left w:val="nil"/>
          <w:bottom w:val="nil"/>
          <w:right w:val="nil"/>
          <w:insideH w:val="nil"/>
          <w:insideV w:val="nil"/>
        </w:tcBorders>
        <w:shd w:val="clear" w:color="auto" w:fill="368A7D" w:themeFill="accent1" w:themeFillShade="BF"/>
      </w:tcPr>
    </w:tblStylePr>
    <w:tblStylePr w:type="band1Horz">
      <w:tblPr/>
      <w:tcPr>
        <w:tcBorders>
          <w:top w:val="nil"/>
          <w:left w:val="nil"/>
          <w:bottom w:val="nil"/>
          <w:right w:val="nil"/>
          <w:insideH w:val="nil"/>
          <w:insideV w:val="nil"/>
        </w:tcBorders>
        <w:shd w:val="clear" w:color="auto" w:fill="368A7D" w:themeFill="accent1" w:themeFillShade="BF"/>
      </w:tcPr>
    </w:tblStylePr>
  </w:style>
  <w:style w:type="paragraph" w:styleId="Bibliografie">
    <w:name w:val="Bibliography"/>
    <w:basedOn w:val="ZsysbasisMedMij"/>
    <w:next w:val="BasistekstMedMij"/>
    <w:uiPriority w:val="37"/>
    <w:semiHidden/>
    <w:rsid w:val="00E07762"/>
  </w:style>
  <w:style w:type="paragraph" w:styleId="Citaat">
    <w:name w:val="Quote"/>
    <w:basedOn w:val="ZsysbasisMedMij"/>
    <w:next w:val="BasistekstMedMij"/>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384B96" w:themeColor="text1"/>
      <w:sz w:val="18"/>
      <w:szCs w:val="18"/>
    </w:rPr>
  </w:style>
  <w:style w:type="paragraph" w:styleId="Duidelijkcitaat">
    <w:name w:val="Intense Quote"/>
    <w:basedOn w:val="ZsysbasisMedMij"/>
    <w:next w:val="BasistekstMedMij"/>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MedMij"/>
    <w:basedOn w:val="Standaardalinea-lettertype"/>
    <w:rsid w:val="00E07762"/>
    <w:rPr>
      <w:vertAlign w:val="superscript"/>
    </w:rPr>
  </w:style>
  <w:style w:type="paragraph" w:styleId="Geenafstand">
    <w:name w:val="No Spacing"/>
    <w:basedOn w:val="ZsysbasisMedMij"/>
    <w:next w:val="BasistekstMedMij"/>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MedMij"/>
    <w:next w:val="BasistekstMedMij"/>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MedMij"/>
    <w:next w:val="BasistekstMedMij"/>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MedMij">
    <w:name w:val="Kopnummering MedMij"/>
    <w:uiPriority w:val="99"/>
    <w:semiHidden/>
    <w:rsid w:val="00F24763"/>
    <w:pPr>
      <w:numPr>
        <w:numId w:val="9"/>
      </w:numPr>
    </w:pPr>
  </w:style>
  <w:style w:type="paragraph" w:customStyle="1" w:styleId="ZsyseenpuntMedMij">
    <w:name w:val="Zsyseenpunt MedMij"/>
    <w:basedOn w:val="ZsysbasisMedMij"/>
    <w:semiHidden/>
    <w:rsid w:val="00756C31"/>
    <w:pPr>
      <w:spacing w:line="20" w:lineRule="exact"/>
    </w:pPr>
    <w:rPr>
      <w:sz w:val="2"/>
    </w:rPr>
  </w:style>
  <w:style w:type="paragraph" w:customStyle="1" w:styleId="ZsysbasisdocumentgegevensMedMij">
    <w:name w:val="Zsysbasisdocumentgegevens MedMij"/>
    <w:basedOn w:val="ZsysbasisMedMij"/>
    <w:next w:val="BasistekstMedMij"/>
    <w:semiHidden/>
    <w:rsid w:val="0020548B"/>
    <w:pPr>
      <w:spacing w:line="220" w:lineRule="exact"/>
    </w:pPr>
    <w:rPr>
      <w:noProof/>
      <w:sz w:val="18"/>
    </w:rPr>
  </w:style>
  <w:style w:type="paragraph" w:customStyle="1" w:styleId="DocumentgegevenskopjeMedMij">
    <w:name w:val="Documentgegevens kopje MedMij"/>
    <w:basedOn w:val="ZsysbasisdocumentgegevensMedMij"/>
    <w:rsid w:val="00756C31"/>
  </w:style>
  <w:style w:type="paragraph" w:customStyle="1" w:styleId="DocumentgegevensMedMij">
    <w:name w:val="Documentgegevens MedMij"/>
    <w:basedOn w:val="ZsysbasisdocumentgegevensMedMij"/>
    <w:rsid w:val="00756C31"/>
  </w:style>
  <w:style w:type="paragraph" w:customStyle="1" w:styleId="DocumentgegevensdatumMedMij">
    <w:name w:val="Documentgegevens datum MedMij"/>
    <w:basedOn w:val="ZsysbasisdocumentgegevensMedMij"/>
    <w:rsid w:val="00756C31"/>
  </w:style>
  <w:style w:type="paragraph" w:customStyle="1" w:styleId="DocumentgegevensonderwerpMedMij">
    <w:name w:val="Documentgegevens onderwerp MedMij"/>
    <w:basedOn w:val="ZsysbasisdocumentgegevensMedMij"/>
    <w:rsid w:val="00702280"/>
    <w:rPr>
      <w:b/>
      <w:noProof w:val="0"/>
    </w:rPr>
  </w:style>
  <w:style w:type="paragraph" w:customStyle="1" w:styleId="DocumentgegevensextraMedMij">
    <w:name w:val="Documentgegevens extra MedMij"/>
    <w:basedOn w:val="ZsysbasisdocumentgegevensMedMij"/>
    <w:rsid w:val="00756C31"/>
  </w:style>
  <w:style w:type="paragraph" w:customStyle="1" w:styleId="PaginanummerMedMij">
    <w:name w:val="Paginanummer MedMij"/>
    <w:basedOn w:val="ZsysbasisdocumentgegevensMedMij"/>
    <w:rsid w:val="008347B7"/>
    <w:pPr>
      <w:spacing w:line="180" w:lineRule="exact"/>
      <w:jc w:val="right"/>
    </w:pPr>
    <w:rPr>
      <w:color w:val="384B96" w:themeColor="text1"/>
      <w:sz w:val="14"/>
    </w:rPr>
  </w:style>
  <w:style w:type="paragraph" w:customStyle="1" w:styleId="AfzendergegevensMedMij">
    <w:name w:val="Afzendergegevens MedMij"/>
    <w:basedOn w:val="ZsysbasisdocumentgegevensMedMij"/>
    <w:rsid w:val="00135E7B"/>
  </w:style>
  <w:style w:type="paragraph" w:customStyle="1" w:styleId="AfzendergegevenskopjeMedMij">
    <w:name w:val="Afzendergegevens kopje MedMij"/>
    <w:basedOn w:val="ZsysbasisdocumentgegevensMedMij"/>
    <w:rsid w:val="00135E7B"/>
  </w:style>
  <w:style w:type="numbering" w:customStyle="1" w:styleId="OpsommingtekenMedMij">
    <w:name w:val="Opsomming teken MedMij"/>
    <w:uiPriority w:val="99"/>
    <w:semiHidden/>
    <w:rsid w:val="00647A67"/>
    <w:pPr>
      <w:numPr>
        <w:numId w:val="10"/>
      </w:numPr>
    </w:pPr>
  </w:style>
  <w:style w:type="paragraph" w:customStyle="1" w:styleId="AlineavoorafbeeldingMedMij">
    <w:name w:val="Alinea voor afbeelding MedMij"/>
    <w:basedOn w:val="ZsysbasisMedMij"/>
    <w:next w:val="BasistekstMedMij"/>
    <w:qFormat/>
    <w:rsid w:val="00BB239A"/>
  </w:style>
  <w:style w:type="paragraph" w:customStyle="1" w:styleId="TitelMedMij">
    <w:name w:val="Titel MedMij"/>
    <w:basedOn w:val="ZsysbasisMedMij"/>
    <w:next w:val="BasistekstMedMij"/>
    <w:qFormat/>
    <w:rsid w:val="003376E8"/>
    <w:pPr>
      <w:keepLines/>
      <w:spacing w:after="200" w:line="520" w:lineRule="atLeast"/>
      <w:jc w:val="center"/>
    </w:pPr>
    <w:rPr>
      <w:b/>
      <w:sz w:val="40"/>
    </w:rPr>
  </w:style>
  <w:style w:type="paragraph" w:customStyle="1" w:styleId="SubtitelMedMij">
    <w:name w:val="Subtitel MedMij"/>
    <w:basedOn w:val="ZsysbasisMedMij"/>
    <w:next w:val="BasistekstMedMij"/>
    <w:qFormat/>
    <w:rsid w:val="00EC57C2"/>
    <w:pPr>
      <w:keepLines/>
      <w:spacing w:line="520" w:lineRule="atLeast"/>
      <w:jc w:val="center"/>
    </w:pPr>
    <w:rPr>
      <w:sz w:val="40"/>
    </w:rPr>
  </w:style>
  <w:style w:type="numbering" w:customStyle="1" w:styleId="BijlagenummeringMedMij">
    <w:name w:val="Bijlagenummering MedMij"/>
    <w:uiPriority w:val="99"/>
    <w:semiHidden/>
    <w:rsid w:val="003D49E5"/>
    <w:pPr>
      <w:numPr>
        <w:numId w:val="13"/>
      </w:numPr>
    </w:pPr>
  </w:style>
  <w:style w:type="paragraph" w:customStyle="1" w:styleId="Bijlagekop1MedMij">
    <w:name w:val="Bijlage kop 1 MedMij"/>
    <w:basedOn w:val="ZsysbasisMedMij"/>
    <w:next w:val="BasistekstMedMij"/>
    <w:qFormat/>
    <w:rsid w:val="003D49E5"/>
    <w:pPr>
      <w:keepNext/>
      <w:keepLines/>
      <w:pageBreakBefore/>
      <w:numPr>
        <w:numId w:val="29"/>
      </w:numPr>
      <w:tabs>
        <w:tab w:val="left" w:pos="709"/>
      </w:tabs>
      <w:spacing w:after="240" w:line="360" w:lineRule="atLeast"/>
      <w:outlineLvl w:val="0"/>
    </w:pPr>
    <w:rPr>
      <w:b/>
      <w:bCs/>
      <w:sz w:val="28"/>
      <w:szCs w:val="32"/>
    </w:rPr>
  </w:style>
  <w:style w:type="paragraph" w:customStyle="1" w:styleId="Bijlagekop2MedMij">
    <w:name w:val="Bijlage kop 2 MedMij"/>
    <w:basedOn w:val="ZsysbasisMedMij"/>
    <w:next w:val="BasistekstMedMij"/>
    <w:qFormat/>
    <w:rsid w:val="003D49E5"/>
    <w:pPr>
      <w:keepNext/>
      <w:keepLines/>
      <w:numPr>
        <w:ilvl w:val="1"/>
        <w:numId w:val="29"/>
      </w:numPr>
      <w:spacing w:before="440" w:after="200" w:line="300" w:lineRule="atLeast"/>
      <w:outlineLvl w:val="1"/>
    </w:pPr>
    <w:rPr>
      <w:b/>
      <w:bCs/>
      <w:iCs/>
      <w:sz w:val="24"/>
      <w:szCs w:val="28"/>
    </w:rPr>
  </w:style>
  <w:style w:type="paragraph" w:styleId="Onderwerpvanopmerking">
    <w:name w:val="annotation subject"/>
    <w:basedOn w:val="ZsysbasisMedMij"/>
    <w:next w:val="BasistekstMedMij"/>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384B96"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MedMijChar"/>
    <w:link w:val="Plattetekst"/>
    <w:semiHidden/>
    <w:rsid w:val="00E7078D"/>
    <w:rPr>
      <w:rFonts w:asciiTheme="minorHAnsi" w:hAnsiTheme="minorHAnsi" w:cs="Maiandra GD"/>
      <w:color w:val="384B96"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MedMij"/>
    <w:next w:val="BasistekstMedMij"/>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MedMij"/>
    <w:next w:val="BasistekstMedMij"/>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MedMij">
    <w:name w:val="Tabel zonder opmaak MedMij"/>
    <w:basedOn w:val="Standaardtabel"/>
    <w:uiPriority w:val="99"/>
    <w:qFormat/>
    <w:rsid w:val="00D16E87"/>
    <w:pPr>
      <w:spacing w:line="240" w:lineRule="auto"/>
    </w:pPr>
    <w:tblPr>
      <w:tblCellMar>
        <w:left w:w="0" w:type="dxa"/>
        <w:right w:w="0" w:type="dxa"/>
      </w:tblCellMar>
    </w:tblPr>
  </w:style>
  <w:style w:type="paragraph" w:customStyle="1" w:styleId="ZsysbasistocMedMij">
    <w:name w:val="Zsysbasistoc MedMij"/>
    <w:basedOn w:val="ZsysbasisMedMij"/>
    <w:next w:val="BasistekstMedMij"/>
    <w:semiHidden/>
    <w:rsid w:val="008564AC"/>
    <w:pPr>
      <w:tabs>
        <w:tab w:val="right" w:pos="8499"/>
      </w:tabs>
      <w:ind w:left="709" w:right="567" w:hanging="709"/>
    </w:pPr>
  </w:style>
  <w:style w:type="numbering" w:customStyle="1" w:styleId="AgendapuntlijstMedMij">
    <w:name w:val="Agendapunt (lijst) MedMij"/>
    <w:uiPriority w:val="99"/>
    <w:semiHidden/>
    <w:rsid w:val="001C6232"/>
    <w:pPr>
      <w:numPr>
        <w:numId w:val="30"/>
      </w:numPr>
    </w:pPr>
  </w:style>
  <w:style w:type="paragraph" w:customStyle="1" w:styleId="AgendapuntMedMij">
    <w:name w:val="Agendapunt MedMij"/>
    <w:basedOn w:val="ZsysbasisMedMij"/>
    <w:rsid w:val="001C6232"/>
    <w:pPr>
      <w:numPr>
        <w:numId w:val="31"/>
      </w:numPr>
    </w:pPr>
  </w:style>
  <w:style w:type="paragraph" w:customStyle="1" w:styleId="ZsysbasistabeltekstMedMij">
    <w:name w:val="Zsysbasistabeltekst MedMij"/>
    <w:basedOn w:val="ZsysbasisMedMij"/>
    <w:next w:val="TabeltekstMedMij"/>
    <w:semiHidden/>
    <w:rsid w:val="00F0535C"/>
    <w:pPr>
      <w:ind w:left="85"/>
    </w:pPr>
  </w:style>
  <w:style w:type="paragraph" w:customStyle="1" w:styleId="TabeltekstMedMij">
    <w:name w:val="Tabeltekst MedMij"/>
    <w:basedOn w:val="ZsysbasistabeltekstMedMij"/>
    <w:rsid w:val="00F0535C"/>
    <w:pPr>
      <w:spacing w:line="240" w:lineRule="atLeast"/>
    </w:pPr>
    <w:rPr>
      <w:sz w:val="18"/>
    </w:rPr>
  </w:style>
  <w:style w:type="paragraph" w:customStyle="1" w:styleId="TabelkopjeMedMij">
    <w:name w:val="Tabelkopje MedMij"/>
    <w:basedOn w:val="ZsysbasistabeltekstMedMij"/>
    <w:next w:val="TabeltekstMedMij"/>
    <w:rsid w:val="00F0535C"/>
    <w:rPr>
      <w:color w:val="FFFFFF"/>
    </w:rPr>
  </w:style>
  <w:style w:type="character" w:customStyle="1" w:styleId="PaginanummertekenopmaakMedMij">
    <w:name w:val="Paginanummer tekenopmaak MedMij"/>
    <w:basedOn w:val="Standaardalinea-lettertype"/>
    <w:uiPriority w:val="1"/>
    <w:rsid w:val="00613705"/>
    <w:rPr>
      <w:color w:val="4AB8A7" w:themeColor="accent1"/>
    </w:rPr>
  </w:style>
  <w:style w:type="paragraph" w:customStyle="1" w:styleId="DisclaimerMedMij">
    <w:name w:val="Disclaimer MedMij"/>
    <w:basedOn w:val="ZsysbasisdocumentgegevensMedMij"/>
    <w:rsid w:val="00EC57C2"/>
  </w:style>
  <w:style w:type="paragraph" w:customStyle="1" w:styleId="InhoudsopgavekopMedMij">
    <w:name w:val="Inhoudsopgave kop MedMij"/>
    <w:basedOn w:val="ZsysbasisMedMij"/>
    <w:next w:val="BasistekstMedMij"/>
    <w:rsid w:val="008564AC"/>
    <w:pPr>
      <w:spacing w:after="420" w:line="500" w:lineRule="atLeast"/>
    </w:pPr>
    <w:rPr>
      <w:rFonts w:ascii="Calibri Light" w:hAnsi="Calibri Light"/>
      <w:sz w:val="40"/>
    </w:rPr>
  </w:style>
  <w:style w:type="table" w:customStyle="1" w:styleId="TabelstijlMedMij">
    <w:name w:val="Tabelstijl MedMij"/>
    <w:basedOn w:val="Standaardtabel"/>
    <w:uiPriority w:val="99"/>
    <w:rsid w:val="007A4393"/>
    <w:pPr>
      <w:spacing w:line="240" w:lineRule="auto"/>
    </w:pPr>
    <w:tblPr>
      <w:tblStyleRowBandSize w:val="1"/>
      <w:tblBorders>
        <w:insideH w:val="single" w:sz="4" w:space="0" w:color="FFFFFF"/>
        <w:insideV w:val="single" w:sz="4" w:space="0" w:color="FFFFFF"/>
      </w:tblBorders>
      <w:tblCellMar>
        <w:left w:w="0" w:type="dxa"/>
        <w:right w:w="0" w:type="dxa"/>
      </w:tblCellMar>
    </w:tblPr>
    <w:tblStylePr w:type="firstRow">
      <w:tblPr/>
      <w:tcPr>
        <w:shd w:val="clear" w:color="auto" w:fill="4AB8A7" w:themeFill="accent1"/>
      </w:tcPr>
    </w:tblStylePr>
    <w:tblStylePr w:type="band1Horz">
      <w:tblPr/>
      <w:tcPr>
        <w:shd w:val="clear" w:color="auto" w:fill="F4F4F4"/>
      </w:tcPr>
    </w:tblStylePr>
    <w:tblStylePr w:type="band2Horz">
      <w:tblPr/>
      <w:tcPr>
        <w:shd w:val="clear" w:color="auto" w:fill="E9E9E9"/>
      </w:tcPr>
    </w:tblStylePr>
  </w:style>
  <w:style w:type="character" w:customStyle="1" w:styleId="VoettekstChar">
    <w:name w:val="Voettekst Char"/>
    <w:basedOn w:val="Standaardalinea-lettertype"/>
    <w:link w:val="Voettekst"/>
    <w:semiHidden/>
    <w:rsid w:val="00B52796"/>
    <w:rPr>
      <w:rFonts w:ascii="Calibri" w:hAnsi="Calibri" w:cs="Maiandra GD"/>
      <w:color w:val="000000"/>
      <w:szCs w:val="18"/>
    </w:rPr>
  </w:style>
  <w:style w:type="paragraph" w:styleId="Revisie">
    <w:name w:val="Revision"/>
    <w:hidden/>
    <w:uiPriority w:val="99"/>
    <w:semiHidden/>
    <w:rsid w:val="00FF5B28"/>
    <w:pPr>
      <w:spacing w:line="240" w:lineRule="auto"/>
    </w:pPr>
    <w:rPr>
      <w:rFonts w:ascii="Calibri" w:hAnsi="Calibri" w:cs="Maiandra GD"/>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teke%20Koster\AppData\Local\Microsoft\Windows\INetCache\Content.Outlook\HN7L5M0S\20200724_Projectsamenvatting_0.1.dotx" TargetMode="External"/></Relationships>
</file>

<file path=word/theme/theme1.xml><?xml version="1.0" encoding="utf-8"?>
<a:theme xmlns:a="http://schemas.openxmlformats.org/drawingml/2006/main" name="Office-thema">
  <a:themeElements>
    <a:clrScheme name="Kleuren MedMij">
      <a:dk1>
        <a:srgbClr val="384B96"/>
      </a:dk1>
      <a:lt1>
        <a:sysClr val="window" lastClr="FFFFFF"/>
      </a:lt1>
      <a:dk2>
        <a:srgbClr val="000000"/>
      </a:dk2>
      <a:lt2>
        <a:srgbClr val="FFFFFF"/>
      </a:lt2>
      <a:accent1>
        <a:srgbClr val="4AB8A7"/>
      </a:accent1>
      <a:accent2>
        <a:srgbClr val="F49835"/>
      </a:accent2>
      <a:accent3>
        <a:srgbClr val="878787"/>
      </a:accent3>
      <a:accent4>
        <a:srgbClr val="7381B5"/>
      </a:accent4>
      <a:accent5>
        <a:srgbClr val="80CDC1"/>
      </a:accent5>
      <a:accent6>
        <a:srgbClr val="F7B771"/>
      </a:accent6>
      <a:hlink>
        <a:srgbClr val="384B96"/>
      </a:hlink>
      <a:folHlink>
        <a:srgbClr val="384B96"/>
      </a:folHlink>
    </a:clrScheme>
    <a:fontScheme name="Lettertypen MedMij">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Standaardeigenschappen</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SharedWithUsers xmlns="50faf81a-9bc7-4e81-8ac1-6195a01efb94">
      <UserInfo>
        <DisplayName/>
        <AccountId xsi:nil="true"/>
        <AccountType/>
      </UserInfo>
    </SharedWithUsers>
  </documentManagement>
</p:properties>
</file>

<file path=customXml/item3.xml><?xml version="1.0" encoding="utf-8"?>
<ju xmlns="http://www.joulesunlimited.com/ccmappings">
  <Titel/>
  <Onderwerp/>
</ju>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81CC3842936C649A850803B076C7397" ma:contentTypeVersion="12" ma:contentTypeDescription="Create a new document." ma:contentTypeScope="" ma:versionID="bc7584ad30f5125df4785251c1fbcbea">
  <xsd:schema xmlns:xsd="http://www.w3.org/2001/XMLSchema" xmlns:xs="http://www.w3.org/2001/XMLSchema" xmlns:p="http://schemas.microsoft.com/office/2006/metadata/properties" xmlns:ns2="62c45b18-51ed-4402-aeae-f1b38cc63b72" xmlns:ns3="50faf81a-9bc7-4e81-8ac1-6195a01efb94" targetNamespace="http://schemas.microsoft.com/office/2006/metadata/properties" ma:root="true" ma:fieldsID="2f332c8d70ea71ecabcd20c568746151" ns2:_="" ns3:_="">
    <xsd:import namespace="62c45b18-51ed-4402-aeae-f1b38cc63b72"/>
    <xsd:import namespace="50faf81a-9bc7-4e81-8ac1-6195a01ef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45b18-51ed-4402-aeae-f1b38cc63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f81a-9bc7-4e81-8ac1-6195a01ef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7AB4D-2F9D-44D3-834F-144C17D50E54}">
  <ds:schemaRefs>
    <ds:schemaRef ds:uri="http://schemas.microsoft.com/office/2006/customDocumentInformationPanel"/>
  </ds:schemaRefs>
</ds:datastoreItem>
</file>

<file path=customXml/itemProps2.xml><?xml version="1.0" encoding="utf-8"?>
<ds:datastoreItem xmlns:ds="http://schemas.openxmlformats.org/officeDocument/2006/customXml" ds:itemID="{30960D76-DF9A-4A9F-9154-CB70F448476C}">
  <ds:schemaRefs>
    <ds:schemaRef ds:uri="http://schemas.microsoft.com/office/2006/metadata/properties"/>
    <ds:schemaRef ds:uri="http://schemas.microsoft.com/office/infopath/2007/PartnerControls"/>
    <ds:schemaRef ds:uri="50faf81a-9bc7-4e81-8ac1-6195a01efb94"/>
  </ds:schemaRefs>
</ds:datastoreItem>
</file>

<file path=customXml/itemProps3.xml><?xml version="1.0" encoding="utf-8"?>
<ds:datastoreItem xmlns:ds="http://schemas.openxmlformats.org/officeDocument/2006/customXml" ds:itemID="{DAAE5D24-755E-413E-B59A-B1392E1BC3F1}">
  <ds:schemaRefs>
    <ds:schemaRef ds:uri="http://www.joulesunlimited.com/ccmappings"/>
  </ds:schemaRefs>
</ds:datastoreItem>
</file>

<file path=customXml/itemProps4.xml><?xml version="1.0" encoding="utf-8"?>
<ds:datastoreItem xmlns:ds="http://schemas.openxmlformats.org/officeDocument/2006/customXml" ds:itemID="{46B6347A-D5E5-49A5-B8F0-9A617BE15BDF}">
  <ds:schemaRefs>
    <ds:schemaRef ds:uri="http://schemas.openxmlformats.org/officeDocument/2006/bibliography"/>
  </ds:schemaRefs>
</ds:datastoreItem>
</file>

<file path=customXml/itemProps5.xml><?xml version="1.0" encoding="utf-8"?>
<ds:datastoreItem xmlns:ds="http://schemas.openxmlformats.org/officeDocument/2006/customXml" ds:itemID="{A492CF21-CFDE-4BF7-B9CA-2A6734169E84}">
  <ds:schemaRefs>
    <ds:schemaRef ds:uri="http://schemas.microsoft.com/sharepoint/v3/contenttype/forms"/>
  </ds:schemaRefs>
</ds:datastoreItem>
</file>

<file path=customXml/itemProps6.xml><?xml version="1.0" encoding="utf-8"?>
<ds:datastoreItem xmlns:ds="http://schemas.openxmlformats.org/officeDocument/2006/customXml" ds:itemID="{8C57CBDD-3F00-4B2C-A64D-694E669F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45b18-51ed-4402-aeae-f1b38cc63b72"/>
    <ds:schemaRef ds:uri="50faf81a-9bc7-4e81-8ac1-6195a01ef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20200724_Projectsamenvatting_0.1</Template>
  <TotalTime>0</TotalTime>
  <Pages>2</Pages>
  <Words>557</Words>
  <Characters>3066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Brief</vt:lpstr>
    </vt:vector>
  </TitlesOfParts>
  <Company>MedMij</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Netteke Koster</dc:creator>
  <dc:description>sjabloonversie 1.1 - 25 oktober 2016_x000d_
ontwerp: admore_x000d_
sjablonen: www.JoulesUnlimited.nl</dc:description>
  <cp:lastModifiedBy>Michèle Rabouw | MedMij</cp:lastModifiedBy>
  <cp:revision>4</cp:revision>
  <cp:lastPrinted>2009-10-06T11:51:00Z</cp:lastPrinted>
  <dcterms:created xsi:type="dcterms:W3CDTF">2021-03-16T14:13:00Z</dcterms:created>
  <dcterms:modified xsi:type="dcterms:W3CDTF">2021-03-16T14:20:00Z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0x010100E81CC3842936C649A850803B076C7397</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